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45fb" w14:textId="4334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"Апелляциялық комиссияның регламентін және құрамын бекіту туралы" Қазақстан Республикасы Денсаулық сақтау министрінің міндетін атқарушының 2018 жылғы 6 тамыздағы № МЗ-5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2023 жылғы 26 маусымдағы № 119 бұйрығы. Қазақстан Республикасының Әділет министрлігінде 2023 жылғы 29 маусымда № 32949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"Апелляциялық комиссияның регламентін және құрамын бекіту туралы" Қазақстан Республикасы Денсаулық сақтау министрінің міндетін атқарушының 2018 жылғы 6 тамыздағы № МЗ-5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17356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Санитариялық-эпидемиологиялық баылау комитеті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Денсаулық сақтау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