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59c9" w14:textId="03d5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30 маусымдағы № 532 бұйрығы. Қазақстан Республикасының Әділет министрлігінде 2023 жылғы 30 маусымда № 32971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"Жеке басты куәландыратын құжаттар туралы" Қазақстан Республикасы Заңының 26-бабы </w:t>
      </w:r>
      <w:r>
        <w:rPr>
          <w:rFonts w:ascii="Times New Roman"/>
          <w:b w:val="false"/>
          <w:i w:val="false"/>
          <w:color w:val="000000"/>
          <w:sz w:val="28"/>
        </w:rPr>
        <w:t>1)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 (бұдан әрі - Қағидалар)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жариялағаннан кейін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6"/>
    <w:bookmarkStart w:name="z8" w:id="7"/>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Қағидалардың 3-тармағының </w:t>
      </w:r>
      <w:r>
        <w:rPr>
          <w:rFonts w:ascii="Times New Roman"/>
          <w:b w:val="false"/>
          <w:i w:val="false"/>
          <w:color w:val="000000"/>
          <w:sz w:val="28"/>
        </w:rPr>
        <w:t>11) тармақшасын</w:t>
      </w:r>
      <w:r>
        <w:rPr>
          <w:rFonts w:ascii="Times New Roman"/>
          <w:b w:val="false"/>
          <w:i w:val="false"/>
          <w:color w:val="000000"/>
          <w:sz w:val="28"/>
        </w:rPr>
        <w:t xml:space="preserve"> және </w:t>
      </w:r>
      <w:r>
        <w:rPr>
          <w:rFonts w:ascii="Times New Roman"/>
          <w:b w:val="false"/>
          <w:i w:val="false"/>
          <w:color w:val="000000"/>
          <w:sz w:val="28"/>
        </w:rPr>
        <w:t>5-тармағының</w:t>
      </w:r>
      <w:r>
        <w:rPr>
          <w:rFonts w:ascii="Times New Roman"/>
          <w:b w:val="false"/>
          <w:i w:val="false"/>
          <w:color w:val="000000"/>
          <w:sz w:val="28"/>
        </w:rPr>
        <w:t xml:space="preserve"> үшінші бөлігін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30 маусымдағы</w:t>
            </w:r>
            <w:r>
              <w:br/>
            </w:r>
            <w:r>
              <w:rPr>
                <w:rFonts w:ascii="Times New Roman"/>
                <w:b w:val="false"/>
                <w:i w:val="false"/>
                <w:color w:val="000000"/>
                <w:sz w:val="20"/>
              </w:rPr>
              <w:t>№ 532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беру, ауыстыру, тапсыру, алып қою және жою қағидалары (бұдан әрі – Қағидалар) "Жеке басты куәландыратын құжаттар туралы" Қазақстан Республикасының Заңы (бұдан әрі - Заң) 26-бабының </w:t>
      </w:r>
      <w:r>
        <w:rPr>
          <w:rFonts w:ascii="Times New Roman"/>
          <w:b w:val="false"/>
          <w:i w:val="false"/>
          <w:color w:val="000000"/>
          <w:sz w:val="28"/>
        </w:rPr>
        <w:t>1) тармағына</w:t>
      </w:r>
      <w:r>
        <w:rPr>
          <w:rFonts w:ascii="Times New Roman"/>
          <w:b w:val="false"/>
          <w:i w:val="false"/>
          <w:color w:val="000000"/>
          <w:sz w:val="28"/>
        </w:rPr>
        <w:t xml:space="preserve"> сәйкес әзірленген және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босқын куәлігін және жол жүру құжатын (бұдан әрі - жеке басты куәландыратын құжат) ресімдеу, беру, ауыстыру, тапсыру, алып қою және жою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азаматтығы жоқ адамның куәлігі - өзінің қандай да бір мемлекеттің азаматтығына тиесілігіне дәлелдемесі жоқ жеке тұлғаның жеке басын куәландыратын құжат;</w:t>
      </w:r>
    </w:p>
    <w:bookmarkEnd w:id="12"/>
    <w:bookmarkStart w:name="z15" w:id="13"/>
    <w:p>
      <w:pPr>
        <w:spacing w:after="0"/>
        <w:ind w:left="0"/>
        <w:jc w:val="both"/>
      </w:pPr>
      <w:r>
        <w:rPr>
          <w:rFonts w:ascii="Times New Roman"/>
          <w:b w:val="false"/>
          <w:i w:val="false"/>
          <w:color w:val="000000"/>
          <w:sz w:val="28"/>
        </w:rPr>
        <w:t>
      2)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материалдық жеткізгіште не осы Заңда айқындалған жағдайларда электрондық нысанда берілетін белгіленген үлгідегі құжат;</w:t>
      </w:r>
    </w:p>
    <w:bookmarkEnd w:id="13"/>
    <w:bookmarkStart w:name="z16" w:id="14"/>
    <w:p>
      <w:pPr>
        <w:spacing w:after="0"/>
        <w:ind w:left="0"/>
        <w:jc w:val="both"/>
      </w:pPr>
      <w:r>
        <w:rPr>
          <w:rFonts w:ascii="Times New Roman"/>
          <w:b w:val="false"/>
          <w:i w:val="false"/>
          <w:color w:val="000000"/>
          <w:sz w:val="28"/>
        </w:rPr>
        <w:t>
      3) Қазақстан Республикасы азаматының жеке куәлігі - азаматтың жеке басын куәландыратын және Қазақстан Республикасының азаматтығын растайтын құжат;</w:t>
      </w:r>
    </w:p>
    <w:bookmarkEnd w:id="14"/>
    <w:bookmarkStart w:name="z17" w:id="15"/>
    <w:p>
      <w:pPr>
        <w:spacing w:after="0"/>
        <w:ind w:left="0"/>
        <w:jc w:val="both"/>
      </w:pPr>
      <w:r>
        <w:rPr>
          <w:rFonts w:ascii="Times New Roman"/>
          <w:b w:val="false"/>
          <w:i w:val="false"/>
          <w:color w:val="000000"/>
          <w:sz w:val="28"/>
        </w:rPr>
        <w:t>
      4) Қазақстан Республикасы азаматының паспорты - Қазақстан Республикасының аумағында және одан тыс жерлерде азаматтың жеке басын куәландыратын және Қазақстан Республикасының азаматтығын растайтын құжат;</w:t>
      </w:r>
    </w:p>
    <w:bookmarkEnd w:id="15"/>
    <w:bookmarkStart w:name="z18" w:id="16"/>
    <w:p>
      <w:pPr>
        <w:spacing w:after="0"/>
        <w:ind w:left="0"/>
        <w:jc w:val="both"/>
      </w:pPr>
      <w:r>
        <w:rPr>
          <w:rFonts w:ascii="Times New Roman"/>
          <w:b w:val="false"/>
          <w:i w:val="false"/>
          <w:color w:val="000000"/>
          <w:sz w:val="28"/>
        </w:rPr>
        <w:t>
      5) қайтып оралуға арналған куәлік - иесінің жеке басын куәландыратын және Қазақстан Республикасына бір реттік келу құқығын растайтын құжат;</w:t>
      </w:r>
    </w:p>
    <w:bookmarkEnd w:id="16"/>
    <w:bookmarkStart w:name="z19" w:id="17"/>
    <w:p>
      <w:pPr>
        <w:spacing w:after="0"/>
        <w:ind w:left="0"/>
        <w:jc w:val="both"/>
      </w:pPr>
      <w:r>
        <w:rPr>
          <w:rFonts w:ascii="Times New Roman"/>
          <w:b w:val="false"/>
          <w:i w:val="false"/>
          <w:color w:val="000000"/>
          <w:sz w:val="28"/>
        </w:rPr>
        <w:t>
      6) туу туралы куәлік – жеке тұлғаның жеке басын куәландыратын, оның туу фактісінің мемлекеттік тіркелгені туралы айғақтайтын құжат;</w:t>
      </w:r>
    </w:p>
    <w:bookmarkEnd w:id="17"/>
    <w:bookmarkStart w:name="z20" w:id="18"/>
    <w:p>
      <w:pPr>
        <w:spacing w:after="0"/>
        <w:ind w:left="0"/>
        <w:jc w:val="both"/>
      </w:pPr>
      <w:r>
        <w:rPr>
          <w:rFonts w:ascii="Times New Roman"/>
          <w:b w:val="false"/>
          <w:i w:val="false"/>
          <w:color w:val="000000"/>
          <w:sz w:val="28"/>
        </w:rPr>
        <w:t>
      7) уәкілетті мемлекеттік орган - өз құзыреті шегінде жеке басты куәландыратын құжаттарды ресімдеуді, беруді, ауыстыруды, алып қоюды және жоюды жүзеге асыратын ішкі істер органдары;</w:t>
      </w:r>
    </w:p>
    <w:bookmarkEnd w:id="18"/>
    <w:bookmarkStart w:name="z21" w:id="19"/>
    <w:p>
      <w:pPr>
        <w:spacing w:after="0"/>
        <w:ind w:left="0"/>
        <w:jc w:val="both"/>
      </w:pPr>
      <w:r>
        <w:rPr>
          <w:rFonts w:ascii="Times New Roman"/>
          <w:b w:val="false"/>
          <w:i w:val="false"/>
          <w:color w:val="000000"/>
          <w:sz w:val="28"/>
        </w:rPr>
        <w:t>
      8) шетелдік паспорт - Қазақстан Республикасы шетелдіктің немесе азаматтығы жоқ адамның жеке басын куәландыратын және олардың құқықтық мәртебесін растайтын құжат ретінде танитын құжат;</w:t>
      </w:r>
    </w:p>
    <w:bookmarkEnd w:id="19"/>
    <w:bookmarkStart w:name="z22" w:id="20"/>
    <w:p>
      <w:pPr>
        <w:spacing w:after="0"/>
        <w:ind w:left="0"/>
        <w:jc w:val="both"/>
      </w:pPr>
      <w:r>
        <w:rPr>
          <w:rFonts w:ascii="Times New Roman"/>
          <w:b w:val="false"/>
          <w:i w:val="false"/>
          <w:color w:val="000000"/>
          <w:sz w:val="28"/>
        </w:rPr>
        <w:t>
      9) шетелдіктің Қазақстан Республикасында тұруына ықтиярхат – Қазақстан Республикасының аумағында шетелдіктің жеке басын куәландыратын және оның Қазақстан Республикасында тұрақты тұруға рұқсат алғандығын растайтын құжат;</w:t>
      </w:r>
    </w:p>
    <w:bookmarkEnd w:id="20"/>
    <w:bookmarkStart w:name="z23" w:id="21"/>
    <w:p>
      <w:pPr>
        <w:spacing w:after="0"/>
        <w:ind w:left="0"/>
        <w:jc w:val="both"/>
      </w:pPr>
      <w:r>
        <w:rPr>
          <w:rFonts w:ascii="Times New Roman"/>
          <w:b w:val="false"/>
          <w:i w:val="false"/>
          <w:color w:val="000000"/>
          <w:sz w:val="28"/>
        </w:rPr>
        <w:t>
      10) формуляр – нөмірі және штрих коды бар қатаң есептіліктегі типографиялық бланк болып табылады, ол Қазақстан Республикасының құжаттандырылған халқының ақпараттық деректер базасына (бұдан әрі – деректер базасы) енгізіледі және кейіннен жеке тұлғаны берілген құжаттармен сәйкестендіру мақсатында пайдаланылады;</w:t>
      </w:r>
    </w:p>
    <w:bookmarkEnd w:id="21"/>
    <w:bookmarkStart w:name="z24" w:id="22"/>
    <w:p>
      <w:pPr>
        <w:spacing w:after="0"/>
        <w:ind w:left="0"/>
        <w:jc w:val="both"/>
      </w:pPr>
      <w:r>
        <w:rPr>
          <w:rFonts w:ascii="Times New Roman"/>
          <w:b w:val="false"/>
          <w:i w:val="false"/>
          <w:color w:val="000000"/>
          <w:sz w:val="28"/>
        </w:rPr>
        <w:t>
      11) жол жүру құжаты – Қазақстан Республикасынан тыс жерге шығу үшін шетелдіктер мен азаматтығы жоқ адамдарға берілетін құжат.</w:t>
      </w:r>
    </w:p>
    <w:bookmarkEnd w:id="22"/>
    <w:bookmarkStart w:name="z25" w:id="23"/>
    <w:p>
      <w:pPr>
        <w:spacing w:after="0"/>
        <w:ind w:left="0"/>
        <w:jc w:val="both"/>
      </w:pPr>
      <w:r>
        <w:rPr>
          <w:rFonts w:ascii="Times New Roman"/>
          <w:b w:val="false"/>
          <w:i w:val="false"/>
          <w:color w:val="000000"/>
          <w:sz w:val="28"/>
        </w:rPr>
        <w:t>
      3. Қазақстан Республикасының уәкілетті мемлекеттік органы беретін жеке басты куәландыратын құжаттар мемлекеттің меншігі болып табылады және мынадай деректерді:</w:t>
      </w:r>
    </w:p>
    <w:bookmarkEnd w:id="23"/>
    <w:bookmarkStart w:name="z26" w:id="24"/>
    <w:p>
      <w:pPr>
        <w:spacing w:after="0"/>
        <w:ind w:left="0"/>
        <w:jc w:val="both"/>
      </w:pPr>
      <w:r>
        <w:rPr>
          <w:rFonts w:ascii="Times New Roman"/>
          <w:b w:val="false"/>
          <w:i w:val="false"/>
          <w:color w:val="000000"/>
          <w:sz w:val="28"/>
        </w:rPr>
        <w:t>
      1) тегін, атын, әкесінің атын (ол болған жағдайда);</w:t>
      </w:r>
    </w:p>
    <w:bookmarkEnd w:id="24"/>
    <w:bookmarkStart w:name="z27" w:id="25"/>
    <w:p>
      <w:pPr>
        <w:spacing w:after="0"/>
        <w:ind w:left="0"/>
        <w:jc w:val="both"/>
      </w:pPr>
      <w:r>
        <w:rPr>
          <w:rFonts w:ascii="Times New Roman"/>
          <w:b w:val="false"/>
          <w:i w:val="false"/>
          <w:color w:val="000000"/>
          <w:sz w:val="28"/>
        </w:rPr>
        <w:t>
      2) туған күнін, айын, жылын және жерін;</w:t>
      </w:r>
    </w:p>
    <w:bookmarkEnd w:id="25"/>
    <w:bookmarkStart w:name="z28" w:id="26"/>
    <w:p>
      <w:pPr>
        <w:spacing w:after="0"/>
        <w:ind w:left="0"/>
        <w:jc w:val="both"/>
      </w:pPr>
      <w:r>
        <w:rPr>
          <w:rFonts w:ascii="Times New Roman"/>
          <w:b w:val="false"/>
          <w:i w:val="false"/>
          <w:color w:val="000000"/>
          <w:sz w:val="28"/>
        </w:rPr>
        <w:t>
      3) жынысын;</w:t>
      </w:r>
    </w:p>
    <w:bookmarkEnd w:id="26"/>
    <w:bookmarkStart w:name="z29" w:id="27"/>
    <w:p>
      <w:pPr>
        <w:spacing w:after="0"/>
        <w:ind w:left="0"/>
        <w:jc w:val="both"/>
      </w:pPr>
      <w:r>
        <w:rPr>
          <w:rFonts w:ascii="Times New Roman"/>
          <w:b w:val="false"/>
          <w:i w:val="false"/>
          <w:color w:val="000000"/>
          <w:sz w:val="28"/>
        </w:rPr>
        <w:t>
      4) қай ұлтқа жататынын - осы Қағидалардың 2-тармағының 3), 4) тармақшаларында көрсетілген жеке басты куәландыратын құжаттарда иесінің қалауы бойынша;</w:t>
      </w:r>
    </w:p>
    <w:bookmarkEnd w:id="27"/>
    <w:bookmarkStart w:name="z30" w:id="28"/>
    <w:p>
      <w:pPr>
        <w:spacing w:after="0"/>
        <w:ind w:left="0"/>
        <w:jc w:val="both"/>
      </w:pPr>
      <w:r>
        <w:rPr>
          <w:rFonts w:ascii="Times New Roman"/>
          <w:b w:val="false"/>
          <w:i w:val="false"/>
          <w:color w:val="000000"/>
          <w:sz w:val="28"/>
        </w:rPr>
        <w:t>
      5) азаматтығын;</w:t>
      </w:r>
    </w:p>
    <w:bookmarkEnd w:id="28"/>
    <w:bookmarkStart w:name="z31" w:id="29"/>
    <w:p>
      <w:pPr>
        <w:spacing w:after="0"/>
        <w:ind w:left="0"/>
        <w:jc w:val="both"/>
      </w:pPr>
      <w:r>
        <w:rPr>
          <w:rFonts w:ascii="Times New Roman"/>
          <w:b w:val="false"/>
          <w:i w:val="false"/>
          <w:color w:val="000000"/>
          <w:sz w:val="28"/>
        </w:rPr>
        <w:t>
      6) фотосуретін;</w:t>
      </w:r>
    </w:p>
    <w:bookmarkEnd w:id="29"/>
    <w:bookmarkStart w:name="z32" w:id="30"/>
    <w:p>
      <w:pPr>
        <w:spacing w:after="0"/>
        <w:ind w:left="0"/>
        <w:jc w:val="both"/>
      </w:pPr>
      <w:r>
        <w:rPr>
          <w:rFonts w:ascii="Times New Roman"/>
          <w:b w:val="false"/>
          <w:i w:val="false"/>
          <w:color w:val="000000"/>
          <w:sz w:val="28"/>
        </w:rPr>
        <w:t>
      7) құжатты берген органның атауын;</w:t>
      </w:r>
    </w:p>
    <w:bookmarkEnd w:id="30"/>
    <w:bookmarkStart w:name="z33" w:id="31"/>
    <w:p>
      <w:pPr>
        <w:spacing w:after="0"/>
        <w:ind w:left="0"/>
        <w:jc w:val="both"/>
      </w:pPr>
      <w:r>
        <w:rPr>
          <w:rFonts w:ascii="Times New Roman"/>
          <w:b w:val="false"/>
          <w:i w:val="false"/>
          <w:color w:val="000000"/>
          <w:sz w:val="28"/>
        </w:rPr>
        <w:t>
      8) құжаттың берілген күнін, айын, жылын, нөмірін, қолданылу мерзімін;</w:t>
      </w:r>
    </w:p>
    <w:bookmarkEnd w:id="31"/>
    <w:bookmarkStart w:name="z34" w:id="32"/>
    <w:p>
      <w:pPr>
        <w:spacing w:after="0"/>
        <w:ind w:left="0"/>
        <w:jc w:val="both"/>
      </w:pPr>
      <w:r>
        <w:rPr>
          <w:rFonts w:ascii="Times New Roman"/>
          <w:b w:val="false"/>
          <w:i w:val="false"/>
          <w:color w:val="000000"/>
          <w:sz w:val="28"/>
        </w:rPr>
        <w:t>
      9) құжаттар иесінің қолын;</w:t>
      </w:r>
    </w:p>
    <w:bookmarkEnd w:id="32"/>
    <w:bookmarkStart w:name="z35" w:id="33"/>
    <w:p>
      <w:pPr>
        <w:spacing w:after="0"/>
        <w:ind w:left="0"/>
        <w:jc w:val="both"/>
      </w:pPr>
      <w:r>
        <w:rPr>
          <w:rFonts w:ascii="Times New Roman"/>
          <w:b w:val="false"/>
          <w:i w:val="false"/>
          <w:color w:val="000000"/>
          <w:sz w:val="28"/>
        </w:rPr>
        <w:t>
      10) жеке сәйкестендіру нөмірін;</w:t>
      </w:r>
    </w:p>
    <w:bookmarkEnd w:id="33"/>
    <w:bookmarkStart w:name="z36" w:id="34"/>
    <w:p>
      <w:pPr>
        <w:spacing w:after="0"/>
        <w:ind w:left="0"/>
        <w:jc w:val="both"/>
      </w:pPr>
      <w:r>
        <w:rPr>
          <w:rFonts w:ascii="Times New Roman"/>
          <w:b w:val="false"/>
          <w:i w:val="false"/>
          <w:color w:val="000000"/>
          <w:sz w:val="28"/>
        </w:rPr>
        <w:t xml:space="preserve">
      11) он алты жасқа толған және одан асқан, сондай-ақ "Дактилоскопиялық және геномдық тіркеу туралы" 2016 жылғы 30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жағдайларда он екі жастан бастап он алты жасқа дейінгі құжат иесінің қол саусақтарының іздерін қамтиды.</w:t>
      </w:r>
    </w:p>
    <w:bookmarkEnd w:id="34"/>
    <w:bookmarkStart w:name="z38" w:id="35"/>
    <w:p>
      <w:pPr>
        <w:spacing w:after="0"/>
        <w:ind w:left="0"/>
        <w:jc w:val="both"/>
      </w:pPr>
      <w:r>
        <w:rPr>
          <w:rFonts w:ascii="Times New Roman"/>
          <w:b w:val="false"/>
          <w:i w:val="false"/>
          <w:color w:val="000000"/>
          <w:sz w:val="28"/>
        </w:rPr>
        <w:t>
      4. Қазақстан Республикасы азаматының паспортын, Қазақстан Республикасы азаматының жеке куәлігін уәкілетті мемлекеттік орган құжаттандырылатын адамның тұрақты тіркелген жері, сондай-ақ нақты болатын жері бойынша паспорт және (немесе) жеке куәлік жоғалған, мерзімінің өтуіне, неке қию (бұзу) бойынша тегін өзгертуіне, одан әрі пайдалануға жарамсыздығына, құжаттарды әзірлеудің жаңа технологиясына сәйкес олардың түр өзгерісіне байланысты ауыстырылған, Қазақстан Республикасының азаматы жеке куәлігі негізінде алғаш рет Қазақстан Республикасының азаматы паспортын алған, кәмелеттік жасқа толмаған балалар туу туралы куәлігі негізінде алғаш рет Қазақстан Республикасы азаматының паспортын және (немесе) жеке куәлігін алған жағдайларда береді.</w:t>
      </w:r>
    </w:p>
    <w:bookmarkEnd w:id="35"/>
    <w:p>
      <w:pPr>
        <w:spacing w:after="0"/>
        <w:ind w:left="0"/>
        <w:jc w:val="both"/>
      </w:pPr>
      <w:r>
        <w:rPr>
          <w:rFonts w:ascii="Times New Roman"/>
          <w:b w:val="false"/>
          <w:i w:val="false"/>
          <w:color w:val="000000"/>
          <w:sz w:val="28"/>
        </w:rPr>
        <w:t>
      Жеке басты куәландыратын құжаттарды ресімдеу себебіне қарамастан, құжатталатын (он төрт жасқа толған) адамдардың тұрақты тіркелгенін растауды уәкілетті орган ақпараттық жүйелер арқылы алады.</w:t>
      </w:r>
    </w:p>
    <w:p>
      <w:pPr>
        <w:spacing w:after="0"/>
        <w:ind w:left="0"/>
        <w:jc w:val="both"/>
      </w:pPr>
      <w:r>
        <w:rPr>
          <w:rFonts w:ascii="Times New Roman"/>
          <w:b w:val="false"/>
          <w:i w:val="false"/>
          <w:color w:val="000000"/>
          <w:sz w:val="28"/>
        </w:rPr>
        <w:t>
      Шетелдіктің Қазақстан Республикасында тұруына ықтиярхатты, азаматтығы жоқ адамның куәлігін құжаттандырылатын адам тұрақты тіркелген жердегі уәкілетті мемлекеттік орган береді.</w:t>
      </w:r>
    </w:p>
    <w:p>
      <w:pPr>
        <w:spacing w:after="0"/>
        <w:ind w:left="0"/>
        <w:jc w:val="both"/>
      </w:pPr>
      <w:r>
        <w:rPr>
          <w:rFonts w:ascii="Times New Roman"/>
          <w:b w:val="false"/>
          <w:i w:val="false"/>
          <w:color w:val="000000"/>
          <w:sz w:val="28"/>
        </w:rPr>
        <w:t>
      Қазақстан Республикасы азаматының паспортын, Қазақстан Республикасы азаматының жеке куәлігін уәкілетті мемлекеттік орган жеке басты куәландыратын құжаттарды (Қазақстан Республикасының шетелдік мекемелерінде ресімделген Қазақстан Республикасы азаматының паспорттарын қоспағанда) алуға өтінім берілген күннен бастап он бес жұмыс күнінен кешіктірілмейтін мерзімде береді және иесінің өзіне немесе оның заңды өкіліне табыс етеді. Шетелдіктің Қазақстан Республикасында тұруына ықтиярхатты, азаматтығы жоқ адамның куәлігін уәкілетті мемлекеттік орган жеке басты куәландыратын құжаттарды алуға өтінім берілген күннен бастап он жеті жұмыс күнінен кешіктірілмейтін мерзімде береді және иесінің өзіне немесе оның заңды өкіліне табыс етеді.</w:t>
      </w:r>
    </w:p>
    <w:p>
      <w:pPr>
        <w:spacing w:after="0"/>
        <w:ind w:left="0"/>
        <w:jc w:val="both"/>
      </w:pPr>
      <w:r>
        <w:rPr>
          <w:rFonts w:ascii="Times New Roman"/>
          <w:b w:val="false"/>
          <w:i w:val="false"/>
          <w:color w:val="000000"/>
          <w:sz w:val="28"/>
        </w:rPr>
        <w:t>
      Жол жүру құжатын құжаттандырылатын адам есепке алынған жердегі уәкілетті мемлекеттік орган құжатты алуға өтінім берілген күннен бастап он жеті жұмыс күнінен кешіктірілмейтін мерзімде береді және ол иесінің өзіне немесе оның заңды өкіліне табыс етіледі.</w:t>
      </w:r>
    </w:p>
    <w:p>
      <w:pPr>
        <w:spacing w:after="0"/>
        <w:ind w:left="0"/>
        <w:jc w:val="both"/>
      </w:pPr>
      <w:r>
        <w:rPr>
          <w:rFonts w:ascii="Times New Roman"/>
          <w:b w:val="false"/>
          <w:i w:val="false"/>
          <w:color w:val="000000"/>
          <w:sz w:val="28"/>
        </w:rPr>
        <w:t>
      Цифрлық құжаттар сервисі арқылы пайдаланылатын және уәкілетті органға ұсынылатын жеке басты куәландыратын құжаттар қағаз жеткізгіштегі құжаттарға тең.</w:t>
      </w:r>
    </w:p>
    <w:bookmarkStart w:name="z39" w:id="36"/>
    <w:p>
      <w:pPr>
        <w:spacing w:after="0"/>
        <w:ind w:left="0"/>
        <w:jc w:val="both"/>
      </w:pPr>
      <w:r>
        <w:rPr>
          <w:rFonts w:ascii="Times New Roman"/>
          <w:b w:val="false"/>
          <w:i w:val="false"/>
          <w:color w:val="000000"/>
          <w:sz w:val="28"/>
        </w:rPr>
        <w:t>
      5. Жеке тұлғаның қалауы бойынша жеке басты куәландыратын құжаттар ресімдеген күннен бастап:</w:t>
      </w:r>
    </w:p>
    <w:bookmarkEnd w:id="36"/>
    <w:bookmarkStart w:name="z40" w:id="37"/>
    <w:p>
      <w:pPr>
        <w:spacing w:after="0"/>
        <w:ind w:left="0"/>
        <w:jc w:val="both"/>
      </w:pPr>
      <w:r>
        <w:rPr>
          <w:rFonts w:ascii="Times New Roman"/>
          <w:b w:val="false"/>
          <w:i w:val="false"/>
          <w:color w:val="000000"/>
          <w:sz w:val="28"/>
        </w:rPr>
        <w:t>
      1) Қазақстан Республикасы азаматының паспорты, Қазақстан Республикасы азаматының жеке куәлігі Астана, Алматы, Ақтөбе, Шымкент қалаларында – бір жұмыс күніне дейін, облыс орталықтарында – үш жұмыс күніне дейін;</w:t>
      </w:r>
    </w:p>
    <w:bookmarkEnd w:id="37"/>
    <w:bookmarkStart w:name="z41" w:id="38"/>
    <w:p>
      <w:pPr>
        <w:spacing w:after="0"/>
        <w:ind w:left="0"/>
        <w:jc w:val="both"/>
      </w:pPr>
      <w:r>
        <w:rPr>
          <w:rFonts w:ascii="Times New Roman"/>
          <w:b w:val="false"/>
          <w:i w:val="false"/>
          <w:color w:val="000000"/>
          <w:sz w:val="28"/>
        </w:rPr>
        <w:t>
      2) Қазақстан Республикасы азаматының паспорты, Қазақстан Республикасы азаматының жеке куәлігі, шетелдіктің Қазақстан Республикасында тұруға ықтиярхаты, азаматтығы жоқ адамның куәлігі Астана, Алматы, Ақтөбе, Шымкент қалаларында – үш жұмыс күніне дейін, облыс орталықтарында бес жұмыс күніне дейін, облыстардың аудандарында және қалаларында – жеті жұмыс күніне дейін жеделдетілген тәртіппен беріледі.</w:t>
      </w:r>
    </w:p>
    <w:bookmarkEnd w:id="38"/>
    <w:p>
      <w:pPr>
        <w:spacing w:after="0"/>
        <w:ind w:left="0"/>
        <w:jc w:val="both"/>
      </w:pPr>
      <w:r>
        <w:rPr>
          <w:rFonts w:ascii="Times New Roman"/>
          <w:b w:val="false"/>
          <w:i w:val="false"/>
          <w:color w:val="000000"/>
          <w:sz w:val="28"/>
        </w:rPr>
        <w:t>
      Жеке басты куәландыратын құжатты жеделдетілген түрде бергені үшін төлем банк мекемелері және кассалық операцияларды жүзеге асыратын өзге де ұйымдар арқылы жүргізіледі.</w:t>
      </w:r>
    </w:p>
    <w:p>
      <w:pPr>
        <w:spacing w:after="0"/>
        <w:ind w:left="0"/>
        <w:jc w:val="both"/>
      </w:pPr>
      <w:r>
        <w:rPr>
          <w:rFonts w:ascii="Times New Roman"/>
          <w:b w:val="false"/>
          <w:i w:val="false"/>
          <w:color w:val="000000"/>
          <w:sz w:val="28"/>
        </w:rPr>
        <w:t xml:space="preserve">
      "Халықты құжаттандыру және тіркеу" тіркеу пункті" (бұдан әрі - ХҚТ ТП) ақпараттық жүйесі арқылы жеке басты куәландыратын құжатты ресімдеген кезде уәкілетті органның қызметкері Қазақстан Республикасының азаматтарын олардың келісімімен, шетелдіктер мен азаматтығы жоқ адамдарды міндетті түрде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8"/>
        </w:rPr>
        <w:t>қаулысына</w:t>
      </w:r>
      <w:r>
        <w:rPr>
          <w:rFonts w:ascii="Times New Roman"/>
          <w:b w:val="false"/>
          <w:i w:val="false"/>
          <w:color w:val="000000"/>
          <w:sz w:val="28"/>
        </w:rPr>
        <w:t xml:space="preserve"> сәйкес дактилоскопиялық тіркеуден өткізеді.</w:t>
      </w:r>
    </w:p>
    <w:p>
      <w:pPr>
        <w:spacing w:after="0"/>
        <w:ind w:left="0"/>
        <w:jc w:val="both"/>
      </w:pPr>
      <w:r>
        <w:rPr>
          <w:rFonts w:ascii="Times New Roman"/>
          <w:b w:val="false"/>
          <w:i w:val="false"/>
          <w:color w:val="000000"/>
          <w:sz w:val="28"/>
        </w:rPr>
        <w:t>
      Жеке басты куәландыратын құжатты ХҚТ ТП арқылы ресімдеген кезде жеке басты куәландыратын құжаттарды жеделдетілген түрде дайындағаны үшін төлем туралы ақпарат банк мекемелерінен уәкілетті мемлекеттік органның шаруашылық жүргізу құқығындағы республикалық мемлекеттік кәсіпорнына автоматтандырылған режимде келіп түседі. Формуляр бланкісінде ресімдеу кезінде жеке басты куәландыратын құжатты жеделдетілген түрде бергені үшін төлем төлеу туралы құжатты жеке тұлға уәкілетті мемлекеттік органға ұсынады.</w:t>
      </w:r>
    </w:p>
    <w:p>
      <w:pPr>
        <w:spacing w:after="0"/>
        <w:ind w:left="0"/>
        <w:jc w:val="both"/>
      </w:pPr>
      <w:r>
        <w:rPr>
          <w:rFonts w:ascii="Times New Roman"/>
          <w:b w:val="false"/>
          <w:i w:val="false"/>
          <w:color w:val="000000"/>
          <w:sz w:val="28"/>
        </w:rPr>
        <w:t>
      Жеке басты куәландыратын құжатты дайындау үшін уәкілетті органның қызметкері формуляр толтырады. Формулярдың нысанын және оны ресімдеу, толтыру, есепке алу, сақтау, тапсыру, жұмсау, жою тәртібін Қазақстан Республикасының Ішкі істер министрлігі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2" w:id="39"/>
    <w:p>
      <w:pPr>
        <w:spacing w:after="0"/>
        <w:ind w:left="0"/>
        <w:jc w:val="left"/>
      </w:pPr>
      <w:r>
        <w:rPr>
          <w:rFonts w:ascii="Times New Roman"/>
          <w:b/>
          <w:i w:val="false"/>
          <w:color w:val="000000"/>
        </w:rPr>
        <w:t xml:space="preserve"> 2-тарау.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ресімдеу және беру тәртібі</w:t>
      </w:r>
    </w:p>
    <w:bookmarkEnd w:id="39"/>
    <w:bookmarkStart w:name="z43" w:id="40"/>
    <w:p>
      <w:pPr>
        <w:spacing w:after="0"/>
        <w:ind w:left="0"/>
        <w:jc w:val="left"/>
      </w:pPr>
      <w:r>
        <w:rPr>
          <w:rFonts w:ascii="Times New Roman"/>
          <w:b/>
          <w:i w:val="false"/>
          <w:color w:val="000000"/>
        </w:rPr>
        <w:t xml:space="preserve"> 1-параграф. Қазақстан Республикасы азаматының паспортын ресімдеу және беру тәртібі</w:t>
      </w:r>
    </w:p>
    <w:bookmarkEnd w:id="40"/>
    <w:bookmarkStart w:name="z44" w:id="41"/>
    <w:p>
      <w:pPr>
        <w:spacing w:after="0"/>
        <w:ind w:left="0"/>
        <w:jc w:val="both"/>
      </w:pPr>
      <w:r>
        <w:rPr>
          <w:rFonts w:ascii="Times New Roman"/>
          <w:b w:val="false"/>
          <w:i w:val="false"/>
          <w:color w:val="000000"/>
          <w:sz w:val="28"/>
        </w:rPr>
        <w:t>
      6. Қазақстан Республикасы азаматының паспортын ресімдеу үшін өтініш иесі уәкілетті органға: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және бюджетке төленетін басқа да міндетті төлемдер туралы (Салық кодексі)" Қазақстан Республикасы кодексінің (бұдан әрі - Салық кодексі)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bookmarkStart w:name="z46" w:id="42"/>
    <w:p>
      <w:pPr>
        <w:spacing w:after="0"/>
        <w:ind w:left="0"/>
        <w:jc w:val="both"/>
      </w:pPr>
      <w:r>
        <w:rPr>
          <w:rFonts w:ascii="Times New Roman"/>
          <w:b w:val="false"/>
          <w:i w:val="false"/>
          <w:color w:val="000000"/>
          <w:sz w:val="28"/>
        </w:rPr>
        <w:t>
      2) көлемі 3,5 х 4,5 сантиметр (қағаз бланкідегі формулярды ресімдеген кезде) екі фотосуретті;</w:t>
      </w:r>
    </w:p>
    <w:bookmarkEnd w:id="42"/>
    <w:bookmarkStart w:name="z47" w:id="43"/>
    <w:p>
      <w:pPr>
        <w:spacing w:after="0"/>
        <w:ind w:left="0"/>
        <w:jc w:val="both"/>
      </w:pPr>
      <w:r>
        <w:rPr>
          <w:rFonts w:ascii="Times New Roman"/>
          <w:b w:val="false"/>
          <w:i w:val="false"/>
          <w:color w:val="000000"/>
          <w:sz w:val="28"/>
        </w:rPr>
        <w:t>
      3) мынадай құжаттардың біреуін:</w:t>
      </w:r>
    </w:p>
    <w:bookmarkEnd w:id="43"/>
    <w:p>
      <w:pPr>
        <w:spacing w:after="0"/>
        <w:ind w:left="0"/>
        <w:jc w:val="both"/>
      </w:pPr>
      <w:r>
        <w:rPr>
          <w:rFonts w:ascii="Times New Roman"/>
          <w:b w:val="false"/>
          <w:i w:val="false"/>
          <w:color w:val="000000"/>
          <w:sz w:val="28"/>
        </w:rPr>
        <w:t>
      туу туралы куәлікті (16 жасқа дейін паспорт алған кезде);</w:t>
      </w:r>
    </w:p>
    <w:p>
      <w:pPr>
        <w:spacing w:after="0"/>
        <w:ind w:left="0"/>
        <w:jc w:val="both"/>
      </w:pPr>
      <w:r>
        <w:rPr>
          <w:rFonts w:ascii="Times New Roman"/>
          <w:b w:val="false"/>
          <w:i w:val="false"/>
          <w:color w:val="000000"/>
          <w:sz w:val="28"/>
        </w:rPr>
        <w:t>
      Қазақстан Республикасы азаматының паспортын (паспортты ауыстырған кезде);</w:t>
      </w:r>
    </w:p>
    <w:p>
      <w:pPr>
        <w:spacing w:after="0"/>
        <w:ind w:left="0"/>
        <w:jc w:val="both"/>
      </w:pPr>
      <w:r>
        <w:rPr>
          <w:rFonts w:ascii="Times New Roman"/>
          <w:b w:val="false"/>
          <w:i w:val="false"/>
          <w:color w:val="000000"/>
          <w:sz w:val="28"/>
        </w:rPr>
        <w:t>
      Қазақстан Республикасы азаматының жеке куәлігін (16 жасқа толуына байланысты паспортты алғаш алған кезде);</w:t>
      </w:r>
    </w:p>
    <w:p>
      <w:pPr>
        <w:spacing w:after="0"/>
        <w:ind w:left="0"/>
        <w:jc w:val="both"/>
      </w:pPr>
      <w:r>
        <w:rPr>
          <w:rFonts w:ascii="Times New Roman"/>
          <w:b w:val="false"/>
          <w:i w:val="false"/>
          <w:color w:val="000000"/>
          <w:sz w:val="28"/>
        </w:rPr>
        <w:t>
      ішкі істер органдары беретін белгіленген нысандағы Қазақстан Республикасының азаматтығына қабылданғаны туралы анықтаманы (Қазақстан Республикасының азаматтығына қабылдануына байланысты паспорт алған кезде);</w:t>
      </w:r>
    </w:p>
    <w:p>
      <w:pPr>
        <w:spacing w:after="0"/>
        <w:ind w:left="0"/>
        <w:jc w:val="both"/>
      </w:pPr>
      <w:r>
        <w:rPr>
          <w:rFonts w:ascii="Times New Roman"/>
          <w:b w:val="false"/>
          <w:i w:val="false"/>
          <w:color w:val="000000"/>
          <w:sz w:val="28"/>
        </w:rPr>
        <w:t>
      Қазақстан Республикасының шетелдік мекемелері беретін қайта оралуға арналған куәлікті (шетелде уақытша болатындар Қазақстан Республикасы азаматының паспортын жоғалтқан кезде) жеке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7. Қазақстан Республикасы азаматының паспортын уәкілетті мемлекеттік орган ХҚТ ТП пайдалана отырып, сондай-ақ бланкілердің формулярларында ресімдейді.</w:t>
      </w:r>
    </w:p>
    <w:bookmarkEnd w:id="44"/>
    <w:bookmarkStart w:name="z49" w:id="45"/>
    <w:p>
      <w:pPr>
        <w:spacing w:after="0"/>
        <w:ind w:left="0"/>
        <w:jc w:val="both"/>
      </w:pPr>
      <w:r>
        <w:rPr>
          <w:rFonts w:ascii="Times New Roman"/>
          <w:b w:val="false"/>
          <w:i w:val="false"/>
          <w:color w:val="000000"/>
          <w:sz w:val="28"/>
        </w:rPr>
        <w:t>
      8. Қазақстан Республикасының мына азаматтарына:</w:t>
      </w:r>
    </w:p>
    <w:bookmarkEnd w:id="45"/>
    <w:p>
      <w:pPr>
        <w:spacing w:after="0"/>
        <w:ind w:left="0"/>
        <w:jc w:val="both"/>
      </w:pPr>
      <w:r>
        <w:rPr>
          <w:rFonts w:ascii="Times New Roman"/>
          <w:b w:val="false"/>
          <w:i w:val="false"/>
          <w:color w:val="000000"/>
          <w:sz w:val="28"/>
        </w:rPr>
        <w:t>
      1) Қазақстан Республикасынан тыс жерлерде тұрақты тұратындарға;</w:t>
      </w:r>
    </w:p>
    <w:p>
      <w:pPr>
        <w:spacing w:after="0"/>
        <w:ind w:left="0"/>
        <w:jc w:val="both"/>
      </w:pPr>
      <w:r>
        <w:rPr>
          <w:rFonts w:ascii="Times New Roman"/>
          <w:b w:val="false"/>
          <w:i w:val="false"/>
          <w:color w:val="000000"/>
          <w:sz w:val="28"/>
        </w:rPr>
        <w:t>
      2) шет мемлекеттердің аумағында орналасқан оқу орындарында білім алатындарға;</w:t>
      </w:r>
    </w:p>
    <w:p>
      <w:pPr>
        <w:spacing w:after="0"/>
        <w:ind w:left="0"/>
        <w:jc w:val="both"/>
      </w:pPr>
      <w:r>
        <w:rPr>
          <w:rFonts w:ascii="Times New Roman"/>
          <w:b w:val="false"/>
          <w:i w:val="false"/>
          <w:color w:val="000000"/>
          <w:sz w:val="28"/>
        </w:rPr>
        <w:t>
      3) шет мемлекеттерде еңбек шарты бойынша жұмыс істейтіндерге;</w:t>
      </w:r>
    </w:p>
    <w:p>
      <w:pPr>
        <w:spacing w:after="0"/>
        <w:ind w:left="0"/>
        <w:jc w:val="both"/>
      </w:pPr>
      <w:r>
        <w:rPr>
          <w:rFonts w:ascii="Times New Roman"/>
          <w:b w:val="false"/>
          <w:i w:val="false"/>
          <w:color w:val="000000"/>
          <w:sz w:val="28"/>
        </w:rPr>
        <w:t>
      4) Қазақстан Республикасынан тыс жерлерде туған жағдайда кәмелетке толмағандарға;</w:t>
      </w:r>
    </w:p>
    <w:p>
      <w:pPr>
        <w:spacing w:after="0"/>
        <w:ind w:left="0"/>
        <w:jc w:val="both"/>
      </w:pPr>
      <w:r>
        <w:rPr>
          <w:rFonts w:ascii="Times New Roman"/>
          <w:b w:val="false"/>
          <w:i w:val="false"/>
          <w:color w:val="000000"/>
          <w:sz w:val="28"/>
        </w:rPr>
        <w:t>
      5) көрсетілген адамдармен бірге тұратын отбасы мүшелеріне;</w:t>
      </w:r>
    </w:p>
    <w:p>
      <w:pPr>
        <w:spacing w:after="0"/>
        <w:ind w:left="0"/>
        <w:jc w:val="both"/>
      </w:pPr>
      <w:r>
        <w:rPr>
          <w:rFonts w:ascii="Times New Roman"/>
          <w:b w:val="false"/>
          <w:i w:val="false"/>
          <w:color w:val="000000"/>
          <w:sz w:val="28"/>
        </w:rPr>
        <w:t>
      6) Қазақстан Республикасынан тыс жерлерде тұратын шетелдіктің отбасы мүшелері болып табылатындарға;</w:t>
      </w:r>
    </w:p>
    <w:p>
      <w:pPr>
        <w:spacing w:after="0"/>
        <w:ind w:left="0"/>
        <w:jc w:val="both"/>
      </w:pPr>
      <w:r>
        <w:rPr>
          <w:rFonts w:ascii="Times New Roman"/>
          <w:b w:val="false"/>
          <w:i w:val="false"/>
          <w:color w:val="000000"/>
          <w:sz w:val="28"/>
        </w:rPr>
        <w:t>
      7) шетелдегі дипломатиялық қызмет персоналымен бірге тұратын дипломатиялық қызмет персоналының туыстарына;</w:t>
      </w:r>
    </w:p>
    <w:p>
      <w:pPr>
        <w:spacing w:after="0"/>
        <w:ind w:left="0"/>
        <w:jc w:val="both"/>
      </w:pPr>
      <w:r>
        <w:rPr>
          <w:rFonts w:ascii="Times New Roman"/>
          <w:b w:val="false"/>
          <w:i w:val="false"/>
          <w:color w:val="000000"/>
          <w:sz w:val="28"/>
        </w:rPr>
        <w:t>
      8) жасының егде тартуына байланысты өзіне-өзі күтім жасауға қабілетсіз адамдарға (қарттар) және организм функциялары бұзылып, тұрмыс-тіршілігін шектейтіндей тұрақты денсаулығы нашарлаған адамдарға, сондай-ақ өзіне-өзі қызмет көрсете алмайтын жақын туыстарын күтуді жүзеге асыратын адамдарға;</w:t>
      </w:r>
    </w:p>
    <w:p>
      <w:pPr>
        <w:spacing w:after="0"/>
        <w:ind w:left="0"/>
        <w:jc w:val="both"/>
      </w:pPr>
      <w:r>
        <w:rPr>
          <w:rFonts w:ascii="Times New Roman"/>
          <w:b w:val="false"/>
          <w:i w:val="false"/>
          <w:color w:val="000000"/>
          <w:sz w:val="28"/>
        </w:rPr>
        <w:t>
      9) шет мемлекеттің аумағында ұсталғандарға немесе күзетпен ұсталатындарға, қамауға алынатындарға, сондай-ақ пенитенциарлық мекемелерде жазасын өтеушілерге Қазақстан Республикасы азаматының паспорты Қазақстан Республикасының шетелдік мекемелері арқылы ресімделеді.</w:t>
      </w:r>
    </w:p>
    <w:bookmarkStart w:name="z50" w:id="46"/>
    <w:p>
      <w:pPr>
        <w:spacing w:after="0"/>
        <w:ind w:left="0"/>
        <w:jc w:val="both"/>
      </w:pPr>
      <w:r>
        <w:rPr>
          <w:rFonts w:ascii="Times New Roman"/>
          <w:b w:val="false"/>
          <w:i w:val="false"/>
          <w:color w:val="000000"/>
          <w:sz w:val="28"/>
        </w:rPr>
        <w:t>
      9. Қазақстан Республикасы азаматының паспортын толтырған кезде тегі, аты, әкесінің аты (ол болған жағдайда) және басқа да деректер Қазақстан Республикасының заңдарында және Қазақстан Республикасы Президентінің актілерінде көзделген жағдайларды қоспағанда, оларды беру үшін негіз болған құжатқа сәйкес жазылады.</w:t>
      </w:r>
    </w:p>
    <w:bookmarkEnd w:id="46"/>
    <w:bookmarkStart w:name="z51" w:id="47"/>
    <w:p>
      <w:pPr>
        <w:spacing w:after="0"/>
        <w:ind w:left="0"/>
        <w:jc w:val="both"/>
      </w:pPr>
      <w:r>
        <w:rPr>
          <w:rFonts w:ascii="Times New Roman"/>
          <w:b w:val="false"/>
          <w:i w:val="false"/>
          <w:color w:val="000000"/>
          <w:sz w:val="28"/>
        </w:rPr>
        <w:t>
      9.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Қазақстан Республикасының кодексінде, "Жаппай саяси қуғын-сүргiндер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Президентінің "Ұлты қазақ азаматтардың тегi мен әкесiнiң атын жазуға байланысты мәселелердi шешу тәртiбi туралы" 1996 жылғы 2 сәуірдегі № 2923 </w:t>
      </w:r>
      <w:r>
        <w:rPr>
          <w:rFonts w:ascii="Times New Roman"/>
          <w:b w:val="false"/>
          <w:i w:val="false"/>
          <w:color w:val="000000"/>
          <w:sz w:val="28"/>
        </w:rPr>
        <w:t>Жарлығымен</w:t>
      </w:r>
      <w:r>
        <w:rPr>
          <w:rFonts w:ascii="Times New Roman"/>
          <w:b w:val="false"/>
          <w:i w:val="false"/>
          <w:color w:val="000000"/>
          <w:sz w:val="28"/>
        </w:rPr>
        <w:t xml:space="preserve"> көзделген жағдайларды қоспағанда, Қазақстан Республикасы азаматының паспортын толтыру кезінде тегі, аты, әкесінің аты (ол болған кезде), туған күні, туған жері және ұлты оларды беруге негіз болған құжатқа сәйкес жазылады.</w:t>
      </w:r>
    </w:p>
    <w:bookmarkEnd w:id="47"/>
    <w:bookmarkStart w:name="z52" w:id="48"/>
    <w:p>
      <w:pPr>
        <w:spacing w:after="0"/>
        <w:ind w:left="0"/>
        <w:jc w:val="both"/>
      </w:pPr>
      <w:r>
        <w:rPr>
          <w:rFonts w:ascii="Times New Roman"/>
          <w:b w:val="false"/>
          <w:i w:val="false"/>
          <w:color w:val="000000"/>
          <w:sz w:val="28"/>
        </w:rPr>
        <w:t>
      10. Қазақстан Республикасы азаматының паспорты қазақ тілінде немесе иесінің қалауы бойынша орыс тілінде, сондай-ақ ағылшын тілінде толтырылады.</w:t>
      </w:r>
    </w:p>
    <w:bookmarkEnd w:id="48"/>
    <w:bookmarkStart w:name="z53" w:id="49"/>
    <w:p>
      <w:pPr>
        <w:spacing w:after="0"/>
        <w:ind w:left="0"/>
        <w:jc w:val="both"/>
      </w:pPr>
      <w:r>
        <w:rPr>
          <w:rFonts w:ascii="Times New Roman"/>
          <w:b w:val="false"/>
          <w:i w:val="false"/>
          <w:color w:val="000000"/>
          <w:sz w:val="28"/>
        </w:rPr>
        <w:t>
      11. Қазақстан Республикасы азаматының паспорты Қазақстан Республикасының азаматтарына жасына қарамастан, олардың қалауы бойынша беріледі және Қазақстан Республикасының аумағында және одан тыс жерлерде Қазақстан Республикасы азаматының жеке басын куәландырады.</w:t>
      </w:r>
    </w:p>
    <w:bookmarkEnd w:id="49"/>
    <w:bookmarkStart w:name="z54" w:id="50"/>
    <w:p>
      <w:pPr>
        <w:spacing w:after="0"/>
        <w:ind w:left="0"/>
        <w:jc w:val="both"/>
      </w:pPr>
      <w:r>
        <w:rPr>
          <w:rFonts w:ascii="Times New Roman"/>
          <w:b w:val="false"/>
          <w:i w:val="false"/>
          <w:color w:val="000000"/>
          <w:sz w:val="28"/>
        </w:rPr>
        <w:t>
      12. Қазақстан Республикасы азаматының паспорты қолданылу мерзімі он жылға беріледі.</w:t>
      </w:r>
    </w:p>
    <w:bookmarkEnd w:id="50"/>
    <w:bookmarkStart w:name="z55" w:id="51"/>
    <w:p>
      <w:pPr>
        <w:spacing w:after="0"/>
        <w:ind w:left="0"/>
        <w:jc w:val="left"/>
      </w:pPr>
      <w:r>
        <w:rPr>
          <w:rFonts w:ascii="Times New Roman"/>
          <w:b/>
          <w:i w:val="false"/>
          <w:color w:val="000000"/>
        </w:rPr>
        <w:t xml:space="preserve"> 2-параграф. Қазақстан Республикасы азаматының жеке куәлігін ресімдеу және беру тәртібі</w:t>
      </w:r>
    </w:p>
    <w:bookmarkEnd w:id="51"/>
    <w:bookmarkStart w:name="z56" w:id="52"/>
    <w:p>
      <w:pPr>
        <w:spacing w:after="0"/>
        <w:ind w:left="0"/>
        <w:jc w:val="both"/>
      </w:pPr>
      <w:r>
        <w:rPr>
          <w:rFonts w:ascii="Times New Roman"/>
          <w:b w:val="false"/>
          <w:i w:val="false"/>
          <w:color w:val="000000"/>
          <w:sz w:val="28"/>
        </w:rPr>
        <w:t>
      13. Қазақстан Республикасы азаматының жеке куәлігін ресімдеу үшін өтініш иесі уәкілетті органға:</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bookmarkStart w:name="z58" w:id="53"/>
    <w:p>
      <w:pPr>
        <w:spacing w:after="0"/>
        <w:ind w:left="0"/>
        <w:jc w:val="both"/>
      </w:pPr>
      <w:r>
        <w:rPr>
          <w:rFonts w:ascii="Times New Roman"/>
          <w:b w:val="false"/>
          <w:i w:val="false"/>
          <w:color w:val="000000"/>
          <w:sz w:val="28"/>
        </w:rPr>
        <w:t>
      2) көлемі 3,5 х 4,5 сантиметр (қағаз бланкідегі формулярды ресімдеген кезде) екі фотосуретті;</w:t>
      </w:r>
    </w:p>
    <w:bookmarkEnd w:id="53"/>
    <w:bookmarkStart w:name="z59" w:id="54"/>
    <w:p>
      <w:pPr>
        <w:spacing w:after="0"/>
        <w:ind w:left="0"/>
        <w:jc w:val="both"/>
      </w:pPr>
      <w:r>
        <w:rPr>
          <w:rFonts w:ascii="Times New Roman"/>
          <w:b w:val="false"/>
          <w:i w:val="false"/>
          <w:color w:val="000000"/>
          <w:sz w:val="28"/>
        </w:rPr>
        <w:t>
      3) мынадай құжаттардың біреуін:</w:t>
      </w:r>
    </w:p>
    <w:bookmarkEnd w:id="54"/>
    <w:p>
      <w:pPr>
        <w:spacing w:after="0"/>
        <w:ind w:left="0"/>
        <w:jc w:val="both"/>
      </w:pPr>
      <w:r>
        <w:rPr>
          <w:rFonts w:ascii="Times New Roman"/>
          <w:b w:val="false"/>
          <w:i w:val="false"/>
          <w:color w:val="000000"/>
          <w:sz w:val="28"/>
        </w:rPr>
        <w:t>
      туу туралы куәлікті (16 жасқа толуына байланысты жеке куәлік алған кезде);</w:t>
      </w:r>
    </w:p>
    <w:p>
      <w:pPr>
        <w:spacing w:after="0"/>
        <w:ind w:left="0"/>
        <w:jc w:val="both"/>
      </w:pPr>
      <w:r>
        <w:rPr>
          <w:rFonts w:ascii="Times New Roman"/>
          <w:b w:val="false"/>
          <w:i w:val="false"/>
          <w:color w:val="000000"/>
          <w:sz w:val="28"/>
        </w:rPr>
        <w:t>
      Қазақстан Республикасы азаматының паспортын (жеке куәлікті алғаш алған кезде, жеке куәлікті жоғалтқан кезде, Қазақстан Республикасына тұрақты тұруға қайта оралған кезде);</w:t>
      </w:r>
    </w:p>
    <w:p>
      <w:pPr>
        <w:spacing w:after="0"/>
        <w:ind w:left="0"/>
        <w:jc w:val="both"/>
      </w:pPr>
      <w:r>
        <w:rPr>
          <w:rFonts w:ascii="Times New Roman"/>
          <w:b w:val="false"/>
          <w:i w:val="false"/>
          <w:color w:val="000000"/>
          <w:sz w:val="28"/>
        </w:rPr>
        <w:t>
      Қазақстан Республикасы азаматының жеке куәлігін (жеке куәлікті ауыстырған кезде);</w:t>
      </w:r>
    </w:p>
    <w:p>
      <w:pPr>
        <w:spacing w:after="0"/>
        <w:ind w:left="0"/>
        <w:jc w:val="both"/>
      </w:pPr>
      <w:r>
        <w:rPr>
          <w:rFonts w:ascii="Times New Roman"/>
          <w:b w:val="false"/>
          <w:i w:val="false"/>
          <w:color w:val="000000"/>
          <w:sz w:val="28"/>
        </w:rPr>
        <w:t>
      1974 жылғы үлгідегі паспортты (бұрынғы Кеңестік Социалистік Республикалар Одағы) (Қазақстан Республикасының азаматтығын растаған кезде жеке куәлікті алғаш алу үшін);</w:t>
      </w:r>
    </w:p>
    <w:p>
      <w:pPr>
        <w:spacing w:after="0"/>
        <w:ind w:left="0"/>
        <w:jc w:val="both"/>
      </w:pPr>
      <w:r>
        <w:rPr>
          <w:rFonts w:ascii="Times New Roman"/>
          <w:b w:val="false"/>
          <w:i w:val="false"/>
          <w:color w:val="000000"/>
          <w:sz w:val="28"/>
        </w:rPr>
        <w:t>
      азаматтығы жоқ адамның куәлігін (Қазақстан Республикасының азаматтығын мойындаған кезде);</w:t>
      </w:r>
    </w:p>
    <w:p>
      <w:pPr>
        <w:spacing w:after="0"/>
        <w:ind w:left="0"/>
        <w:jc w:val="both"/>
      </w:pPr>
      <w:r>
        <w:rPr>
          <w:rFonts w:ascii="Times New Roman"/>
          <w:b w:val="false"/>
          <w:i w:val="false"/>
          <w:color w:val="000000"/>
          <w:sz w:val="28"/>
        </w:rPr>
        <w:t>
      Қазақстан Республикасы Ішкі істер министрлігі белгілеген нысандағы Қазақстан Республикасының азаматтығына қабылданғаны туралы анықтаманы (Қазақстан Республикасының азаматтығына қабылдануына байланысты жеке куәлік алған кезде) жеке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14. Қазақстан Республикасы азаматының жеке куәліктерін уәкілетті мемлекеттік орган ХҚТ ТП пайдалана отырып, сондай-ақ бланкілердің формулярларында ресімдейді.</w:t>
      </w:r>
    </w:p>
    <w:bookmarkEnd w:id="55"/>
    <w:bookmarkStart w:name="z61" w:id="56"/>
    <w:p>
      <w:pPr>
        <w:spacing w:after="0"/>
        <w:ind w:left="0"/>
        <w:jc w:val="both"/>
      </w:pPr>
      <w:r>
        <w:rPr>
          <w:rFonts w:ascii="Times New Roman"/>
          <w:b w:val="false"/>
          <w:i w:val="false"/>
          <w:color w:val="000000"/>
          <w:sz w:val="28"/>
        </w:rPr>
        <w:t>
      15. Қазақстан Республикасының азаматтарына жеке куәлік он алты жастан бастап ресімделеді.</w:t>
      </w:r>
    </w:p>
    <w:bookmarkEnd w:id="56"/>
    <w:bookmarkStart w:name="z62" w:id="57"/>
    <w:p>
      <w:pPr>
        <w:spacing w:after="0"/>
        <w:ind w:left="0"/>
        <w:jc w:val="both"/>
      </w:pPr>
      <w:r>
        <w:rPr>
          <w:rFonts w:ascii="Times New Roman"/>
          <w:b w:val="false"/>
          <w:i w:val="false"/>
          <w:color w:val="000000"/>
          <w:sz w:val="28"/>
        </w:rPr>
        <w:t>
      16.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Қазақстан Республикасының кодексінде, "Жаппай саяси қуғын-сүргiндер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 Президентінің "Ұлты қазақ азаматтардың тегi мен әкесiнiң атын жазуға байланысты мәселелердi шешу тәртiбi туралы" 1996 жылғы 2 сәуірдегі № 2923 </w:t>
      </w:r>
      <w:r>
        <w:rPr>
          <w:rFonts w:ascii="Times New Roman"/>
          <w:b w:val="false"/>
          <w:i w:val="false"/>
          <w:color w:val="000000"/>
          <w:sz w:val="28"/>
        </w:rPr>
        <w:t>Жарлығымен</w:t>
      </w:r>
      <w:r>
        <w:rPr>
          <w:rFonts w:ascii="Times New Roman"/>
          <w:b w:val="false"/>
          <w:i w:val="false"/>
          <w:color w:val="000000"/>
          <w:sz w:val="28"/>
        </w:rPr>
        <w:t xml:space="preserve"> көзделген жағдайларды қоспағанда, Қазақстан Республикасы азаматының жеке куәлігін толтыру кезінде тегі, аты, әкесінің аты (ол болған кезде), туған күні, туған жері және ұлты оларды беруге негіз болған құжатқа сәйкес жазылады.</w:t>
      </w:r>
    </w:p>
    <w:bookmarkEnd w:id="57"/>
    <w:bookmarkStart w:name="z63" w:id="58"/>
    <w:p>
      <w:pPr>
        <w:spacing w:after="0"/>
        <w:ind w:left="0"/>
        <w:jc w:val="both"/>
      </w:pPr>
      <w:r>
        <w:rPr>
          <w:rFonts w:ascii="Times New Roman"/>
          <w:b w:val="false"/>
          <w:i w:val="false"/>
          <w:color w:val="000000"/>
          <w:sz w:val="28"/>
        </w:rPr>
        <w:t>
      17. Қазақстан Республикасы азаматының жеке куәлігі қолданылу мерзімі он жылға беріледі.</w:t>
      </w:r>
    </w:p>
    <w:bookmarkEnd w:id="58"/>
    <w:bookmarkStart w:name="z64" w:id="59"/>
    <w:p>
      <w:pPr>
        <w:spacing w:after="0"/>
        <w:ind w:left="0"/>
        <w:jc w:val="left"/>
      </w:pPr>
      <w:r>
        <w:rPr>
          <w:rFonts w:ascii="Times New Roman"/>
          <w:b/>
          <w:i w:val="false"/>
          <w:color w:val="000000"/>
        </w:rPr>
        <w:t xml:space="preserve"> 3-параграф. Шетелдіктің Қазақстан Республикасында тұруына ықтиярхатты ресімдеу және беру тәртібі</w:t>
      </w:r>
    </w:p>
    <w:bookmarkEnd w:id="59"/>
    <w:p>
      <w:pPr>
        <w:spacing w:after="0"/>
        <w:ind w:left="0"/>
        <w:jc w:val="left"/>
      </w:pPr>
    </w:p>
    <w:p>
      <w:pPr>
        <w:spacing w:after="0"/>
        <w:ind w:left="0"/>
        <w:jc w:val="both"/>
      </w:pPr>
      <w:r>
        <w:rPr>
          <w:rFonts w:ascii="Times New Roman"/>
          <w:b w:val="false"/>
          <w:i w:val="false"/>
          <w:color w:val="000000"/>
          <w:sz w:val="28"/>
        </w:rPr>
        <w:t>
      18. Шетелдіктің Қазақстан Республикасында тұруына ықтиярхатты ресімдеу үшін шетелдіктер уәкілетті мемлекеттік органға мынадай құжаттарды:</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p>
      <w:pPr>
        <w:spacing w:after="0"/>
        <w:ind w:left="0"/>
        <w:jc w:val="both"/>
      </w:pPr>
      <w:r>
        <w:rPr>
          <w:rFonts w:ascii="Times New Roman"/>
          <w:b w:val="false"/>
          <w:i w:val="false"/>
          <w:color w:val="000000"/>
          <w:sz w:val="28"/>
        </w:rPr>
        <w:t>
      2) көлемі 3,5х4,5 сантиметр (қағаз бланкідегі формулярды ресімдеген кезде) екі фотосуретті;</w:t>
      </w:r>
    </w:p>
    <w:p>
      <w:pPr>
        <w:spacing w:after="0"/>
        <w:ind w:left="0"/>
        <w:jc w:val="both"/>
      </w:pPr>
      <w:r>
        <w:rPr>
          <w:rFonts w:ascii="Times New Roman"/>
          <w:b w:val="false"/>
          <w:i w:val="false"/>
          <w:color w:val="000000"/>
          <w:sz w:val="28"/>
        </w:rPr>
        <w:t>
      3) жарамды шетелдік паспортты жеке ұсынуы қажет.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19. Шетелдіктің Қазақстан Республикасында тұруына ықтиярхатты толтырған кезде тегі, аты, әкесінің аты (ол болған жағдайда) және басқа да деректер оларды беру үшін негіз болған құжатқа сәйкес жазылады.</w:t>
      </w:r>
    </w:p>
    <w:bookmarkEnd w:id="60"/>
    <w:bookmarkStart w:name="z70" w:id="61"/>
    <w:p>
      <w:pPr>
        <w:spacing w:after="0"/>
        <w:ind w:left="0"/>
        <w:jc w:val="both"/>
      </w:pPr>
      <w:r>
        <w:rPr>
          <w:rFonts w:ascii="Times New Roman"/>
          <w:b w:val="false"/>
          <w:i w:val="false"/>
          <w:color w:val="000000"/>
          <w:sz w:val="28"/>
        </w:rPr>
        <w:t>
      20. Шетелдіктің Қазақстан Республикасында тұруына ықтиярхат Қазақстан Республикасының аумағында тұрақты тұратын шетелдіктерге он алты жастан бастап қолданылу мерзімі он жылға, бірақ олар азаматы болып табылатын ел паспортының қолданылу мерзімінен аспайтын мерзімге беріледі.</w:t>
      </w:r>
    </w:p>
    <w:bookmarkEnd w:id="61"/>
    <w:bookmarkStart w:name="z71" w:id="62"/>
    <w:p>
      <w:pPr>
        <w:spacing w:after="0"/>
        <w:ind w:left="0"/>
        <w:jc w:val="left"/>
      </w:pPr>
      <w:r>
        <w:rPr>
          <w:rFonts w:ascii="Times New Roman"/>
          <w:b/>
          <w:i w:val="false"/>
          <w:color w:val="000000"/>
        </w:rPr>
        <w:t xml:space="preserve"> 4-параграф. Азаматтығы жоқ адамның куәлігін ресімдеу және беру тәртібі</w:t>
      </w:r>
    </w:p>
    <w:bookmarkEnd w:id="62"/>
    <w:bookmarkStart w:name="z72" w:id="63"/>
    <w:p>
      <w:pPr>
        <w:spacing w:after="0"/>
        <w:ind w:left="0"/>
        <w:jc w:val="both"/>
      </w:pPr>
      <w:r>
        <w:rPr>
          <w:rFonts w:ascii="Times New Roman"/>
          <w:b w:val="false"/>
          <w:i w:val="false"/>
          <w:color w:val="000000"/>
          <w:sz w:val="28"/>
        </w:rPr>
        <w:t>
      21. Азаматтығы жоқ адамның куәлігін ресімдеу үшін уәкілетті мемлекеттік органға мынадай құжаттар:</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көлемі 3,5х4,5 сантиметр (қағаз бланкідегі формулярды ресімдеген кезде) үш фотосуретті;</w:t>
      </w:r>
    </w:p>
    <w:bookmarkStart w:name="z75" w:id="64"/>
    <w:p>
      <w:pPr>
        <w:spacing w:after="0"/>
        <w:ind w:left="0"/>
        <w:jc w:val="both"/>
      </w:pPr>
      <w:r>
        <w:rPr>
          <w:rFonts w:ascii="Times New Roman"/>
          <w:b w:val="false"/>
          <w:i w:val="false"/>
          <w:color w:val="000000"/>
          <w:sz w:val="28"/>
        </w:rPr>
        <w:t>
      3) мынадай құжаттардың біреуі:</w:t>
      </w:r>
    </w:p>
    <w:bookmarkEnd w:id="64"/>
    <w:p>
      <w:pPr>
        <w:spacing w:after="0"/>
        <w:ind w:left="0"/>
        <w:jc w:val="both"/>
      </w:pPr>
      <w:r>
        <w:rPr>
          <w:rFonts w:ascii="Times New Roman"/>
          <w:b w:val="false"/>
          <w:i w:val="false"/>
          <w:color w:val="000000"/>
          <w:sz w:val="28"/>
        </w:rPr>
        <w:t>
      қолданылу мерзімі өтіп кеткен шетелдік паспорт;</w:t>
      </w:r>
    </w:p>
    <w:p>
      <w:pPr>
        <w:spacing w:after="0"/>
        <w:ind w:left="0"/>
        <w:jc w:val="both"/>
      </w:pPr>
      <w:r>
        <w:rPr>
          <w:rFonts w:ascii="Times New Roman"/>
          <w:b w:val="false"/>
          <w:i w:val="false"/>
          <w:color w:val="000000"/>
          <w:sz w:val="28"/>
        </w:rPr>
        <w:t>
      азаматтығы жоқ адамның куәлігі;</w:t>
      </w:r>
    </w:p>
    <w:p>
      <w:pPr>
        <w:spacing w:after="0"/>
        <w:ind w:left="0"/>
        <w:jc w:val="both"/>
      </w:pPr>
      <w:r>
        <w:rPr>
          <w:rFonts w:ascii="Times New Roman"/>
          <w:b w:val="false"/>
          <w:i w:val="false"/>
          <w:color w:val="000000"/>
          <w:sz w:val="28"/>
        </w:rPr>
        <w:t>
      1974 жылғы үлгідегі паспорт (бұрынғы Кеңестік Социалистік Республикалар Одағы);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бас бостандығынан айыру орындарынан босатылғаны туралы анықтама;</w:t>
      </w:r>
    </w:p>
    <w:p>
      <w:pPr>
        <w:spacing w:after="0"/>
        <w:ind w:left="0"/>
        <w:jc w:val="both"/>
      </w:pPr>
      <w:r>
        <w:rPr>
          <w:rFonts w:ascii="Times New Roman"/>
          <w:b w:val="false"/>
          <w:i w:val="false"/>
          <w:color w:val="000000"/>
          <w:sz w:val="28"/>
        </w:rPr>
        <w:t>
      Қазақстан Республикасының азаматтығынан шыққаны және Қазақстан Республикасы Президентінің Жарлығы бойынша азаматтығын өзгерткені, сондай-ақ Қазақстан Республикасы ратификациялаған халықаралық шарттарға сәйкес азаматтығын өзгерткені туралы анықтама;</w:t>
      </w:r>
    </w:p>
    <w:p>
      <w:pPr>
        <w:spacing w:after="0"/>
        <w:ind w:left="0"/>
        <w:jc w:val="both"/>
      </w:pPr>
      <w:r>
        <w:rPr>
          <w:rFonts w:ascii="Times New Roman"/>
          <w:b w:val="false"/>
          <w:i w:val="false"/>
          <w:color w:val="000000"/>
          <w:sz w:val="28"/>
        </w:rPr>
        <w:t>
      туу туралы куәлік (он алты жасқа дейінгі адамдарға ресімдеген кезде);</w:t>
      </w:r>
    </w:p>
    <w:p>
      <w:pPr>
        <w:spacing w:after="0"/>
        <w:ind w:left="0"/>
        <w:jc w:val="both"/>
      </w:pPr>
      <w:r>
        <w:rPr>
          <w:rFonts w:ascii="Times New Roman"/>
          <w:b w:val="false"/>
          <w:i w:val="false"/>
          <w:color w:val="000000"/>
          <w:sz w:val="28"/>
        </w:rPr>
        <w:t>
      Қазақстан Республикасының шетелдік мекемелері беретін қайта оралуға арналған куәлік (шетелде уақытша болатындар Қазақстан Республикасы азаматының паспортын жоғалтқан кезде)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22. Азаматтығы жоқ адамның куәлігін толтырған кезде тегі, аты, әкесінің аты (ол болған жағдайда), туған күні, туған жері және ұлты оны беру үшін негіз болған құжатқа сәйкес жазылады.</w:t>
      </w:r>
    </w:p>
    <w:bookmarkEnd w:id="65"/>
    <w:bookmarkStart w:name="z77" w:id="66"/>
    <w:p>
      <w:pPr>
        <w:spacing w:after="0"/>
        <w:ind w:left="0"/>
        <w:jc w:val="both"/>
      </w:pPr>
      <w:r>
        <w:rPr>
          <w:rFonts w:ascii="Times New Roman"/>
          <w:b w:val="false"/>
          <w:i w:val="false"/>
          <w:color w:val="000000"/>
          <w:sz w:val="28"/>
        </w:rPr>
        <w:t>
      23. Азаматтығы жоқ адамның куәлігі Қазақстан Республикасының аумағында тұрақты тұратын, он алты жасқа толған азаматтығы жоқ адамдарға беріледі.</w:t>
      </w:r>
    </w:p>
    <w:bookmarkEnd w:id="66"/>
    <w:bookmarkStart w:name="z78" w:id="67"/>
    <w:p>
      <w:pPr>
        <w:spacing w:after="0"/>
        <w:ind w:left="0"/>
        <w:jc w:val="both"/>
      </w:pPr>
      <w:r>
        <w:rPr>
          <w:rFonts w:ascii="Times New Roman"/>
          <w:b w:val="false"/>
          <w:i w:val="false"/>
          <w:color w:val="000000"/>
          <w:sz w:val="28"/>
        </w:rPr>
        <w:t>
      24. Азаматтығы жоқ адамның куәлігі Қазақстан Республикасының аумағында және одан тыс жерлерде иесінің жеке басын растау үшін қолданылу мерзімі бес жылға беріледі. Шетелге ата-аналарынсыз, қамқоршыларынсыз, қорғаншыларынсыз шыққан кезде азаматтығы жоқ адамның куәлігі он алты жасқа дейінгі адамдарға беріледі.</w:t>
      </w:r>
    </w:p>
    <w:bookmarkEnd w:id="67"/>
    <w:bookmarkStart w:name="z79" w:id="68"/>
    <w:p>
      <w:pPr>
        <w:spacing w:after="0"/>
        <w:ind w:left="0"/>
        <w:jc w:val="left"/>
      </w:pPr>
      <w:r>
        <w:rPr>
          <w:rFonts w:ascii="Times New Roman"/>
          <w:b/>
          <w:i w:val="false"/>
          <w:color w:val="000000"/>
        </w:rPr>
        <w:t xml:space="preserve"> 5-параграф. Жол жүру құжатын ресімдеу және беру тәртібі</w:t>
      </w:r>
    </w:p>
    <w:bookmarkEnd w:id="68"/>
    <w:bookmarkStart w:name="z80" w:id="69"/>
    <w:p>
      <w:pPr>
        <w:spacing w:after="0"/>
        <w:ind w:left="0"/>
        <w:jc w:val="both"/>
      </w:pPr>
      <w:r>
        <w:rPr>
          <w:rFonts w:ascii="Times New Roman"/>
          <w:b w:val="false"/>
          <w:i w:val="false"/>
          <w:color w:val="000000"/>
          <w:sz w:val="28"/>
        </w:rPr>
        <w:t>
      25. Жол жүру құжатын ресімдеу үшін шетелдіктер мен азаматтығы жоқ адамдар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уәкілетті мемлекеттік органға мынадай құжаттардың бірін:</w:t>
      </w:r>
    </w:p>
    <w:bookmarkEnd w:id="69"/>
    <w:p>
      <w:pPr>
        <w:spacing w:after="0"/>
        <w:ind w:left="0"/>
        <w:jc w:val="both"/>
      </w:pPr>
      <w:r>
        <w:rPr>
          <w:rFonts w:ascii="Times New Roman"/>
          <w:b w:val="false"/>
          <w:i w:val="false"/>
          <w:color w:val="000000"/>
          <w:sz w:val="28"/>
        </w:rPr>
        <w:t>
      туу туралы актілік жазбаны (реадмиссияланатын адамдарды құжаттандыру кезінде);</w:t>
      </w:r>
    </w:p>
    <w:p>
      <w:pPr>
        <w:spacing w:after="0"/>
        <w:ind w:left="0"/>
        <w:jc w:val="both"/>
      </w:pPr>
      <w:r>
        <w:rPr>
          <w:rFonts w:ascii="Times New Roman"/>
          <w:b w:val="false"/>
          <w:i w:val="false"/>
          <w:color w:val="000000"/>
          <w:sz w:val="28"/>
        </w:rPr>
        <w:t>
      туу туралы куәлікті (16 жасқа толмаған босқындар немесе реадмиссияланатын адамдар жол жүру құжатын алған кезде);</w:t>
      </w:r>
    </w:p>
    <w:p>
      <w:pPr>
        <w:spacing w:after="0"/>
        <w:ind w:left="0"/>
        <w:jc w:val="both"/>
      </w:pPr>
      <w:r>
        <w:rPr>
          <w:rFonts w:ascii="Times New Roman"/>
          <w:b w:val="false"/>
          <w:i w:val="false"/>
          <w:color w:val="000000"/>
          <w:sz w:val="28"/>
        </w:rPr>
        <w:t>
      азаматтығы жоқ адамның куәлігін;</w:t>
      </w:r>
    </w:p>
    <w:p>
      <w:pPr>
        <w:spacing w:after="0"/>
        <w:ind w:left="0"/>
        <w:jc w:val="both"/>
      </w:pPr>
      <w:r>
        <w:rPr>
          <w:rFonts w:ascii="Times New Roman"/>
          <w:b w:val="false"/>
          <w:i w:val="false"/>
          <w:color w:val="000000"/>
          <w:sz w:val="28"/>
        </w:rPr>
        <w:t>
      шетелдік паспортты;</w:t>
      </w:r>
    </w:p>
    <w:p>
      <w:pPr>
        <w:spacing w:after="0"/>
        <w:ind w:left="0"/>
        <w:jc w:val="both"/>
      </w:pPr>
      <w:r>
        <w:rPr>
          <w:rFonts w:ascii="Times New Roman"/>
          <w:b w:val="false"/>
          <w:i w:val="false"/>
          <w:color w:val="000000"/>
          <w:sz w:val="28"/>
        </w:rPr>
        <w:t>
      босқын куәлігін ұсынады.</w:t>
      </w:r>
    </w:p>
    <w:bookmarkStart w:name="z81" w:id="70"/>
    <w:p>
      <w:pPr>
        <w:spacing w:after="0"/>
        <w:ind w:left="0"/>
        <w:jc w:val="both"/>
      </w:pPr>
      <w:r>
        <w:rPr>
          <w:rFonts w:ascii="Times New Roman"/>
          <w:b w:val="false"/>
          <w:i w:val="false"/>
          <w:color w:val="000000"/>
          <w:sz w:val="28"/>
        </w:rPr>
        <w:t>
      26. Жол жүру құжатын уәкілетті мемлекеттік орган "Шетелдіктерді құжаттандыру және тіркеу" тіркеу пункті" ақпараттық жүйесін пайдалана отырып ресімдейді.</w:t>
      </w:r>
    </w:p>
    <w:bookmarkEnd w:id="70"/>
    <w:bookmarkStart w:name="z82" w:id="71"/>
    <w:p>
      <w:pPr>
        <w:spacing w:after="0"/>
        <w:ind w:left="0"/>
        <w:jc w:val="both"/>
      </w:pPr>
      <w:r>
        <w:rPr>
          <w:rFonts w:ascii="Times New Roman"/>
          <w:b w:val="false"/>
          <w:i w:val="false"/>
          <w:color w:val="000000"/>
          <w:sz w:val="28"/>
        </w:rPr>
        <w:t>
      27. Жол жүру құжаты:</w:t>
      </w:r>
    </w:p>
    <w:bookmarkEnd w:id="71"/>
    <w:bookmarkStart w:name="z83" w:id="72"/>
    <w:p>
      <w:pPr>
        <w:spacing w:after="0"/>
        <w:ind w:left="0"/>
        <w:jc w:val="both"/>
      </w:pPr>
      <w:r>
        <w:rPr>
          <w:rFonts w:ascii="Times New Roman"/>
          <w:b w:val="false"/>
          <w:i w:val="false"/>
          <w:color w:val="000000"/>
          <w:sz w:val="28"/>
        </w:rPr>
        <w:t>
      1) Қазақстан Республикасының аумағынан тыс жерде жүріп-тұруы үшін босқын мәртебесі берілген адамға;</w:t>
      </w:r>
    </w:p>
    <w:bookmarkEnd w:id="72"/>
    <w:bookmarkStart w:name="z84" w:id="73"/>
    <w:p>
      <w:pPr>
        <w:spacing w:after="0"/>
        <w:ind w:left="0"/>
        <w:jc w:val="both"/>
      </w:pPr>
      <w:r>
        <w:rPr>
          <w:rFonts w:ascii="Times New Roman"/>
          <w:b w:val="false"/>
          <w:i w:val="false"/>
          <w:color w:val="000000"/>
          <w:sz w:val="28"/>
        </w:rPr>
        <w:t>
      2) Қазақстан Республикасында болу кезеңінде шетелдік паспортын жоғалтқан немесе Қазақстан Республикасынан шығу үшін шетелдік паспортының жарамдылық мерзімі өткен жағдайда Қазақстан Республикасының аумағынан реадмиссиялауға немесе шығарып жіберуге жататын шетелдіктер мен азаматтығы жоқ адамдарға беріледі.</w:t>
      </w:r>
    </w:p>
    <w:bookmarkEnd w:id="73"/>
    <w:bookmarkStart w:name="z85" w:id="74"/>
    <w:p>
      <w:pPr>
        <w:spacing w:after="0"/>
        <w:ind w:left="0"/>
        <w:jc w:val="both"/>
      </w:pPr>
      <w:r>
        <w:rPr>
          <w:rFonts w:ascii="Times New Roman"/>
          <w:b w:val="false"/>
          <w:i w:val="false"/>
          <w:color w:val="000000"/>
          <w:sz w:val="28"/>
        </w:rPr>
        <w:t>
      28. Жол жүру құжаты қазақ және ағылшын тілдерінде толтырылады.</w:t>
      </w:r>
    </w:p>
    <w:bookmarkEnd w:id="74"/>
    <w:bookmarkStart w:name="z86" w:id="75"/>
    <w:p>
      <w:pPr>
        <w:spacing w:after="0"/>
        <w:ind w:left="0"/>
        <w:jc w:val="both"/>
      </w:pPr>
      <w:r>
        <w:rPr>
          <w:rFonts w:ascii="Times New Roman"/>
          <w:b w:val="false"/>
          <w:i w:val="false"/>
          <w:color w:val="000000"/>
          <w:sz w:val="28"/>
        </w:rPr>
        <w:t>
      29. Жол жүру құжаты бір жылға жарамдылық мерзімімен беріледі, бұл ретте босқындар үшін жол жүру құжатының жарамдылық мерзімі босқын куәлігінің қолданылу мерзімінен аспауы тиіс.</w:t>
      </w:r>
    </w:p>
    <w:bookmarkEnd w:id="75"/>
    <w:bookmarkStart w:name="z87" w:id="76"/>
    <w:p>
      <w:pPr>
        <w:spacing w:after="0"/>
        <w:ind w:left="0"/>
        <w:jc w:val="left"/>
      </w:pPr>
      <w:r>
        <w:rPr>
          <w:rFonts w:ascii="Times New Roman"/>
          <w:b/>
          <w:i w:val="false"/>
          <w:color w:val="000000"/>
        </w:rPr>
        <w:t xml:space="preserve"> 3-тарау.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куәлігін және жол жүру құжатын ауыстыру, тапсыру, алып қою және жою тәртібі</w:t>
      </w:r>
    </w:p>
    <w:bookmarkEnd w:id="76"/>
    <w:bookmarkStart w:name="z88" w:id="77"/>
    <w:p>
      <w:pPr>
        <w:spacing w:after="0"/>
        <w:ind w:left="0"/>
        <w:jc w:val="both"/>
      </w:pPr>
      <w:r>
        <w:rPr>
          <w:rFonts w:ascii="Times New Roman"/>
          <w:b w:val="false"/>
          <w:i w:val="false"/>
          <w:color w:val="000000"/>
          <w:sz w:val="28"/>
        </w:rPr>
        <w:t>
      30. Жеке басты куәландыратын құжаттар:</w:t>
      </w:r>
    </w:p>
    <w:bookmarkEnd w:id="77"/>
    <w:bookmarkStart w:name="z89" w:id="78"/>
    <w:p>
      <w:pPr>
        <w:spacing w:after="0"/>
        <w:ind w:left="0"/>
        <w:jc w:val="both"/>
      </w:pPr>
      <w:r>
        <w:rPr>
          <w:rFonts w:ascii="Times New Roman"/>
          <w:b w:val="false"/>
          <w:i w:val="false"/>
          <w:color w:val="000000"/>
          <w:sz w:val="28"/>
        </w:rPr>
        <w:t>
      1) онда осы Қағидалардың 3-тармағының 1), 2), 5), 6), 7), 8) және 10) тармақшаларында көрсетілген деректер болмаған;</w:t>
      </w:r>
    </w:p>
    <w:bookmarkEnd w:id="78"/>
    <w:bookmarkStart w:name="z90" w:id="79"/>
    <w:p>
      <w:pPr>
        <w:spacing w:after="0"/>
        <w:ind w:left="0"/>
        <w:jc w:val="both"/>
      </w:pPr>
      <w:r>
        <w:rPr>
          <w:rFonts w:ascii="Times New Roman"/>
          <w:b w:val="false"/>
          <w:i w:val="false"/>
          <w:color w:val="000000"/>
          <w:sz w:val="28"/>
        </w:rPr>
        <w:t>
      2) олардың қолданылу мерзімі өткен;</w:t>
      </w:r>
    </w:p>
    <w:bookmarkEnd w:id="79"/>
    <w:bookmarkStart w:name="z91" w:id="80"/>
    <w:p>
      <w:pPr>
        <w:spacing w:after="0"/>
        <w:ind w:left="0"/>
        <w:jc w:val="both"/>
      </w:pPr>
      <w:r>
        <w:rPr>
          <w:rFonts w:ascii="Times New Roman"/>
          <w:b w:val="false"/>
          <w:i w:val="false"/>
          <w:color w:val="000000"/>
          <w:sz w:val="28"/>
        </w:rPr>
        <w:t>
      3) осы Қағидалардың 3-тармағының 1), 2), 5), 6), 7), 8) және 10) тармақшаларында көрсетілген деректерді сәйкестендіру не құжатты қорғау дәрежесі мүмкін болмаған;</w:t>
      </w:r>
    </w:p>
    <w:bookmarkEnd w:id="80"/>
    <w:bookmarkStart w:name="z92" w:id="81"/>
    <w:p>
      <w:pPr>
        <w:spacing w:after="0"/>
        <w:ind w:left="0"/>
        <w:jc w:val="both"/>
      </w:pPr>
      <w:r>
        <w:rPr>
          <w:rFonts w:ascii="Times New Roman"/>
          <w:b w:val="false"/>
          <w:i w:val="false"/>
          <w:color w:val="000000"/>
          <w:sz w:val="28"/>
        </w:rPr>
        <w:t>
      4) құжат жоғалғанда, өтініш иесі уәкілетті мемлекеттік органға өтініш берген күннен бастап;</w:t>
      </w:r>
    </w:p>
    <w:bookmarkEnd w:id="81"/>
    <w:bookmarkStart w:name="z93" w:id="82"/>
    <w:p>
      <w:pPr>
        <w:spacing w:after="0"/>
        <w:ind w:left="0"/>
        <w:jc w:val="both"/>
      </w:pPr>
      <w:r>
        <w:rPr>
          <w:rFonts w:ascii="Times New Roman"/>
          <w:b w:val="false"/>
          <w:i w:val="false"/>
          <w:color w:val="000000"/>
          <w:sz w:val="28"/>
        </w:rPr>
        <w:t>
      5) иесінің құқықтық мәртебесі сәйкес келмеген;</w:t>
      </w:r>
    </w:p>
    <w:bookmarkEnd w:id="82"/>
    <w:bookmarkStart w:name="z94" w:id="83"/>
    <w:p>
      <w:pPr>
        <w:spacing w:after="0"/>
        <w:ind w:left="0"/>
        <w:jc w:val="both"/>
      </w:pPr>
      <w:r>
        <w:rPr>
          <w:rFonts w:ascii="Times New Roman"/>
          <w:b w:val="false"/>
          <w:i w:val="false"/>
          <w:color w:val="000000"/>
          <w:sz w:val="28"/>
        </w:rPr>
        <w:t>
      6) жынысын өзгерткен жағдайларда жарамсыз болып табылады және ауыстыруға жатады.</w:t>
      </w:r>
    </w:p>
    <w:bookmarkEnd w:id="83"/>
    <w:bookmarkStart w:name="z95" w:id="84"/>
    <w:p>
      <w:pPr>
        <w:spacing w:after="0"/>
        <w:ind w:left="0"/>
        <w:jc w:val="both"/>
      </w:pPr>
      <w:r>
        <w:rPr>
          <w:rFonts w:ascii="Times New Roman"/>
          <w:b w:val="false"/>
          <w:i w:val="false"/>
          <w:color w:val="000000"/>
          <w:sz w:val="28"/>
        </w:rPr>
        <w:t xml:space="preserve">
      31. Қазақстан Республикасының азаматтары жеке басты куәландыратын құжаттарды жоғалтқан, олар одан әрі пайдалануға жарамсыз болған, жеке тұлғаны сәйкестендірумен байланысты өзгерістер енгізу қажеттілігі туындаған,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3), 4), 5) және 6) тармақшаларында көрсетілген деректерді сәйкестендіру мүмкін болмаған жағдайларда, сондай-ақ анықтамалық деректерінің ауысуына, өзгеруіне, құжаттарды әзірлеудің жаңа технологиясына сәйкес олардың түр өзгерісіне байланысты жаңа құжаттар алу үшін - тұрақты тіркелген жері бойынша, сондай-ақ жеке басты куәландыратын құжаттары жоғалған, олар одан әрі пайдалануға жарамсыз болған, неке қию (бұзуы) бойынша тегін өзгерткен, құжаттарды әзірлеудің жаңа технологиясына сәйкес олардың түр өзгерісіне байланысты, Қазақстан Республикасы азаматының жеке куәлігі негізінде алғаш рет Қазақстан Республикасы азаматының паспортын алумен, кәмелеттік жасқа толмаған балалардың туу туралы куәлігі негізінде Қазақстан Республикасы азаматының паспорты мен (немесе) жеке куәлігін алуына байланысты жағдайларда нақты болатын жері бойынша уәкілетті мемлекеттік органға өтініш білдіреді.</w:t>
      </w:r>
    </w:p>
    <w:bookmarkEnd w:id="84"/>
    <w:p>
      <w:pPr>
        <w:spacing w:after="0"/>
        <w:ind w:left="0"/>
        <w:jc w:val="both"/>
      </w:pPr>
      <w:r>
        <w:rPr>
          <w:rFonts w:ascii="Times New Roman"/>
          <w:b w:val="false"/>
          <w:i w:val="false"/>
          <w:color w:val="000000"/>
          <w:sz w:val="28"/>
        </w:rPr>
        <w:t xml:space="preserve">
      Қазақстан Республикасында тұрақты тұратын шетелдіктер мен азаматтығы жоқ адамдар жеке басты куәландыратын құжаттарды жоғалтқан, олар одан әрі пайдалануға жарамсыз болған, жеке тұлғаны сәйкестендірумен байланысты өзгерістер енгізу қажеттілігі туындаған, осы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3), 4) 5), 6) тармақшаларында көрсетілген деректерді сәйкестендіру мүмкін болмаған жағдайларда, сондай-ақ анықтамалық деректерін ауыстыруына, өзгертуіне байланысты жаңа құжаттар алу үшін тұрақты тіркелген жері бойынша уәкілетті мемлекеттік органға өтініш білдіреді.</w:t>
      </w:r>
    </w:p>
    <w:p>
      <w:pPr>
        <w:spacing w:after="0"/>
        <w:ind w:left="0"/>
        <w:jc w:val="both"/>
      </w:pPr>
      <w:r>
        <w:rPr>
          <w:rFonts w:ascii="Times New Roman"/>
          <w:b w:val="false"/>
          <w:i w:val="false"/>
          <w:color w:val="000000"/>
          <w:sz w:val="28"/>
        </w:rPr>
        <w:t>
      Бүлінуіне, жеке басты сәйкестендірудің мүмкін болмауына байланысты одан әрі пайдалануға жарамсыз құжаттарды қоспағанда, жеке басты куәландыратын жаңа құжаттар алынғанға дейін бұрынғы құжаттар алып қойылмайды.</w:t>
      </w:r>
    </w:p>
    <w:bookmarkStart w:name="z96" w:id="85"/>
    <w:p>
      <w:pPr>
        <w:spacing w:after="0"/>
        <w:ind w:left="0"/>
        <w:jc w:val="both"/>
      </w:pPr>
      <w:r>
        <w:rPr>
          <w:rFonts w:ascii="Times New Roman"/>
          <w:b w:val="false"/>
          <w:i w:val="false"/>
          <w:color w:val="000000"/>
          <w:sz w:val="28"/>
        </w:rPr>
        <w:t>
      32. Қолданылу мерзімінің өтуіне, одан әрі пайдалануға жарамсыз болуына, құжаттарды әзірлеудің жаңа технологиясына сәйкес олардың түр өзгерісіне байланысты Қазақстан Республикасы азаматының паспортын, Қазақстан Республикасы азаматының жеке куәлігін ауыстыру үшін өтініш иесі мынадай құжаттарды: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bookmarkStart w:name="z98" w:id="86"/>
    <w:p>
      <w:pPr>
        <w:spacing w:after="0"/>
        <w:ind w:left="0"/>
        <w:jc w:val="both"/>
      </w:pPr>
      <w:r>
        <w:rPr>
          <w:rFonts w:ascii="Times New Roman"/>
          <w:b w:val="false"/>
          <w:i w:val="false"/>
          <w:color w:val="000000"/>
          <w:sz w:val="28"/>
        </w:rPr>
        <w:t>
      2) көлемі 3,5 х 4,5 сантиметр (қағаз бланкідегі формулярды ресімдеген кезде) екі фотосуретті;</w:t>
      </w:r>
    </w:p>
    <w:bookmarkEnd w:id="86"/>
    <w:bookmarkStart w:name="z99" w:id="87"/>
    <w:p>
      <w:pPr>
        <w:spacing w:after="0"/>
        <w:ind w:left="0"/>
        <w:jc w:val="both"/>
      </w:pPr>
      <w:r>
        <w:rPr>
          <w:rFonts w:ascii="Times New Roman"/>
          <w:b w:val="false"/>
          <w:i w:val="false"/>
          <w:color w:val="000000"/>
          <w:sz w:val="28"/>
        </w:rPr>
        <w:t>
      3) ауыстыруға жататын жеке басты куәландыратын құжатты ұсынады.</w:t>
      </w:r>
    </w:p>
    <w:bookmarkEnd w:id="87"/>
    <w:p>
      <w:pPr>
        <w:spacing w:after="0"/>
        <w:ind w:left="0"/>
        <w:jc w:val="both"/>
      </w:pPr>
      <w:r>
        <w:rPr>
          <w:rFonts w:ascii="Times New Roman"/>
          <w:b w:val="false"/>
          <w:i w:val="false"/>
          <w:color w:val="000000"/>
          <w:sz w:val="28"/>
        </w:rPr>
        <w:t>
      Жаңа Қазақстан Республикасы азаматының паспортын, Қазақстан Республикасы азаматының жеке куәлігін жеке басты куәландыратын құжаттардың қолданылу мерзімі өткенге дейін бір ай бұрын ресімдеуге жол беріледі.</w:t>
      </w:r>
    </w:p>
    <w:p>
      <w:pPr>
        <w:spacing w:after="0"/>
        <w:ind w:left="0"/>
        <w:jc w:val="both"/>
      </w:pPr>
      <w:r>
        <w:rPr>
          <w:rFonts w:ascii="Times New Roman"/>
          <w:b w:val="false"/>
          <w:i w:val="false"/>
          <w:color w:val="000000"/>
          <w:sz w:val="28"/>
        </w:rPr>
        <w:t>
      Уәкілетті органға тапсыруға жататын паспортта шет мемлекеттің қолданыстағы визасы болған кезде азаматтың өтініші бойынша паспорт алынбайды. Бұл ретте жарамсыз паспорт өтеуге (паспорттың бір жақ шетін тескішпен тесу арқылы) жатады және иесіне қажеттілігі өткенге дейін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00" w:id="88"/>
    <w:p>
      <w:pPr>
        <w:spacing w:after="0"/>
        <w:ind w:left="0"/>
        <w:jc w:val="both"/>
      </w:pPr>
      <w:r>
        <w:rPr>
          <w:rFonts w:ascii="Times New Roman"/>
          <w:b w:val="false"/>
          <w:i w:val="false"/>
          <w:color w:val="000000"/>
          <w:sz w:val="28"/>
        </w:rPr>
        <w:t>
      33. Қолданылу мерзімінің өтіп кетуіне, одан әрі пайдалануға жарамсыз болуына байланысты шетелдіктің Қазақстан Республикасында тұруына ықтиярхатты, азаматтығы жоқ адамның куәлігін ауыстыру үшін өтініш иесі мынадай құжаттарды:</w:t>
      </w:r>
    </w:p>
    <w:bookmarkEnd w:id="88"/>
    <w:bookmarkStart w:name="z101" w:id="89"/>
    <w:p>
      <w:pPr>
        <w:spacing w:after="0"/>
        <w:ind w:left="0"/>
        <w:jc w:val="both"/>
      </w:pPr>
      <w:r>
        <w:rPr>
          <w:rFonts w:ascii="Times New Roman"/>
          <w:b w:val="false"/>
          <w:i w:val="false"/>
          <w:color w:val="000000"/>
          <w:sz w:val="28"/>
        </w:rPr>
        <w:t>
      1) мемлекеттік баж төленгені туралы құжатты;</w:t>
      </w:r>
    </w:p>
    <w:bookmarkEnd w:id="89"/>
    <w:bookmarkStart w:name="z102" w:id="90"/>
    <w:p>
      <w:pPr>
        <w:spacing w:after="0"/>
        <w:ind w:left="0"/>
        <w:jc w:val="both"/>
      </w:pPr>
      <w:r>
        <w:rPr>
          <w:rFonts w:ascii="Times New Roman"/>
          <w:b w:val="false"/>
          <w:i w:val="false"/>
          <w:color w:val="000000"/>
          <w:sz w:val="28"/>
        </w:rPr>
        <w:t>
      2) көлемі 3,5х4,5 сантиметр үш фотосуретті;</w:t>
      </w:r>
    </w:p>
    <w:bookmarkEnd w:id="90"/>
    <w:bookmarkStart w:name="z103" w:id="91"/>
    <w:p>
      <w:pPr>
        <w:spacing w:after="0"/>
        <w:ind w:left="0"/>
        <w:jc w:val="both"/>
      </w:pPr>
      <w:r>
        <w:rPr>
          <w:rFonts w:ascii="Times New Roman"/>
          <w:b w:val="false"/>
          <w:i w:val="false"/>
          <w:color w:val="000000"/>
          <w:sz w:val="28"/>
        </w:rPr>
        <w:t>
      3) ауыстыруға жататын жеке басты куәландыратын құжатты;</w:t>
      </w:r>
    </w:p>
    <w:bookmarkEnd w:id="91"/>
    <w:bookmarkStart w:name="z104" w:id="92"/>
    <w:p>
      <w:pPr>
        <w:spacing w:after="0"/>
        <w:ind w:left="0"/>
        <w:jc w:val="both"/>
      </w:pPr>
      <w:r>
        <w:rPr>
          <w:rFonts w:ascii="Times New Roman"/>
          <w:b w:val="false"/>
          <w:i w:val="false"/>
          <w:color w:val="000000"/>
          <w:sz w:val="28"/>
        </w:rPr>
        <w:t>
      4) жарамды шетелдік паспортты (шетелдіктер үшін) ұсынады.</w:t>
      </w:r>
    </w:p>
    <w:bookmarkEnd w:id="92"/>
    <w:bookmarkStart w:name="z105" w:id="93"/>
    <w:p>
      <w:pPr>
        <w:spacing w:after="0"/>
        <w:ind w:left="0"/>
        <w:jc w:val="both"/>
      </w:pPr>
      <w:r>
        <w:rPr>
          <w:rFonts w:ascii="Times New Roman"/>
          <w:b w:val="false"/>
          <w:i w:val="false"/>
          <w:color w:val="000000"/>
          <w:sz w:val="28"/>
        </w:rPr>
        <w:t>
      34. Қазақстан Республикасы азаматының паспортына, Қазақстан Республикасы азаматының жеке куәлігіне, шетелдіктің Қазақстан Республикасында тұруына ықтиярхатқа, азаматтығы жоқ адамның куәлігіне жеке тұлғаны сәйкестендірумен байланысты, осы Қағидалардың 30-тармағының 1), 2), 3), 4) 5), 6) тармақшаларында көрсетілген деректерді сәйкестендіру мүмкін болмаған жағдайда, сондай-ақ анықтамалық деректерін ауыстыруына, өзгертуіне байланысты өзгерістер енгізу үшін өтініш иесі:</w:t>
      </w:r>
    </w:p>
    <w:bookmarkEnd w:id="93"/>
    <w:bookmarkStart w:name="z106" w:id="94"/>
    <w:p>
      <w:pPr>
        <w:spacing w:after="0"/>
        <w:ind w:left="0"/>
        <w:jc w:val="both"/>
      </w:pPr>
      <w:r>
        <w:rPr>
          <w:rFonts w:ascii="Times New Roman"/>
          <w:b w:val="false"/>
          <w:i w:val="false"/>
          <w:color w:val="000000"/>
          <w:sz w:val="28"/>
        </w:rPr>
        <w:t>
      1) еркін нысандағы жазбаша өтінішті (неке қию (бұзу) бойынша тегін өзгертуге байланысты жүгінгендерден басқа);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мемлекеттік баждың төленгені туралы құжат (төлем екінші деңгейдегі банктердің кассаларында немесе олардың мобильді қосымшалары арқылы электрондық түрде жүзеге асырылуы мүмкін). Мемлекеттік баж төлеуден босатылған адамдар ақпараттық жүйеде оларға мәліметтер болмаған жағдайда Салық кодексінің 622-бабының </w:t>
      </w:r>
      <w:r>
        <w:rPr>
          <w:rFonts w:ascii="Times New Roman"/>
          <w:b w:val="false"/>
          <w:i w:val="false"/>
          <w:color w:val="000000"/>
          <w:sz w:val="28"/>
        </w:rPr>
        <w:t>4) тармақшасында</w:t>
      </w:r>
      <w:r>
        <w:rPr>
          <w:rFonts w:ascii="Times New Roman"/>
          <w:b w:val="false"/>
          <w:i w:val="false"/>
          <w:color w:val="000000"/>
          <w:sz w:val="28"/>
        </w:rPr>
        <w:t xml:space="preserve"> белгіленген жеңілдетілген санатты айқындайтын құжатты ұсынады;</w:t>
      </w:r>
    </w:p>
    <w:bookmarkStart w:name="z108" w:id="95"/>
    <w:p>
      <w:pPr>
        <w:spacing w:after="0"/>
        <w:ind w:left="0"/>
        <w:jc w:val="both"/>
      </w:pPr>
      <w:r>
        <w:rPr>
          <w:rFonts w:ascii="Times New Roman"/>
          <w:b w:val="false"/>
          <w:i w:val="false"/>
          <w:color w:val="000000"/>
          <w:sz w:val="28"/>
        </w:rPr>
        <w:t>
      3) көлемі 3,5 х 4,5 сантиметр (қағаз бланкідегі формулярды ресімдеген кезде) екі фотосуретті;</w:t>
      </w:r>
    </w:p>
    <w:bookmarkEnd w:id="95"/>
    <w:bookmarkStart w:name="z109" w:id="96"/>
    <w:p>
      <w:pPr>
        <w:spacing w:after="0"/>
        <w:ind w:left="0"/>
        <w:jc w:val="both"/>
      </w:pPr>
      <w:r>
        <w:rPr>
          <w:rFonts w:ascii="Times New Roman"/>
          <w:b w:val="false"/>
          <w:i w:val="false"/>
          <w:color w:val="000000"/>
          <w:sz w:val="28"/>
        </w:rPr>
        <w:t>
      4) ауыстыруға жататын Қазақстан Республикасы азаматының жеке куәлігін;</w:t>
      </w:r>
    </w:p>
    <w:bookmarkEnd w:id="96"/>
    <w:bookmarkStart w:name="z110" w:id="97"/>
    <w:p>
      <w:pPr>
        <w:spacing w:after="0"/>
        <w:ind w:left="0"/>
        <w:jc w:val="both"/>
      </w:pPr>
      <w:r>
        <w:rPr>
          <w:rFonts w:ascii="Times New Roman"/>
          <w:b w:val="false"/>
          <w:i w:val="false"/>
          <w:color w:val="000000"/>
          <w:sz w:val="28"/>
        </w:rPr>
        <w:t>
      5) Қазақстан Республикасы азаматының паспортын (бар болса);</w:t>
      </w:r>
    </w:p>
    <w:bookmarkEnd w:id="97"/>
    <w:bookmarkStart w:name="z111" w:id="98"/>
    <w:p>
      <w:pPr>
        <w:spacing w:after="0"/>
        <w:ind w:left="0"/>
        <w:jc w:val="both"/>
      </w:pPr>
      <w:r>
        <w:rPr>
          <w:rFonts w:ascii="Times New Roman"/>
          <w:b w:val="false"/>
          <w:i w:val="false"/>
          <w:color w:val="000000"/>
          <w:sz w:val="28"/>
        </w:rPr>
        <w:t>
      6) шетелдіктің Қазақстан Республикасында тұруына ықтиярхатты (шетелдіктер үшін);</w:t>
      </w:r>
    </w:p>
    <w:bookmarkEnd w:id="98"/>
    <w:bookmarkStart w:name="z112" w:id="99"/>
    <w:p>
      <w:pPr>
        <w:spacing w:after="0"/>
        <w:ind w:left="0"/>
        <w:jc w:val="both"/>
      </w:pPr>
      <w:r>
        <w:rPr>
          <w:rFonts w:ascii="Times New Roman"/>
          <w:b w:val="false"/>
          <w:i w:val="false"/>
          <w:color w:val="000000"/>
          <w:sz w:val="28"/>
        </w:rPr>
        <w:t>
      7) жарамды шетелдік паспортты (шетелдіктер үшін);</w:t>
      </w:r>
    </w:p>
    <w:bookmarkEnd w:id="99"/>
    <w:bookmarkStart w:name="z113" w:id="100"/>
    <w:p>
      <w:pPr>
        <w:spacing w:after="0"/>
        <w:ind w:left="0"/>
        <w:jc w:val="both"/>
      </w:pPr>
      <w:r>
        <w:rPr>
          <w:rFonts w:ascii="Times New Roman"/>
          <w:b w:val="false"/>
          <w:i w:val="false"/>
          <w:color w:val="000000"/>
          <w:sz w:val="28"/>
        </w:rPr>
        <w:t>
      8) азаматтығы жоқ адамның куәлігін (азаматтығы жоқ адамдар үшін);</w:t>
      </w:r>
    </w:p>
    <w:bookmarkEnd w:id="100"/>
    <w:bookmarkStart w:name="z114" w:id="101"/>
    <w:p>
      <w:pPr>
        <w:spacing w:after="0"/>
        <w:ind w:left="0"/>
        <w:jc w:val="both"/>
      </w:pPr>
      <w:r>
        <w:rPr>
          <w:rFonts w:ascii="Times New Roman"/>
          <w:b w:val="false"/>
          <w:i w:val="false"/>
          <w:color w:val="000000"/>
          <w:sz w:val="28"/>
        </w:rPr>
        <w:t>
      9) өтініш білдірудің негізділігін растайтын құжатты ұсынады.</w:t>
      </w:r>
    </w:p>
    <w:bookmarkEnd w:id="101"/>
    <w:p>
      <w:pPr>
        <w:spacing w:after="0"/>
        <w:ind w:left="0"/>
        <w:jc w:val="both"/>
      </w:pPr>
      <w:r>
        <w:rPr>
          <w:rFonts w:ascii="Times New Roman"/>
          <w:b w:val="false"/>
          <w:i w:val="false"/>
          <w:color w:val="000000"/>
          <w:sz w:val="28"/>
        </w:rPr>
        <w:t xml:space="preserve">
      "Ұлты қазақ азаматтардың тегі мен әкесінің атын жазуға байланысты мәселелерді шешу тәртібі туралы" Қазақстан Республикасы Президентінің 1996 жылғы 2 сәуірдегі № 2923 </w:t>
      </w:r>
      <w:r>
        <w:rPr>
          <w:rFonts w:ascii="Times New Roman"/>
          <w:b w:val="false"/>
          <w:i w:val="false"/>
          <w:color w:val="000000"/>
          <w:sz w:val="28"/>
        </w:rPr>
        <w:t>Жарлығына</w:t>
      </w:r>
      <w:r>
        <w:rPr>
          <w:rFonts w:ascii="Times New Roman"/>
          <w:b w:val="false"/>
          <w:i w:val="false"/>
          <w:color w:val="000000"/>
          <w:sz w:val="28"/>
        </w:rPr>
        <w:t xml:space="preserve"> сәйкес ұлты қазақ адамдар тегі мен әкесінің атының жазылуын өзгерту туралы өтінішхатпен уәкілетті мемлекеттік органға жүгінген кезде қалаған тегін, әкесінің атын мемлекеттік немесе орыс тілінде көрсете отырып, еркін нысанда өтініш береді.</w:t>
      </w:r>
    </w:p>
    <w:p>
      <w:pPr>
        <w:spacing w:after="0"/>
        <w:ind w:left="0"/>
        <w:jc w:val="both"/>
      </w:pPr>
      <w:r>
        <w:rPr>
          <w:rFonts w:ascii="Times New Roman"/>
          <w:b w:val="false"/>
          <w:i w:val="false"/>
          <w:color w:val="000000"/>
          <w:sz w:val="28"/>
        </w:rPr>
        <w:t>
      Тектерде тегі мен әкесінің атының түбір негіздерін сақтай отырып, қазақ тіліне тән емес аффикстер алынып тасталады, онымен бір мезгілде әкесінің атын жазу кезінде қазақ тіліне тән емес аффикстердің орнына әкесінің есіміне адамның жынысына қарай "ұлы" немесе "қызы" деген жалғау жалғанады.</w:t>
      </w:r>
    </w:p>
    <w:p>
      <w:pPr>
        <w:spacing w:after="0"/>
        <w:ind w:left="0"/>
        <w:jc w:val="both"/>
      </w:pPr>
      <w:r>
        <w:rPr>
          <w:rFonts w:ascii="Times New Roman"/>
          <w:b w:val="false"/>
          <w:i w:val="false"/>
          <w:color w:val="000000"/>
          <w:sz w:val="28"/>
        </w:rPr>
        <w:t>
      Өтінішке мына құжаттардың бірі қосымша беріледі:</w:t>
      </w:r>
    </w:p>
    <w:bookmarkStart w:name="z115" w:id="102"/>
    <w:p>
      <w:pPr>
        <w:spacing w:after="0"/>
        <w:ind w:left="0"/>
        <w:jc w:val="both"/>
      </w:pPr>
      <w:r>
        <w:rPr>
          <w:rFonts w:ascii="Times New Roman"/>
          <w:b w:val="false"/>
          <w:i w:val="false"/>
          <w:color w:val="000000"/>
          <w:sz w:val="28"/>
        </w:rPr>
        <w:t>
      1) туу туралы куәлік (жеке басты куәландыратын құжаттарды алғаш рет алған кезде);</w:t>
      </w:r>
    </w:p>
    <w:bookmarkEnd w:id="102"/>
    <w:bookmarkStart w:name="z116" w:id="103"/>
    <w:p>
      <w:pPr>
        <w:spacing w:after="0"/>
        <w:ind w:left="0"/>
        <w:jc w:val="both"/>
      </w:pPr>
      <w:r>
        <w:rPr>
          <w:rFonts w:ascii="Times New Roman"/>
          <w:b w:val="false"/>
          <w:i w:val="false"/>
          <w:color w:val="000000"/>
          <w:sz w:val="28"/>
        </w:rPr>
        <w:t>
      2) ауыстыруға жататын жеке куәлік, паспорт;</w:t>
      </w:r>
    </w:p>
    <w:bookmarkEnd w:id="103"/>
    <w:bookmarkStart w:name="z117" w:id="104"/>
    <w:p>
      <w:pPr>
        <w:spacing w:after="0"/>
        <w:ind w:left="0"/>
        <w:jc w:val="both"/>
      </w:pPr>
      <w:r>
        <w:rPr>
          <w:rFonts w:ascii="Times New Roman"/>
          <w:b w:val="false"/>
          <w:i w:val="false"/>
          <w:color w:val="000000"/>
          <w:sz w:val="28"/>
        </w:rPr>
        <w:t>
      3) Қазақстан Республикасы Ішкі істер министрлігі белгілеген нысандағы Қазақстан Республикасының азаматтығына қабылданғаны туралы анықтаманы (Қазақстан Республикасының азаматтығына қабылдануына байланысты жеке куәлік алған кезде).</w:t>
      </w:r>
    </w:p>
    <w:bookmarkEnd w:id="104"/>
    <w:p>
      <w:pPr>
        <w:spacing w:after="0"/>
        <w:ind w:left="0"/>
        <w:jc w:val="both"/>
      </w:pPr>
      <w:r>
        <w:rPr>
          <w:rFonts w:ascii="Times New Roman"/>
          <w:b w:val="false"/>
          <w:i w:val="false"/>
          <w:color w:val="000000"/>
          <w:sz w:val="28"/>
        </w:rPr>
        <w:t>
      Тектері мен әкесінің атының жазылуы қазақ халқының қалыптасқан дәстүрлеріне сәйкес өзгертілген ұлты қазақ адамдар өтініш білдірген жағдайда, паспорттар мен жеке куәліктерді олардың бұрынғы тектері мен әкелерінің аттарын ұсынылған туу туралы куәліктерге сәйкес бұрынғыдай жаза отырып ресімдеуге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34-тармаққа өзгеріс енгізілді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18" w:id="105"/>
    <w:p>
      <w:pPr>
        <w:spacing w:after="0"/>
        <w:ind w:left="0"/>
        <w:jc w:val="both"/>
      </w:pPr>
      <w:r>
        <w:rPr>
          <w:rFonts w:ascii="Times New Roman"/>
          <w:b w:val="false"/>
          <w:i w:val="false"/>
          <w:color w:val="000000"/>
          <w:sz w:val="28"/>
        </w:rPr>
        <w:t xml:space="preserve">
      35. Жоғалтуына байланысты Қазақстан Республикасы азаматының паспортын, Қазақстан Республикасы азаматының жеке куәлігін ауыстыру үшін иесі уәкілетті мемлекеттік органға осы Қағидалардың </w:t>
      </w:r>
      <w:r>
        <w:rPr>
          <w:rFonts w:ascii="Times New Roman"/>
          <w:b w:val="false"/>
          <w:i w:val="false"/>
          <w:color w:val="000000"/>
          <w:sz w:val="28"/>
        </w:rPr>
        <w:t>32-тармағының</w:t>
      </w:r>
      <w:r>
        <w:rPr>
          <w:rFonts w:ascii="Times New Roman"/>
          <w:b w:val="false"/>
          <w:i w:val="false"/>
          <w:color w:val="000000"/>
          <w:sz w:val="28"/>
        </w:rPr>
        <w:t xml:space="preserve"> 1), 2) тармақшаларында көзделген құжаттардан басқа жоғалтудың мән-жайларын көрсете отырып, жеке басты куәландыратын құжатты қалпына келтіру туралы жазбаша өтініш ұсынады.</w:t>
      </w:r>
    </w:p>
    <w:bookmarkEnd w:id="105"/>
    <w:bookmarkStart w:name="z119" w:id="106"/>
    <w:p>
      <w:pPr>
        <w:spacing w:after="0"/>
        <w:ind w:left="0"/>
        <w:jc w:val="both"/>
      </w:pPr>
      <w:r>
        <w:rPr>
          <w:rFonts w:ascii="Times New Roman"/>
          <w:b w:val="false"/>
          <w:i w:val="false"/>
          <w:color w:val="000000"/>
          <w:sz w:val="28"/>
        </w:rPr>
        <w:t xml:space="preserve">
      36. Жоғалтуына байланысты шетелдіктің Қазақстан Республикасында тұруына ықтиярхатты, азаматтығы жоқ адамның куәлігін ауыстыру үшін иесі уәкілетті мемлекеттік органға осы Қағидалардың </w:t>
      </w:r>
      <w:r>
        <w:rPr>
          <w:rFonts w:ascii="Times New Roman"/>
          <w:b w:val="false"/>
          <w:i w:val="false"/>
          <w:color w:val="000000"/>
          <w:sz w:val="28"/>
        </w:rPr>
        <w:t>33-тармағының</w:t>
      </w:r>
      <w:r>
        <w:rPr>
          <w:rFonts w:ascii="Times New Roman"/>
          <w:b w:val="false"/>
          <w:i w:val="false"/>
          <w:color w:val="000000"/>
          <w:sz w:val="28"/>
        </w:rPr>
        <w:t xml:space="preserve"> 1), 2), 3) және 5) тармақшаларында (шетелдіктер үшін) көзделген құжаттардан басқа, жоғалтудың мән-жайларын көрсете отырып, жеке басты куәландыратын құжатты қалпына келтіру туралы жазбаша өтініш ұсынады.</w:t>
      </w:r>
    </w:p>
    <w:bookmarkEnd w:id="106"/>
    <w:bookmarkStart w:name="z120" w:id="107"/>
    <w:p>
      <w:pPr>
        <w:spacing w:after="0"/>
        <w:ind w:left="0"/>
        <w:jc w:val="both"/>
      </w:pPr>
      <w:r>
        <w:rPr>
          <w:rFonts w:ascii="Times New Roman"/>
          <w:b w:val="false"/>
          <w:i w:val="false"/>
          <w:color w:val="000000"/>
          <w:sz w:val="28"/>
        </w:rPr>
        <w:t>
      37. Қазақстан Республикасы азаматының паспортын немесе азаматтығы жоқ адамның куәлігін жоғалтқан кезде шетелде жүрген адамдар Қазақстан Республикасының шетелдегі мекемелеріне өтініш білдіреді.</w:t>
      </w:r>
    </w:p>
    <w:bookmarkEnd w:id="107"/>
    <w:bookmarkStart w:name="z121" w:id="108"/>
    <w:p>
      <w:pPr>
        <w:spacing w:after="0"/>
        <w:ind w:left="0"/>
        <w:jc w:val="both"/>
      </w:pPr>
      <w:r>
        <w:rPr>
          <w:rFonts w:ascii="Times New Roman"/>
          <w:b w:val="false"/>
          <w:i w:val="false"/>
          <w:color w:val="000000"/>
          <w:sz w:val="28"/>
        </w:rPr>
        <w:t>
      38. Шетелге тұрақты тұруға шығатын Қазақстан Республикасының азаматтары, Қазақстан Республикасында тұруына ықтиярхаты бар шетелдіктер жеке куәліктерін, шетелдіктің Қазақстан Республикасында тұруына ықтиярхаттарды уәкілетті мемлекеттік органға тапсырады.</w:t>
      </w:r>
    </w:p>
    <w:bookmarkEnd w:id="108"/>
    <w:bookmarkStart w:name="z122" w:id="109"/>
    <w:p>
      <w:pPr>
        <w:spacing w:after="0"/>
        <w:ind w:left="0"/>
        <w:jc w:val="both"/>
      </w:pPr>
      <w:r>
        <w:rPr>
          <w:rFonts w:ascii="Times New Roman"/>
          <w:b w:val="false"/>
          <w:i w:val="false"/>
          <w:color w:val="000000"/>
          <w:sz w:val="28"/>
        </w:rPr>
        <w:t xml:space="preserve">
      39. Табылған жеке басты куәландыратын құжаттар уәкілетті мемлекеттік органға тапсырылады. Жоғалған жеке басты куәландыратын құжатты иесі қалпына келтірген, уәкілетті мемлекеттік органға келіп түскен күннен бастап бір жыл ішінде иесі оны талап етпеген жағдайда, табылған құжат Қағидалардың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45-тармақтарында</w:t>
      </w:r>
      <w:r>
        <w:rPr>
          <w:rFonts w:ascii="Times New Roman"/>
          <w:b w:val="false"/>
          <w:i w:val="false"/>
          <w:color w:val="000000"/>
          <w:sz w:val="28"/>
        </w:rPr>
        <w:t xml:space="preserve"> көзделген тәртіппен жойылады.</w:t>
      </w:r>
    </w:p>
    <w:bookmarkEnd w:id="109"/>
    <w:bookmarkStart w:name="z123" w:id="110"/>
    <w:p>
      <w:pPr>
        <w:spacing w:after="0"/>
        <w:ind w:left="0"/>
        <w:jc w:val="both"/>
      </w:pPr>
      <w:r>
        <w:rPr>
          <w:rFonts w:ascii="Times New Roman"/>
          <w:b w:val="false"/>
          <w:i w:val="false"/>
          <w:color w:val="000000"/>
          <w:sz w:val="28"/>
        </w:rPr>
        <w:t>
      40. Қайтыс болған, сот қайтыс болды деп жариялаған адамдардың уәкілетті мемлекеттік органға тапсырылған жеке басын куәландыратын құжаттары Қағидалардың 44 және 45-тармақтарында көзделген тәртіппен жойылады.</w:t>
      </w:r>
    </w:p>
    <w:bookmarkEnd w:id="110"/>
    <w:p>
      <w:pPr>
        <w:spacing w:after="0"/>
        <w:ind w:left="0"/>
        <w:jc w:val="both"/>
      </w:pPr>
      <w:r>
        <w:rPr>
          <w:rFonts w:ascii="Times New Roman"/>
          <w:b w:val="false"/>
          <w:i w:val="false"/>
          <w:color w:val="000000"/>
          <w:sz w:val="28"/>
        </w:rPr>
        <w:t>
      Уәкілетті мемлекеттік органның лауазымды адамдары формулярларда иелерінің қайтыс болғаны туралы белгі қояды және ақпарат деректер базасына түзетулер енгізу үшін Қазақстан Республикасы Ішкі істер министрлігі Көші-қон қызметіне (бұдан әрі – ІІМ КҚҚК) жолданады.</w:t>
      </w:r>
    </w:p>
    <w:bookmarkStart w:name="z124" w:id="111"/>
    <w:p>
      <w:pPr>
        <w:spacing w:after="0"/>
        <w:ind w:left="0"/>
        <w:jc w:val="both"/>
      </w:pPr>
      <w:r>
        <w:rPr>
          <w:rFonts w:ascii="Times New Roman"/>
          <w:b w:val="false"/>
          <w:i w:val="false"/>
          <w:color w:val="000000"/>
          <w:sz w:val="28"/>
        </w:rPr>
        <w:t>
      41. Қазақстан Республикасының заңдарында белгіленген жағдайларда және тәртіпте жеке басты куәландыратын құжаттарды алдын ала тергеу, анықтау органдарының лауазымды адамдары, сондай-ақ әкімшілік іс жүргізу және азаматтықты жоғалтуды және одан айыруды ресімдеу барысында лауазымды адамдар алып қояды.</w:t>
      </w:r>
    </w:p>
    <w:bookmarkEnd w:id="111"/>
    <w:p>
      <w:pPr>
        <w:spacing w:after="0"/>
        <w:ind w:left="0"/>
        <w:jc w:val="both"/>
      </w:pPr>
      <w:r>
        <w:rPr>
          <w:rFonts w:ascii="Times New Roman"/>
          <w:b w:val="false"/>
          <w:i w:val="false"/>
          <w:color w:val="000000"/>
          <w:sz w:val="28"/>
        </w:rPr>
        <w:t>
      Өзге органдар мен лауазымды адамдардың жеке басты куәландыратын құжаттарды алып қоюына тыйым салынады.</w:t>
      </w:r>
    </w:p>
    <w:bookmarkStart w:name="z125" w:id="112"/>
    <w:p>
      <w:pPr>
        <w:spacing w:after="0"/>
        <w:ind w:left="0"/>
        <w:jc w:val="both"/>
      </w:pPr>
      <w:r>
        <w:rPr>
          <w:rFonts w:ascii="Times New Roman"/>
          <w:b w:val="false"/>
          <w:i w:val="false"/>
          <w:color w:val="000000"/>
          <w:sz w:val="28"/>
        </w:rPr>
        <w:t>
      42. Қазақстан Республикасы аумағында бас бостандығынан айыруға сотталған адамдардың жеке басын куәландыратын құжаттары алып қойылады және үкімдерді орындайтын мекемелерде сақталады. Жазаны өтеуден босатылған кезде жеке басты куәландыратын құжаттар иелеріне қайтарылады.</w:t>
      </w:r>
    </w:p>
    <w:bookmarkEnd w:id="112"/>
    <w:bookmarkStart w:name="z126" w:id="113"/>
    <w:p>
      <w:pPr>
        <w:spacing w:after="0"/>
        <w:ind w:left="0"/>
        <w:jc w:val="both"/>
      </w:pPr>
      <w:r>
        <w:rPr>
          <w:rFonts w:ascii="Times New Roman"/>
          <w:b w:val="false"/>
          <w:i w:val="false"/>
          <w:color w:val="000000"/>
          <w:sz w:val="28"/>
        </w:rPr>
        <w:t xml:space="preserve">
      43. Қағидалардың </w:t>
      </w:r>
      <w:r>
        <w:rPr>
          <w:rFonts w:ascii="Times New Roman"/>
          <w:b w:val="false"/>
          <w:i w:val="false"/>
          <w:color w:val="000000"/>
          <w:sz w:val="28"/>
        </w:rPr>
        <w:t>30-тармағының</w:t>
      </w:r>
      <w:r>
        <w:rPr>
          <w:rFonts w:ascii="Times New Roman"/>
          <w:b w:val="false"/>
          <w:i w:val="false"/>
          <w:color w:val="000000"/>
          <w:sz w:val="28"/>
        </w:rPr>
        <w:t xml:space="preserve"> 1), 2), 3), 4), 5), 6) тармақшаларына сәйкес жарамсыз құжаттарды уәкілетті мемлекеттік органның, Қазақстан Республикасының Мемлекеттік шекарасын жеке басты куәландыратын жарамсыз құжаттар бойынша кесіп өткен кезде Қазақстан Республикасы ҰҚК Шекара қызметінің алып қоюына жатады. Жарамсыз және ауыстырған кезде тапсырылған жеке басты куәландыратын құжаттар жойылуға жатады.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44. Алып тасталды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45. Алып тасталды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r>
        <w:rPr>
          <w:rFonts w:ascii="Times New Roman"/>
          <w:b w:val="false"/>
          <w:i w:val="false"/>
          <w:color w:val="ff0000"/>
          <w:sz w:val="28"/>
        </w:rPr>
        <w:t xml:space="preserve">      46. Алып тасталды – ҚР Ішкі істер министрінің 20.02.2024 </w:t>
      </w:r>
      <w:r>
        <w:rPr>
          <w:rFonts w:ascii="Times New Roman"/>
          <w:b w:val="false"/>
          <w:i w:val="false"/>
          <w:color w:val="000000"/>
          <w:sz w:val="28"/>
        </w:rPr>
        <w:t>№ 146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