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1c67a" w14:textId="e11c6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Балалар ауылының пәтер үлгісіндегі тұрғын үй-жайлар, әкімшілік ғимараттар мен отбасылардың тұруына арналған құрылысжайлар, сондай-ақ үй іргесiндегi және қосалқы (үй) шаруашылық орналасқан оқшауланған аумағы болады, оның ең аз мөлшерін айқындауды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Оқу-ағарту министрінің 2023 жылғы 30 маусымдағы № 187 бұйрығы. Қазақстан Республикасының Әділет министрлігінде 2023 жылғы 30 маусымда № 32991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"Отбасы үлгісіндегі балалар ауылдары және жасөспірімдер үйлері туралы" Қазақстан Республикасы Заңының 12-бабының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Балалар ауылының пәтер үлгісіндегі тұрғын үй-жайлар, әкімшілік ғимараттар мен отбасылардың тұруына арналған құрылысжайлар, сондай-ақ үй іргесiндегi және қосалқы (үй) шаруашылық орналасқан оқшауланған аумағы болады, оның ең аз мөлшері кемінде 0,6 гектар болып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Оқу-ағарту министрлігінің Балалардын құқықтарын қрғау комитеті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Әдiлет министрлiгiнде мемлекеттiк тiркелуін;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жарияланғаннан кейін Қазақстан Республикасы Оқу-ағарту министрлігінің ресми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тіркелгеннен кейін он жұмыс күні ішінде Қазақстан Республикасы Оқу-ағарту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Оқу-ағарту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Оқу-ағарту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