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c092" w14:textId="24bc0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Патронаттық тәрбие туралы ережені бекіту туралы" Қазақстан Республикасы Білім және ғылым министрінің 2015 жылғы 16 қаңтардағы № 14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2023 жылғы 30 маусымдағы № 189 бұйрығы. Қазақстан Республикасының Әділет министрлігінде 2023 жылғы 1 шiлдеде № 33008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"Патронаттық тәрбие туралы ережені бекіту туралы" Қазақстан Республикасы Білім және ғылым министрінің 2015 жылғы 16 қаңтардағы № 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10285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Патронаттық тәрбие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осы Ережеге 1-қосымшаға сәйкес нысан бойынша патронаттық тәрбиеші болу туралы өтінішті (бұдан әрі – өтініш)";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Патронат тәрбиешіге берілген әрбір баланы (балаларды) күтіп-бағуға Қазақстан Республикасы "Неке (ерлі-зайыптылық) және отбасы туралы" Кодексінің 137-бабының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тәртіппен және мөлшерде ай сайын ақшалай қаражат төленеді.";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бұйрықтың қосымшасына сәйкес редакцияда жазылсын.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министрлігінің Балалардың құқықтарын қорғау комитеті Қазақстан Республикасының заңнамасында белгіленген тәртіппен: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Оқу-ағарту министрлігінің интернет-ресурсында орналастыруды;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тіркеуден өткеннен кейін он жұмыс күні ішінде Қазақстан Республикасы Оқу-ағарту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Оқу-ағарту вице-министріне жүктелсін.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Оқу-ағарту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Оқу-ағарту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Патронаттық тәрбие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ережеге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(органның атауы)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Патронаттық тәрбиеші болуға ниет білдіру туралы өтініш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Мені патронат тәрбиеші ретінде тануыңызды сұраймын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(тегі, аты, әкесінің аты (бар болғана) _________ және жеке сәйкестендіру нөмірі)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үй-тұрмыстық жағдайларға тексеру жүргізуге қарсы емеспін.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Мекенжайым өзгерген жағдайда 10 жұмыс күні iшiнде ол туралы мәліметті міндетті түрде хабарлаймын.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Дұрыс емес мәлiметтер мен жалған құжаттар ұсынғаны үшiн жауапкершiлiк туралы маған ескертiлдi.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Ақпараттық жүйелерде сипатталған "Дербес деректер және оларды қорғау туралы" Қазақстан Республикасының Заңымен құпия қорғалатын мәліметтерді қолдануға келісемін.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20__жылғы "___"______________ _____ өтініш берушінің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