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972e" w14:textId="dac9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"Реттеліп көрсетілетін қызметтердің тізбесін бекіту туралы" Қазақстан Республикасы Ұлттық экономика министрінің 2019 жылғы 18 сәуірдегі № 26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1 шiлдедегi № 132 бұйрығы. Қазақстан Республикасының Әділет министрлігінде 2023 жылғы 3 шiлдеде № 33022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"Реттеліп көрсетілетін қызметтердің тізбесін бекіту туралы" Қазақстан Республикасы Ұлттық экономика министрінің 2019 жылғы 18 сәуірдегі № 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18558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Реттеліп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Электр энергиясын беру саласында: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электр желісі бойынша электр энергиясын беру және (немесе) ұлттық электр желісін пайдалану.".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шілдеден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