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9866" w14:textId="f0298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Арақтарға және айрықша арақтарға, тауар шығарылған жердің атауы қорғалған арақтарға, күштілігі жоғары ликер-арақ бұйымдарына, коньяк пен брендиге ең төмен бөлшек сауда бағаларын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2023 жылғы 4 шiлдедегi № 740 бұйрығы. Қазақстан Республикасының Әділет министрлігінде 2023 жылғы 4 шiлдеде № 33035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01.07.2023 бастап қолданысқа енгізіледі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"Этил спирті мен алкоголь өнімінің өндірілуін және айналымын мемлекеттік реттеу туралы" Қазақстан Республикасы Заңының 4-бабы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8-1)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жылғы 1 шілдеден бастап 2023 жылғы 30 қыркүйекке дейінгі кезеңде: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арақтарға және айрықша арақтарға, тауар шығарылған жердің атауы қорғалған арақтарға, күштілігі жоғары ликер-арақ бұйымдарына бір литрі үшін 1 980 теңге мөлшерінде;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коньяк пен брендиге бір литрі үшін 2 930 теңге мөлшерінде ең төменгі бөлшек сауда бағалары белгіленсін.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жылғы 1 қазаннан бастап: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арақтарға және айрықша арақтарға, тауар шығарылған жердің атауы қорғалған арақтарға, күштілігі жоғары ликер-арақ бұйымдарына бір литрі үшін 2 100 теңге мөлшерінде;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коньяк пен брендиге бір литрі үшін 3 110 теңге мөлшерінде ең төменгі бөлшек сауда бағалары белгіленсін.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Мемлекеттік кірістер комитеті Қазақстан Республикасының заңнамасында белгіленген тәртіппен: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Қаржы министрлігінің интернет-ресурсында орналастыруды;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Қаржы вице-министріне жүктелсін.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2023 жылғы 1 шілдеден бастап қолданысқа енгізіледі және ресми жариялануға тиіс.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Премьер-Министрінің орынбасары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