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d9d0" w14:textId="e8dd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Нарықтық бағалар туралы ресми танылған ақпарат көздерінің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12 шiлдедегi № 757 бұйрығы. Қазақстан Республикасының Әділет министрлігінде 2023 жылғы 12 шiлдеде № 33067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Қаржы министрілігі туралы ережеге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Нарықтық бағалар туралы ресми танылған ақпарат көздерінің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Қазақстан Республикасы Қаржы министрлігінің интернет-ресурсында орналастырылуын;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Нарықтық бағалар туралы ресми танылған ақпарат көздерінің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 көзі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Баспагер және баспа 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Тауарлардың (қызметтердің)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БТН коды*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Crude Oil Market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Market Scan Basic Service, Asia-Pacific/Arab Gulf Marketskan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Clean Tanker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өнімдеріне жалдау ақысының ставкалары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Dirty Tanker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Мұнайға жалдау ақысының ставкалары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 Gas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2711 19 000 0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Coal Trader International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Gas Daily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EIKON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Refinitiv,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өнімдерін тасымалдау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 7106 91 000, 7106 91 000 9, 7106 92 000 0, 7108 11 000 0, 7108 12 000, 7108 13 100 0 - 7108 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 7403 11 000 0 – 7403 29 000 0, 7801 10 000 0 – 7801 99 900 0, 7901 11 000 0 – 7901 20 000 0, 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бағалы емес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Лондондағы бағалы металдар нарығы қауымдастығының (LBMA) ресми сайты www. lbma. org. uk, Fastmarkets MB (Metal Bulletin)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компаниясы Euromoney компаниялар тобына тиесілі,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Бағалы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7106 91 900 9,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13 100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7108 20 000,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7108120001,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7108120009,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7112990000,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7106 91 000 1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металл аулау биржасының (LME) ресми сайты www. lme. com, Fastmarkets MB (Metal Bulletin)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компаниясы Euromoney компаниялар тобына тиесілі,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11 000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 10 000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7801 99 900 0,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7901 11 000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7901 20 000 0,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2603000000,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2620290000,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2607000001,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2607000009,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"Metal Bulletin" журналы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компаниясы Euromoney компаниялар тобына тиесілі,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2818 20 000 0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7204, 7205,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7214-7217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компаниясы Euromoney компаниялар тобына тиесілі,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8106001000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2841908500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"Fastmarkets, Ores and alloys prices &amp; news" журналы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компаниясы Euromoney компаниялар тобына тиесілі,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және концентраттар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2610 00 000 0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Ferrous Markets, Argus Non-Ferrous Markets, Argus Scrap Markets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кездесетін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2841, 8112, 7110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"Металлургический бюллетень" журналы, www. met alto rg. ru сайтына рұқсат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"Мегасофт" жауапкершілігі шектеулі серіктестік,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 7403 11 000 0 – 7403 29 000 0, 7801 10 000 0 – 7801 99 900 0, 7901 11 000 0 – 7901 20 000 0, 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 7205, 7214-7217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және концентраттар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2601, 2610 00 000 0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журналы, www. apk- inform. com сайтының материалдарына рұқсат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"Украинский зерновой рынок" шығарылымы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"Agrimarket Weekly" журналы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"Агродень"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"Новости агрорынка" журналы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 рынок"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"АПК-Информ" ақпарат агенттігі, Ресей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рыногына шолу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Бидай Одағы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Cotton Quotes" баға ақпараты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"Cotton Outlook" журналы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"Факты о хлопке" ақпараттық бюллетені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(The Nuclear Review) уран рыногына шолу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 Tech LLC,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(Uranium market Outlook) уран рыногына шолу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Ux Consulting LLC,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TEX Report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TEX Report Ltd, Жапония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 және концентраттар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Bauxite $ Alumina Monitor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International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Bulk Ferroalloys Monitor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2602 00 000 0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Chrome Monitor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Ферроқорытпалар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кені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2610 00 000 0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Bloomberg ресми интернет-ресурсында (www.Bloomberg.com) орналастырылған деректер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Bloomberg L.P., Америка Құрама Штаттары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Crude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Asia Pacific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мұнай өнімдері,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International LPG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–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Coal Daily International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Natural Gas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Freight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тасымалы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China Petroleum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Мұнай, 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 өнімдерінің экспорты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Сұйытылған газдар және конденсат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–2711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Russian Coal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Экспорттау кезіндегі көліктік және ілеспе шығындар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Мұнайкөлік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Ұлыбритания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мұнай өнімдерін экспорттау кезіндегі көліктік және ілеспе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ашып жазу: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ЕАЭО СЭҚ БТН коды – Еуразиялық экономикалық одақтың сыртқы экономикалық қызметінің бірыңғай тауар номенклатурасының коды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