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251f" w14:textId="e692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Ведомстволық статистикалық байқаулардың нысандарын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29 маусымдағы № 43 қаулысы. Қазақстан Республикасының Әділет министрлігінде 2023 жылғы 12 шiлдеде № 33070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Қазақстан Республикасы Ұлттық Банкінің Басқармасы ҚАУЛЫ ЕТЕДІ:</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"Бейрезиденттерге қойылатын қаржылық талаптар және олардың алдындағы міндеттемелер туралы есеп" ведомстволық статистикалық байқаудың статистикалық нысаны (индексі 1-ТБ,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"Бейрезиденттерден алынған (бейрезиденттерге ұсынылған) көлік қызметтері туралы есеп" ведомстволық статистикалық байқаудың статистикалық нысаны (индексі 2-ТБ,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"Бейрезиденттерден алынған (бейрезиденттерге ұсынылған) теміржол көлігі қызметтері туралы есеп" ведомстволық статистикалық байқаудың статистикалық нысаны (индексі 3-ТБ,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"Бейрезидент көлік кәсіпорындарының атынан жүзеге асырылған операциялар туралы есеп" ведомстволық статистикалық байқаудың статистикалық нысаны (индексі 4-ТБ,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"Бейрезидент көлік кәсіпорындарына ұсынылған қызметтер туралы есеп" ведомстволық статистикалық байқаудың статистикалық нысаны (индексі 5-ТБ,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 (индексі 7-ТБ,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"Бейрезиденттерге қойылатын қаржылық талаптардың және олардың алдындағы міндеттемелердің жай-күйі туралы есеп" ведомстволық статистикалық байқаудың статистикалық нысаны (индексі 9-ТБ,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"Бейрезиденттермен халықаралық операциялар туралы есеп" ведомстволық статистикалық байқаудың статистикалық нысаны (индексі 10-ТБ,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"Жалпы сақтандыру" саласы бойынша бейрезиденттерді сақтандыру (қайта сақтандыру) және бейрезиденттердің тәуекелдерін қайта сақтандыру туралы есеп" ведомстволық статистикалық байқаудың статистикалық нысаны (индексі 11-ТБ-ЖС,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мемлекет кепілдік берген сыртқы қарыздар және Қазақстан Республикасының кепілдемесімен тартылған қарыздар туралы есеп" ведомстволық статистикалық байқаудың статистикалық нысаны (индексі 14-ТБ,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"Бейрезиденттермен бағалы қағаздар бойынша халықаралық операциялар туралы есеп" ведомстволық статистикалық байқаудың статистикалық нысаны (индексі 15-ТБ,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"Бейрезиденттерге берілген кредиттер туралы есеп" ведомстволық статистикалық байқаудың статистикалық нысаны (индексі 17-ТБ, кезеңділігі тоқсандық);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"Кәсіпорындарды төлем балансы бойынша тексеру сауалнамасы" ведомстволық статистикалық байқаудың статистикалық нысаны (индексі ТБЗ-1, кезеңділігі Қазақстан Республикасы Ұлттық Банкі аумақтық филиалының сұратуы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"Өмірді сақтандыру" саласы бойынша бейрезиденттерді сақтандыру (қайта сақтандыру) және бейрезиденттердің тәуекелдерін қайта сақтандыру туралы есеп" ведомстволық статистикалық байқаудың статистикалық нысаны (индексі 11-ТБ-ӨС, кезеңділігі тоқсандық) бекітілсін.</w:t>
      </w:r>
    </w:p>
    <w:bookmarkStart w:name="z17" w:id="1"/>
    <w:p>
      <w:pPr>
        <w:spacing w:after="0"/>
        <w:ind w:left="0"/>
        <w:jc w:val="both"/>
      </w:pPr>
      <w:r>
        <w:rPr>
          <w:rFonts w:ascii="Times New Roman"/>
          <w:b w:val="false"/>
          <w:i w:val="false"/>
          <w:color w:val="000000"/>
          <w:sz w:val="28"/>
        </w:rPr>
        <w:t>
      2. Төлем балансы департаменті (А.Б. Өскенбаев) Қазақстан Республикасының заңнамасында белгіленген тәртіппен:</w:t>
      </w:r>
    </w:p>
    <w:bookmarkEnd w:id="1"/>
    <w:bookmarkStart w:name="z18" w:id="2"/>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2"/>
    <w:bookmarkStart w:name="z19"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21" w:id="4"/>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Банкі Төрағасының орынбасары А.М. Баймағамбетовке жүктелсін.</w:t>
      </w:r>
    </w:p>
    <w:bookmarkEnd w:id="4"/>
    <w:bookmarkStart w:name="z22"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Банкінің 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r>
      <w:tr>
        <w:trPr>
          <w:trHeight w:val="30" w:hRule="atLeast"/>
        </w:trPr>
        <w:tc>
          <w:tcPr>
            <w:tcW w:w="0" w:type="auto"/>
            <w:gridSpan w:val="5"/>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қойылатын қаржылық талаптар және олардың алдындағы міндеттемелер туралы есеп</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финансовых требованиях к нерезидентам и обязательствах перед ними</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w:t>
            </w:r>
          </w:p>
          <w:p>
            <w:pPr>
              <w:spacing w:after="20"/>
              <w:ind w:left="20"/>
              <w:jc w:val="both"/>
            </w:pPr>
            <w:r>
              <w:rPr>
                <w:rFonts w:ascii="Times New Roman"/>
                <w:b w:val="false"/>
                <w:i w:val="false"/>
                <w:color w:val="000000"/>
                <w:sz w:val="20"/>
              </w:rPr>
              <w:t>
1-ПБ</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тізіміне енгізілген заңды тұлғалар ұсынады</w:t>
            </w:r>
          </w:p>
          <w:p>
            <w:pPr>
              <w:spacing w:after="20"/>
              <w:ind w:left="20"/>
              <w:jc w:val="both"/>
            </w:pPr>
            <w:r>
              <w:rPr>
                <w:rFonts w:ascii="Times New Roman"/>
                <w:b w:val="false"/>
                <w:i w:val="false"/>
                <w:color w:val="000000"/>
                <w:sz w:val="20"/>
              </w:rPr>
              <w:t>
Представляют юридические лица, включенные в перечень респондентов</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екінші айдың 10-күнінен кешіктірмей</w:t>
            </w:r>
          </w:p>
          <w:p>
            <w:pPr>
              <w:spacing w:after="20"/>
              <w:ind w:left="20"/>
              <w:jc w:val="both"/>
            </w:pPr>
            <w:r>
              <w:rPr>
                <w:rFonts w:ascii="Times New Roman"/>
                <w:b w:val="false"/>
                <w:i w:val="false"/>
                <w:color w:val="000000"/>
                <w:sz w:val="20"/>
              </w:rPr>
              <w:t>
Срок представления – не позднее 10 числа второго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rPr>
          <w:rFonts w:ascii="Times New Roman"/>
          <w:b/>
          <w:i w:val="false"/>
          <w:color w:val="000000"/>
        </w:rPr>
        <w:t xml:space="preserve"> Мазмұны Содержание</w:t>
      </w:r>
    </w:p>
    <w:p>
      <w:pPr>
        <w:spacing w:after="0"/>
        <w:ind w:left="0"/>
        <w:jc w:val="both"/>
      </w:pPr>
      <w:r>
        <w:rPr>
          <w:rFonts w:ascii="Times New Roman"/>
          <w:b w:val="false"/>
          <w:i w:val="false"/>
          <w:color w:val="000000"/>
          <w:sz w:val="28"/>
        </w:rPr>
        <w:t>
      Толтырылған бөлімдерді/бөлімдердің</w:t>
      </w:r>
    </w:p>
    <w:p>
      <w:pPr>
        <w:spacing w:after="0"/>
        <w:ind w:left="0"/>
        <w:jc w:val="both"/>
      </w:pPr>
      <w:r>
        <w:rPr>
          <w:rFonts w:ascii="Times New Roman"/>
          <w:b w:val="false"/>
          <w:i w:val="false"/>
          <w:color w:val="000000"/>
          <w:sz w:val="28"/>
        </w:rPr>
        <w:t>
      бөліктерін көрсетіңіз (қанат белгісімен)</w:t>
      </w:r>
    </w:p>
    <w:p>
      <w:pPr>
        <w:spacing w:after="0"/>
        <w:ind w:left="0"/>
        <w:jc w:val="both"/>
      </w:pPr>
      <w:r>
        <w:rPr>
          <w:rFonts w:ascii="Times New Roman"/>
          <w:b w:val="false"/>
          <w:i w:val="false"/>
          <w:color w:val="000000"/>
          <w:sz w:val="28"/>
        </w:rPr>
        <w:t>
      Укажите (галочкой)</w:t>
      </w:r>
    </w:p>
    <w:p>
      <w:pPr>
        <w:spacing w:after="0"/>
        <w:ind w:left="0"/>
        <w:jc w:val="both"/>
      </w:pPr>
      <w:r>
        <w:rPr>
          <w:rFonts w:ascii="Times New Roman"/>
          <w:b w:val="false"/>
          <w:i w:val="false"/>
          <w:color w:val="000000"/>
          <w:sz w:val="28"/>
        </w:rPr>
        <w:t>
      заполненные разделы/части разделов</w:t>
      </w:r>
    </w:p>
    <w:p>
      <w:pPr>
        <w:spacing w:after="0"/>
        <w:ind w:left="0"/>
        <w:jc w:val="left"/>
      </w:pPr>
      <w:r>
        <w:rPr>
          <w:rFonts w:ascii="Times New Roman"/>
          <w:b/>
          <w:i w:val="false"/>
          <w:color w:val="000000"/>
        </w:rPr>
        <w:t xml:space="preserve"> Сіздің ұйымыңыздың бейрезиденттерге талаптары (Активтер) Требования Вашей организации к нерезидентам (Активы)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 компанияларында үлестік қатысуы, мың Америка Құрама Штаттарының (бұдан әрі – АҚШ) долларымен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Вашей организации в иностранных компаниях, в тысячах долларов Соединенных Штатов Америки (далее – США)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 және өкілдіктерін Сіздің ұйымыңыздың қаржыландыруы (басқа ұсынылған бөлімдерге енгізілмегені)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Вашей организацией зарубежных филиалов и представительств Вашей организации (не включенное в другие представленные разделы)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инвестициялау объектілерінде үлестік қатысуы (қатысу үлесі 10% және одан да көп дауыс беру құқығы бар акциялар, қатысушылардың дауыстары, инвестициялық қорлардың пайлары)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Вашей организации в иностранных объектах прямого инвестирования (доля участия 10% и более голосующих акций, голосов участников, паев инвестиционных фондов)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компанияларға үлестік қатысуы (қатысу үлесі 10%-дан төмен немесе айқындалмаған)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Вашей организации в иностранных компаниях (доля участия менее 10% или не определена)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инвесторлардың капиталына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Вашей организации в капитале прямых инвесторов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тел ұйымдар капиталына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Вашей организации в капитале сестринских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бейрезиденттердің дауыс беру құқығы бар (10%-дан аз дауыс беру құқығы бар) акциялары, шетелдік инвестициялық қорлардың (10% төмен немесе айқындалмаған) акциялары/пайлары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Голосующие акции (менее 10% голосующих акций) других нерезидентов, акции/паи иностранных инвестиционных фондов (менее 10% или не определено)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бейрезиденттерде қатысу (акцияларға депозитарлық қолхаттарды қосқанда 10%-дан төмен қатысушылар дауысы, үлеспұлдар немесе айқындалмаған)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других нерезидентах (менее 10% голосов участников, паев или не определено, включая депозитарные расписки на акции)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портфеліндегі бейрезиденттердің борыштық бағалы қағаздары (борыштық бағалы қағаздарға депозитарлық қолхаттарды қосқанда), вексельдері мен артықшылықты акциялары, мың АҚШ долларымен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(включая депозитарные расписки на долговые ценные бумаги), векселя и привилегированные акции нерезидентов в портфеле Вашей организации, в тысячах долларов США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және жанама инвестициялау объектілері шығарған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непосредственными и косвенными иностранными объектами прямого инвестирования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 шығарған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непосредственными и косвенными иностранными прямыми инвесторами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 шығарған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иностранными сестринскими организациями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 шығарған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другими нерезидентами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қоса алғанда 1 (бір) жылға дейінгі борыштық бағалы қағаздар және вексельдер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 векселя со сроком погашения до 1 (одного) года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(бір) жылдан астам артықшылықты акциялар, борыштық бағалы қағаздар және вексельдер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долговые ценные бумаги и векселя со сроком погашения более 1 (одного)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бейрезиденттерге берген сауда (коммерциялық) кредиттері мен аванстары, мың АҚШ долларымен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(коммерческие) кредиты и авансы, выданные Вашей организацией нерезидентам, в тысячах долларов США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Зарубежным филиалам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объектам прямого инвестирования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прямым инвесторам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Иностранным сестринским организациям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нерезидентам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қоса алғанда 1 (бір)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(одного) года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(бір) жылдан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(одного)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бейрезиденттерге берген (қаржы лизингін қоса есептегенде) заемдары, мың АҚШ долларымен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(включая финансовый лизинг), выданные Вашей организацией нерезидентам, в тысячах долларов США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Зарубежным филиалам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объектам прямого инвестирования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прямым инвесторам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Иностранным сестринским организациям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нерезидентам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қоса алғанда 1 (бір)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(одного) года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(бір) жылдан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(одного)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бейрезиденттерге басқа талаптары, мың АҚШ долларымен (Активтер)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 Вашей организации к нерезидентам, в тысячах долларов США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қолма-қол шетел валютасы, бейрезидент банктердегі банк шоттары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банковские счета Вашей организации в банках-нерезидентах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 ағымдағы шоттар, талап етілмелі салымдар, өтеу мерзімі қоса алғанда 1 (бір) жылға дейін салымдар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текущие счета, вклады до востребования, вклады со сроком погашения до 1 (одного) года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(бір) жылдан астам салымдар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 сроком погашения более 1 (одного)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шетелдегі жылжымайтын мүліктері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 Вашей организации за рубежом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басқа санаттарға жатпайтын басқа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 к нерезидентам, не включенные в другие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зарубежным филиалам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непосредственным и косвенным иностранным объектам прямого инвестирования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непосредственным и косвенным иностранным прямым инвесторам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иностранным сестринским организациям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другим нерезидентам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5. 4. 5. 1.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қоса алғанда 1 (бір)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5. 4. 5. 1.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(одного) года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5. 4. 5. 2.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(бір) жылдан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5. 4. 5. 2.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(одного)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бейрезиденттер алдындығы міндеттемелері (Міндеттемелер)</w:t>
            </w:r>
          </w:p>
          <w:p>
            <w:pPr>
              <w:spacing w:after="20"/>
              <w:ind w:left="20"/>
              <w:jc w:val="both"/>
            </w:pPr>
            <w:r>
              <w:rPr>
                <w:rFonts w:ascii="Times New Roman"/>
                <w:b w:val="false"/>
                <w:i w:val="false"/>
                <w:color w:val="000000"/>
                <w:sz w:val="20"/>
              </w:rPr>
              <w:t>
Обязательства Вашей организации перед нерезидентами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портфеліндегі Сіздің ұйымыңыз шығарған борыштық бағалы қағаздар, вексельдер, мың АҚШ долларымен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векселя, выпущенные Вашей организацией, находящиеся в портфеле у нерезидентов, в тысячах долларов США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Сіздің ұйымыңыздың алған сауда (коммерциялық) кредиттері мен аванстары, мың АҚШ долларымен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(коммерческие) кредиты и авансы, полученные Вашей организацией от нерезидентов, в тысячах долларов США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зарубежных филиалов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объектов прямого инвестирования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прямых инвесторов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иностранных сестринских организаций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7.5-бөлік.</w:t>
            </w:r>
          </w:p>
          <w:p>
            <w:pPr>
              <w:spacing w:after="20"/>
              <w:ind w:left="20"/>
              <w:jc w:val="both"/>
            </w:pPr>
            <w:r>
              <w:rPr>
                <w:rFonts w:ascii="Times New Roman"/>
                <w:b w:val="false"/>
                <w:i w:val="false"/>
                <w:color w:val="000000"/>
                <w:sz w:val="20"/>
              </w:rPr>
              <w:t>
Часть 7.5.</w:t>
            </w:r>
          </w:p>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бейрезиденттерден</w:t>
            </w:r>
          </w:p>
          <w:p>
            <w:pPr>
              <w:spacing w:after="20"/>
              <w:ind w:left="20"/>
              <w:jc w:val="both"/>
            </w:pPr>
            <w:r>
              <w:rPr>
                <w:rFonts w:ascii="Times New Roman"/>
                <w:b w:val="false"/>
                <w:i w:val="false"/>
                <w:color w:val="000000"/>
                <w:sz w:val="20"/>
              </w:rPr>
              <w:t>
От других нерезидентов</w:t>
            </w:r>
          </w:p>
          <w:p>
            <w:pPr>
              <w:spacing w:after="20"/>
              <w:ind w:left="20"/>
              <w:jc w:val="both"/>
            </w:pPr>
            <w:r>
              <w:rPr>
                <w:rFonts w:ascii="Times New Roman"/>
                <w:b w:val="false"/>
                <w:i w:val="false"/>
                <w:color w:val="000000"/>
                <w:sz w:val="20"/>
              </w:rPr>
              <w:t>
Өтеу мерзімі қоса алғанда 1 (бір)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(одного) года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(бір) жылдан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(одного)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Сіздің ұйымыңыздың алған (қаржы лизингін қоса есептегенде) заемдары, мың АҚШ долларымен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(включая финансовый лизинг), полученные Вашей организацией от нерезидентов, в тысячах долларов США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кепілдік берген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Гарантированные Правительством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кепілдік бермеген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Негарантированные Правительством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зарубежных филиалов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объектов прямого инвестирования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прямых инвесторов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иностранных сестринских организаций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нерезидентов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8. 2. 5. 1.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қоса алғанда 1 (бір)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8. 2. 5. 1.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(одного) года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8. 2. 5. 2.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(бір) жылдан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8. 2. 5. 2.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(одного)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Сіздің ұйымыңыздың басқа міндеттемелері, мың АҚШ доллары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Вашей организации перед нерезидентами, в тысячах долларов США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және бейрезидент қызметкерлер үшін акцияға опциондар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и опционы на акции для сотрудников-нерезидентов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қызметкерлер үшін Сіздің ұйымыңыздың акциясына опциондар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Опционы на акции Вашей организации для сотрудников-нерезидентов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опциондар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опционы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жатпайтын басқа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не включенные в другие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 алдындағы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зарубежными филиалами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 алдындағы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непосредственными и косвенными иностранными объектами прямого инвестирования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 алдындағы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непосредственными и косвенными иностранными прямыми инвесторами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 алдындағы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иностранными сестринскими организациями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 алдындағы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другими нерезидентами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9. 2. 5. 1.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қоса алғанда 1 (бір)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9. 2. 5. 1.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(одного) года включительно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9. 2. 5. 2.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(бір) жылдан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9. 2. 5. 2.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(одного)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Сіздің ұйымыңыздың капиталына тура қатысуы, мың АҚШ долларымен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Непосредственное участие нерезидентов в капитале Вашей организации, в тысячах долларов США (Капитал)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жарғылық капиталындағы шетелдік тікелей инвестордың үлестік қатысуы (10% және одан да көп дауыс беру құқығы бар акциялар (қатысушылардың дауыстары)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иностранного прямого инвестора в уставном капитале Вашей организации (10% и более голосующих акций (голосов участников))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жарғылық капиталында бейрезиденттердің үлестік қатысуы 10%-дан төмен дауыс беру құқығы бар акциялар (қатысушылар дауыстары)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нерезидентов в уставном капитале Вашей организации менее 10% голосующих акций (голосов участников)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бейрезидент Сіздің ұйымыңыздың тікелей инвестициялау объектісі болып табылса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нерезидент является объектом прямого инвестирования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бейрезидент Сіздің ұйымыңыздың тел ұйымы болып табылса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нерезидент является сестринской организацией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остальных случаях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10.3-бөлік.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бейрезиденттердегі артықшылықты акциялары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Вашей организации у нерезидентов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инвесторлар қолындағы артықшылықты акциялары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иностранных прямых инвесторов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инвестициялау объектілерінің қолындағы артықшылықты акциялары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иностранных объектов прямого инвестирования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ұйымдарының қолындағы артықшылықты акциялары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иностранных сестринских организаций Вашей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бейрезиденттердің қолындағы артықшылықты акциялар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других нерезидентов</w:t>
            </w:r>
          </w:p>
        </w:tc>
      </w:tr>
    </w:tbl>
    <w:p>
      <w:pPr>
        <w:spacing w:after="0"/>
        <w:ind w:left="0"/>
        <w:jc w:val="both"/>
      </w:pPr>
      <w:r>
        <w:rPr>
          <w:rFonts w:ascii="Times New Roman"/>
          <w:b w:val="false"/>
          <w:i w:val="false"/>
          <w:color w:val="000000"/>
          <w:sz w:val="28"/>
        </w:rPr>
        <w:t>
      1-бөлім. Сіздің ұйымыңыздың шетел компанияларында үлестік қатысуы, мың АҚШ долларымен (Активтер)</w:t>
      </w:r>
    </w:p>
    <w:p>
      <w:pPr>
        <w:spacing w:after="0"/>
        <w:ind w:left="0"/>
        <w:jc w:val="both"/>
      </w:pPr>
      <w:r>
        <w:rPr>
          <w:rFonts w:ascii="Times New Roman"/>
          <w:b w:val="false"/>
          <w:i w:val="false"/>
          <w:color w:val="000000"/>
          <w:sz w:val="28"/>
        </w:rPr>
        <w:t>
      Раздел 1. Долевое участие Вашей организации в иностранных компаниях, в тысячах долларов США (Активы)</w:t>
      </w:r>
    </w:p>
    <w:p>
      <w:pPr>
        <w:spacing w:after="0"/>
        <w:ind w:left="0"/>
        <w:jc w:val="both"/>
      </w:pPr>
      <w:r>
        <w:rPr>
          <w:rFonts w:ascii="Times New Roman"/>
          <w:b w:val="false"/>
          <w:i w:val="false"/>
          <w:color w:val="000000"/>
          <w:sz w:val="28"/>
        </w:rPr>
        <w:t>
      1.1-бөлік. Сіздің ұйымыңыздың шетелдік филиалдарын және өкілдіктерін Сіздің ұйымыңыздың қаржыландыруы (басқа ұсынылған бөлімдерге енгізілмегені)</w:t>
      </w:r>
    </w:p>
    <w:p>
      <w:pPr>
        <w:spacing w:after="0"/>
        <w:ind w:left="0"/>
        <w:jc w:val="both"/>
      </w:pPr>
      <w:r>
        <w:rPr>
          <w:rFonts w:ascii="Times New Roman"/>
          <w:b w:val="false"/>
          <w:i w:val="false"/>
          <w:color w:val="000000"/>
          <w:sz w:val="28"/>
        </w:rPr>
        <w:t>
      Часть 1.1. Финансирование Вашей организацией зарубежных филиалов и представительств Вашей организации (не включенное в другие представленные разделы)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филиалдың, өкілдіктің елі</w:t>
            </w:r>
          </w:p>
          <w:p>
            <w:pPr>
              <w:spacing w:after="20"/>
              <w:ind w:left="20"/>
              <w:jc w:val="both"/>
            </w:pPr>
            <w:r>
              <w:rPr>
                <w:rFonts w:ascii="Times New Roman"/>
                <w:b w:val="false"/>
                <w:i w:val="false"/>
                <w:color w:val="000000"/>
                <w:sz w:val="20"/>
              </w:rPr>
              <w:t>
Страна зарубежного филиала, представительства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аудырылған қаржыландыру</w:t>
            </w:r>
          </w:p>
          <w:p>
            <w:pPr>
              <w:spacing w:after="20"/>
              <w:ind w:left="20"/>
              <w:jc w:val="both"/>
            </w:pPr>
            <w:r>
              <w:rPr>
                <w:rFonts w:ascii="Times New Roman"/>
                <w:b w:val="false"/>
                <w:i w:val="false"/>
                <w:color w:val="000000"/>
                <w:sz w:val="20"/>
              </w:rPr>
              <w:t>
Финансирование, перечисленное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қайтарылып алынған қаржыландыру</w:t>
            </w:r>
          </w:p>
          <w:p>
            <w:pPr>
              <w:spacing w:after="20"/>
              <w:ind w:left="20"/>
              <w:jc w:val="both"/>
            </w:pPr>
            <w:r>
              <w:rPr>
                <w:rFonts w:ascii="Times New Roman"/>
                <w:b w:val="false"/>
                <w:i w:val="false"/>
                <w:color w:val="000000"/>
                <w:sz w:val="20"/>
              </w:rPr>
              <w:t>
Изъятие финансирования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 қызметінен таза кіріс</w:t>
            </w:r>
          </w:p>
          <w:p>
            <w:pPr>
              <w:spacing w:after="20"/>
              <w:ind w:left="20"/>
              <w:jc w:val="both"/>
            </w:pPr>
            <w:r>
              <w:rPr>
                <w:rFonts w:ascii="Times New Roman"/>
                <w:b w:val="false"/>
                <w:i w:val="false"/>
                <w:color w:val="000000"/>
                <w:sz w:val="20"/>
              </w:rPr>
              <w:t>
Чистый доход от деятельности зарубежного филиала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1.2-бөлік. Сіздің ұйымыңыздың шетелдік тікелей инвестициялау объектілерінде үлестік қатысуы (қатысу үлесі 10% және одан да көп дауыс беру құқығы бар акциялар, қатысушылардың дауыстары, инвестициялық қорлардың пайлары)</w:t>
      </w:r>
    </w:p>
    <w:p>
      <w:pPr>
        <w:spacing w:after="0"/>
        <w:ind w:left="0"/>
        <w:jc w:val="both"/>
      </w:pPr>
      <w:r>
        <w:rPr>
          <w:rFonts w:ascii="Times New Roman"/>
          <w:b w:val="false"/>
          <w:i w:val="false"/>
          <w:color w:val="000000"/>
          <w:sz w:val="28"/>
        </w:rPr>
        <w:t>
      Часть 1.2. Долевое участие Вашей организации в иностранных объектах прямого инвестирования (доля участия 10% и более голосующих акций, голосов участников, паев инвестиционных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атауы</w:t>
            </w:r>
          </w:p>
          <w:p>
            <w:pPr>
              <w:spacing w:after="20"/>
              <w:ind w:left="20"/>
              <w:jc w:val="both"/>
            </w:pPr>
            <w:r>
              <w:rPr>
                <w:rFonts w:ascii="Times New Roman"/>
                <w:b w:val="false"/>
                <w:i w:val="false"/>
                <w:color w:val="000000"/>
                <w:sz w:val="20"/>
              </w:rPr>
              <w:t>
Наименование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инвестициялау объектісіне қатысу үлесі, %</w:t>
            </w:r>
          </w:p>
          <w:p>
            <w:pPr>
              <w:spacing w:after="20"/>
              <w:ind w:left="20"/>
              <w:jc w:val="both"/>
            </w:pPr>
            <w:r>
              <w:rPr>
                <w:rFonts w:ascii="Times New Roman"/>
                <w:b w:val="false"/>
                <w:i w:val="false"/>
                <w:color w:val="000000"/>
                <w:sz w:val="20"/>
              </w:rPr>
              <w:t>
Доля участия Вашей организации в объекте прямого инвестирования на конец отчетного периода,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Сіздің ұйымыңыздың тікелей инвестициялау объектісіне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объекте прямого инвестирования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инвестициялау объектісіне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объекте прямого инвестирования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қатысу үлесіне тиесілі тікелей инвестициялау объектісінің есептік кезеңдегі (салық төленгеннен кейінгі) таза пайдасы (шығыны)</w:t>
            </w:r>
          </w:p>
          <w:p>
            <w:pPr>
              <w:spacing w:after="20"/>
              <w:ind w:left="20"/>
              <w:jc w:val="both"/>
            </w:pPr>
            <w:r>
              <w:rPr>
                <w:rFonts w:ascii="Times New Roman"/>
                <w:b w:val="false"/>
                <w:i w:val="false"/>
                <w:color w:val="000000"/>
                <w:sz w:val="20"/>
              </w:rPr>
              <w:t>
Чистая прибыль (убыток) объекта прямого инвестирования за отчетный период (после уплаты налогов), приходящаяся на долю участия Вашей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 есептік кезеңде жариялаған Сіздің ұйымыңызға төленуге тиісті дивидендтер</w:t>
            </w:r>
          </w:p>
          <w:p>
            <w:pPr>
              <w:spacing w:after="20"/>
              <w:ind w:left="20"/>
              <w:jc w:val="both"/>
            </w:pPr>
            <w:r>
              <w:rPr>
                <w:rFonts w:ascii="Times New Roman"/>
                <w:b w:val="false"/>
                <w:i w:val="false"/>
                <w:color w:val="000000"/>
                <w:sz w:val="20"/>
              </w:rPr>
              <w:t>
Объявленные в отчетном периоде объектом прямого инвестирования дивиденды, подлежащие оплате Вашей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инвестициялау объектілерінен есептік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объектов прямого инвестирования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1.3-бөлік. Сіздің ұйымыңыздың шетелдік компанияларға үлестік қатысуы (қатысу үлесі 10%-дан төмен немесе айқындалмаған)</w:t>
      </w:r>
    </w:p>
    <w:p>
      <w:pPr>
        <w:spacing w:after="0"/>
        <w:ind w:left="0"/>
        <w:jc w:val="both"/>
      </w:pPr>
      <w:r>
        <w:rPr>
          <w:rFonts w:ascii="Times New Roman"/>
          <w:b w:val="false"/>
          <w:i w:val="false"/>
          <w:color w:val="000000"/>
          <w:sz w:val="28"/>
        </w:rPr>
        <w:t>
      Часть 1.3. Долевое участие Вашей организации в иностранных компаниях (доля участия менее 10% или не определена)</w:t>
      </w:r>
    </w:p>
    <w:p>
      <w:pPr>
        <w:spacing w:after="0"/>
        <w:ind w:left="0"/>
        <w:jc w:val="both"/>
      </w:pPr>
      <w:r>
        <w:rPr>
          <w:rFonts w:ascii="Times New Roman"/>
          <w:b w:val="false"/>
          <w:i w:val="false"/>
          <w:color w:val="000000"/>
          <w:sz w:val="28"/>
        </w:rPr>
        <w:t>
      1.3.1 Сіздің ұйымыңыздың тікелей инвесторлардың капиталына қатысуы</w:t>
      </w:r>
    </w:p>
    <w:p>
      <w:pPr>
        <w:spacing w:after="0"/>
        <w:ind w:left="0"/>
        <w:jc w:val="both"/>
      </w:pPr>
      <w:r>
        <w:rPr>
          <w:rFonts w:ascii="Times New Roman"/>
          <w:b w:val="false"/>
          <w:i w:val="false"/>
          <w:color w:val="000000"/>
          <w:sz w:val="28"/>
        </w:rPr>
        <w:t xml:space="preserve">
      1.3.1 Участие Вашей организации в капитале прямых инвесторов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инвестордың жарғылық капиталына қатысу үлесі, %</w:t>
            </w:r>
          </w:p>
          <w:p>
            <w:pPr>
              <w:spacing w:after="20"/>
              <w:ind w:left="20"/>
              <w:jc w:val="both"/>
            </w:pPr>
            <w:r>
              <w:rPr>
                <w:rFonts w:ascii="Times New Roman"/>
                <w:b w:val="false"/>
                <w:i w:val="false"/>
                <w:color w:val="000000"/>
                <w:sz w:val="20"/>
              </w:rPr>
              <w:t>
Доля участия Вашей организации в уставном капитале прямого инвестора на конец отчетного периода,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Сіздің ұйымыңыздың тікелей инвестор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прямого инвестора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инвестор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прямого инвестора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инвесторлардан есептік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прямых инвесторов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1.3.2. Сіздің ұйымыңыздың тел ұйымдар капиталына қатысуы</w:t>
      </w:r>
    </w:p>
    <w:p>
      <w:pPr>
        <w:spacing w:after="0"/>
        <w:ind w:left="0"/>
        <w:jc w:val="both"/>
      </w:pPr>
      <w:r>
        <w:rPr>
          <w:rFonts w:ascii="Times New Roman"/>
          <w:b w:val="false"/>
          <w:i w:val="false"/>
          <w:color w:val="000000"/>
          <w:sz w:val="28"/>
        </w:rPr>
        <w:t xml:space="preserve">
      1.3.2. Участие Вашей организации в капитале сестринских организаций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тел ұйымның жарғылық капиталына қатысу үлесі, %</w:t>
            </w:r>
          </w:p>
          <w:p>
            <w:pPr>
              <w:spacing w:after="20"/>
              <w:ind w:left="20"/>
              <w:jc w:val="both"/>
            </w:pPr>
            <w:r>
              <w:rPr>
                <w:rFonts w:ascii="Times New Roman"/>
                <w:b w:val="false"/>
                <w:i w:val="false"/>
                <w:color w:val="000000"/>
                <w:sz w:val="20"/>
              </w:rPr>
              <w:t>
Доля участия Вашей организации в уставном капитале сестринской организации на конец отчетного периода,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Сіздің ұйымыңыздың тел ұйым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сестринской организации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тел ұйым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сестринской организации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тел ұйымынан есепті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сестринских компаний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1.3.3. Басқа бейрезиденттердің дауыс беру құқығы бар (10%-дан аз дауыс беру құқығы бар) акциялары, шетелдік инвестициялық қорлардың (10% төмен немесе айқындалмаған) акциялары/пайлары</w:t>
      </w:r>
    </w:p>
    <w:p>
      <w:pPr>
        <w:spacing w:after="0"/>
        <w:ind w:left="0"/>
        <w:jc w:val="both"/>
      </w:pPr>
      <w:r>
        <w:rPr>
          <w:rFonts w:ascii="Times New Roman"/>
          <w:b w:val="false"/>
          <w:i w:val="false"/>
          <w:color w:val="000000"/>
          <w:sz w:val="28"/>
        </w:rPr>
        <w:t>
      1.3.3. Голосующие акции (менее 10% голосующих акций) других нерезидентов, акции/паи иностранных инвестиционных фондов (менее 10% или не определено)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шетелдік ұйымда/қорда қатысу үлесі, % (егер қолданылса)</w:t>
            </w:r>
          </w:p>
          <w:p>
            <w:pPr>
              <w:spacing w:after="20"/>
              <w:ind w:left="20"/>
              <w:jc w:val="both"/>
            </w:pPr>
            <w:r>
              <w:rPr>
                <w:rFonts w:ascii="Times New Roman"/>
                <w:b w:val="false"/>
                <w:i w:val="false"/>
                <w:color w:val="000000"/>
                <w:sz w:val="20"/>
              </w:rPr>
              <w:t>
Доля участия Вашей организации в иностранной организации/фонде на конец отчетного периода, % (если применимо)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құнды қағаздар/пайлар құны</w:t>
            </w:r>
          </w:p>
          <w:p>
            <w:pPr>
              <w:spacing w:after="20"/>
              <w:ind w:left="20"/>
              <w:jc w:val="both"/>
            </w:pPr>
            <w:r>
              <w:rPr>
                <w:rFonts w:ascii="Times New Roman"/>
                <w:b w:val="false"/>
                <w:i w:val="false"/>
                <w:color w:val="000000"/>
                <w:sz w:val="20"/>
              </w:rPr>
              <w:t>
Стоимость ценных бумаг/паев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құнды қағаздар/пайлар құны</w:t>
            </w:r>
          </w:p>
          <w:p>
            <w:pPr>
              <w:spacing w:after="20"/>
              <w:ind w:left="20"/>
              <w:jc w:val="both"/>
            </w:pPr>
            <w:r>
              <w:rPr>
                <w:rFonts w:ascii="Times New Roman"/>
                <w:b w:val="false"/>
                <w:i w:val="false"/>
                <w:color w:val="000000"/>
                <w:sz w:val="20"/>
              </w:rPr>
              <w:t>
Стоимость ценных бумаг/паев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есептік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1.3.4. Басқа бейрезиденттерде қатысу (акцияларға депозитарлық қолхаттарды қосқанда 10%-дан төмен қатысушылар дауысы, үлеспұлдар немесе айқындалмаған)</w:t>
      </w:r>
    </w:p>
    <w:p>
      <w:pPr>
        <w:spacing w:after="0"/>
        <w:ind w:left="0"/>
        <w:jc w:val="both"/>
      </w:pPr>
      <w:r>
        <w:rPr>
          <w:rFonts w:ascii="Times New Roman"/>
          <w:b w:val="false"/>
          <w:i w:val="false"/>
          <w:color w:val="000000"/>
          <w:sz w:val="28"/>
        </w:rPr>
        <w:t>
      1.3.4. Участие в других нерезидентах (менее 10% голосов участников, паев или не определено, включая депозитарные расписки на акции)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шетелдік ұйымда қатысу үлесі, % (егер қолданылса)</w:t>
            </w:r>
          </w:p>
          <w:p>
            <w:pPr>
              <w:spacing w:after="20"/>
              <w:ind w:left="20"/>
              <w:jc w:val="both"/>
            </w:pPr>
            <w:r>
              <w:rPr>
                <w:rFonts w:ascii="Times New Roman"/>
                <w:b w:val="false"/>
                <w:i w:val="false"/>
                <w:color w:val="000000"/>
                <w:sz w:val="20"/>
              </w:rPr>
              <w:t>
Доля участия Вашей организации в иностранной организации на конец отчетного периода, % (если применимо)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қатысу үлесінің құны</w:t>
            </w:r>
          </w:p>
          <w:p>
            <w:pPr>
              <w:spacing w:after="20"/>
              <w:ind w:left="20"/>
              <w:jc w:val="both"/>
            </w:pPr>
            <w:r>
              <w:rPr>
                <w:rFonts w:ascii="Times New Roman"/>
                <w:b w:val="false"/>
                <w:i w:val="false"/>
                <w:color w:val="000000"/>
                <w:sz w:val="20"/>
              </w:rPr>
              <w:t>
Стоимость доли участия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қатысу үлесінің құны</w:t>
            </w:r>
          </w:p>
          <w:p>
            <w:pPr>
              <w:spacing w:after="20"/>
              <w:ind w:left="20"/>
              <w:jc w:val="both"/>
            </w:pPr>
            <w:r>
              <w:rPr>
                <w:rFonts w:ascii="Times New Roman"/>
                <w:b w:val="false"/>
                <w:i w:val="false"/>
                <w:color w:val="000000"/>
                <w:sz w:val="20"/>
              </w:rPr>
              <w:t>
Стоимость доли участия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есептік кезеңде алған дивидендтері немесе бөлінген пайда (егер қолданылса)</w:t>
            </w:r>
          </w:p>
          <w:p>
            <w:pPr>
              <w:spacing w:after="20"/>
              <w:ind w:left="20"/>
              <w:jc w:val="both"/>
            </w:pPr>
            <w:r>
              <w:rPr>
                <w:rFonts w:ascii="Times New Roman"/>
                <w:b w:val="false"/>
                <w:i w:val="false"/>
                <w:color w:val="000000"/>
                <w:sz w:val="20"/>
              </w:rPr>
              <w:t>
Дивиденды или распределенный доход, полученные в отчетном периоде Вашей организацией (если применимо)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Сіздің ұйымыңыздың портфеліндегі бейрезиденттердің борыштық бағалы қағаздары (борыштық бағалы қағаздарға депозитарлық қолхаттарды қосқанда), вексельдері мен артықшылықты акциялары, мың АҚШ долларымен (Активтер)</w:t>
      </w:r>
    </w:p>
    <w:p>
      <w:pPr>
        <w:spacing w:after="0"/>
        <w:ind w:left="0"/>
        <w:jc w:val="both"/>
      </w:pPr>
      <w:r>
        <w:rPr>
          <w:rFonts w:ascii="Times New Roman"/>
          <w:b w:val="false"/>
          <w:i w:val="false"/>
          <w:color w:val="000000"/>
          <w:sz w:val="28"/>
        </w:rPr>
        <w:t>
      Раздел 2. Долговые ценные бумаги (включая депозитарные расписки на долговые ценные бумаги), векселя и привилегированные акции нерезидентов в портфеле Вашей организации, в тысячах долларов США (Активы)</w:t>
      </w:r>
    </w:p>
    <w:p>
      <w:pPr>
        <w:spacing w:after="0"/>
        <w:ind w:left="0"/>
        <w:jc w:val="both"/>
      </w:pPr>
      <w:r>
        <w:rPr>
          <w:rFonts w:ascii="Times New Roman"/>
          <w:b w:val="false"/>
          <w:i w:val="false"/>
          <w:color w:val="000000"/>
          <w:sz w:val="28"/>
        </w:rPr>
        <w:t>
      2.1-бөлік. Сіздің ұйымыңыздың шетелдік тікелей және жанама инвестициялау объектілері шығарған</w:t>
      </w:r>
    </w:p>
    <w:p>
      <w:pPr>
        <w:spacing w:after="0"/>
        <w:ind w:left="0"/>
        <w:jc w:val="both"/>
      </w:pPr>
      <w:r>
        <w:rPr>
          <w:rFonts w:ascii="Times New Roman"/>
          <w:b w:val="false"/>
          <w:i w:val="false"/>
          <w:color w:val="000000"/>
          <w:sz w:val="28"/>
        </w:rPr>
        <w:t>
      Часть 2.1. Выпущенные непосредственными и косвенными иностранными объектами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бойынша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2.2-бөлік. Сіздің ұйымыңыздың тікелей және жанама шетелдік тікелей инвесторлары шығарған</w:t>
      </w:r>
    </w:p>
    <w:p>
      <w:pPr>
        <w:spacing w:after="0"/>
        <w:ind w:left="0"/>
        <w:jc w:val="both"/>
      </w:pPr>
      <w:r>
        <w:rPr>
          <w:rFonts w:ascii="Times New Roman"/>
          <w:b w:val="false"/>
          <w:i w:val="false"/>
          <w:color w:val="000000"/>
          <w:sz w:val="28"/>
        </w:rPr>
        <w:t>
      Часть 2.2. Выпущенные непосредственными и косвенными иностранными прямыми инвесторами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2.3-бөлік. Сіздің ұйымыңыздың шетелдік тел ұйымдары шығарған</w:t>
      </w:r>
    </w:p>
    <w:p>
      <w:pPr>
        <w:spacing w:after="0"/>
        <w:ind w:left="0"/>
        <w:jc w:val="both"/>
      </w:pPr>
      <w:r>
        <w:rPr>
          <w:rFonts w:ascii="Times New Roman"/>
          <w:b w:val="false"/>
          <w:i w:val="false"/>
          <w:color w:val="000000"/>
          <w:sz w:val="28"/>
        </w:rPr>
        <w:t>
      Часть 2.3. Выпущенные иностранными сестринскими организациями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2.4-бөлік. Басқа бейрезиденттер шығарған</w:t>
      </w:r>
    </w:p>
    <w:p>
      <w:pPr>
        <w:spacing w:after="0"/>
        <w:ind w:left="0"/>
        <w:jc w:val="both"/>
      </w:pPr>
      <w:r>
        <w:rPr>
          <w:rFonts w:ascii="Times New Roman"/>
          <w:b w:val="false"/>
          <w:i w:val="false"/>
          <w:color w:val="000000"/>
          <w:sz w:val="28"/>
        </w:rPr>
        <w:t>
      Часть 2.4. Выпущенные другими нерезидентами</w:t>
      </w:r>
    </w:p>
    <w:p>
      <w:pPr>
        <w:spacing w:after="0"/>
        <w:ind w:left="0"/>
        <w:jc w:val="both"/>
      </w:pPr>
      <w:r>
        <w:rPr>
          <w:rFonts w:ascii="Times New Roman"/>
          <w:b w:val="false"/>
          <w:i w:val="false"/>
          <w:color w:val="000000"/>
          <w:sz w:val="28"/>
        </w:rPr>
        <w:t>
      2.4.1 Өтеу мерзімі қоса алғанда 1 (бір) жылға дейінгі барыштық бағалы қағаздар және вексельдер</w:t>
      </w:r>
    </w:p>
    <w:p>
      <w:pPr>
        <w:spacing w:after="0"/>
        <w:ind w:left="0"/>
        <w:jc w:val="both"/>
      </w:pPr>
      <w:r>
        <w:rPr>
          <w:rFonts w:ascii="Times New Roman"/>
          <w:b w:val="false"/>
          <w:i w:val="false"/>
          <w:color w:val="000000"/>
          <w:sz w:val="28"/>
        </w:rPr>
        <w:t>
      2.4.1 Долговые ценные бумаги и векселя со сроком погашения до 1 (одного)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w:t>
            </w:r>
          </w:p>
          <w:p>
            <w:pPr>
              <w:spacing w:after="20"/>
              <w:ind w:left="20"/>
              <w:jc w:val="both"/>
            </w:pPr>
            <w:r>
              <w:rPr>
                <w:rFonts w:ascii="Times New Roman"/>
                <w:b w:val="false"/>
                <w:i w:val="false"/>
                <w:color w:val="000000"/>
                <w:sz w:val="20"/>
              </w:rPr>
              <w:t>
Вознаграждение, полученное Вашей организацией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2.4.2 Өтеу мерзімі 1 (бір) жылдан астам артықшылықты акциялар, борыштық бағалы қағаздар және вексельдер</w:t>
      </w:r>
    </w:p>
    <w:p>
      <w:pPr>
        <w:spacing w:after="0"/>
        <w:ind w:left="0"/>
        <w:jc w:val="both"/>
      </w:pPr>
      <w:r>
        <w:rPr>
          <w:rFonts w:ascii="Times New Roman"/>
          <w:b w:val="false"/>
          <w:i w:val="false"/>
          <w:color w:val="000000"/>
          <w:sz w:val="28"/>
        </w:rPr>
        <w:t xml:space="preserve">
      2.4.2 Привилегированные акции, долговые ценные бумаги и векселя со сроком погашения более 1 (одного)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 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Сіздің ұйымыңыздың бейрезиденттерге берген сауда (коммерциялық) кредиттері мен аванстары, мың АҚШ долларымен (Активтер)</w:t>
      </w:r>
    </w:p>
    <w:p>
      <w:pPr>
        <w:spacing w:after="0"/>
        <w:ind w:left="0"/>
        <w:jc w:val="both"/>
      </w:pPr>
      <w:r>
        <w:rPr>
          <w:rFonts w:ascii="Times New Roman"/>
          <w:b w:val="false"/>
          <w:i w:val="false"/>
          <w:color w:val="000000"/>
          <w:sz w:val="28"/>
        </w:rPr>
        <w:t>
      Раздел 3. Торговые (коммерческие) кредиты и авансы, выданные Вашей организацией нерезидентам, в тысячах долларов США (Активы)</w:t>
      </w:r>
    </w:p>
    <w:p>
      <w:pPr>
        <w:spacing w:after="0"/>
        <w:ind w:left="0"/>
        <w:jc w:val="both"/>
      </w:pPr>
      <w:r>
        <w:rPr>
          <w:rFonts w:ascii="Times New Roman"/>
          <w:b w:val="false"/>
          <w:i w:val="false"/>
          <w:color w:val="000000"/>
          <w:sz w:val="28"/>
        </w:rPr>
        <w:t>
      3.1-бөлік. Сіздің ұйымыңыздың шетелдік филиалдарына</w:t>
      </w:r>
    </w:p>
    <w:p>
      <w:pPr>
        <w:spacing w:after="0"/>
        <w:ind w:left="0"/>
        <w:jc w:val="both"/>
      </w:pPr>
      <w:r>
        <w:rPr>
          <w:rFonts w:ascii="Times New Roman"/>
          <w:b w:val="false"/>
          <w:i w:val="false"/>
          <w:color w:val="000000"/>
          <w:sz w:val="28"/>
        </w:rPr>
        <w:t>
      Часть 3.1. Зарубежным филиалам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3.2-бөлік. Сіздің ұйымыңыздың тікелей және жанама шетелдік тікелей инвестициялау объектілеріне</w:t>
      </w:r>
    </w:p>
    <w:p>
      <w:pPr>
        <w:spacing w:after="0"/>
        <w:ind w:left="0"/>
        <w:jc w:val="both"/>
      </w:pPr>
      <w:r>
        <w:rPr>
          <w:rFonts w:ascii="Times New Roman"/>
          <w:b w:val="false"/>
          <w:i w:val="false"/>
          <w:color w:val="000000"/>
          <w:sz w:val="28"/>
        </w:rPr>
        <w:t>
      Часть 3.2. Непосредственным и косвенным иностранным объектам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3.3-бөлік. Сіздің ұйымыңыздың тікелей және жанама шетелдік тікелей инвесторларына</w:t>
      </w:r>
    </w:p>
    <w:p>
      <w:pPr>
        <w:spacing w:after="0"/>
        <w:ind w:left="0"/>
        <w:jc w:val="both"/>
      </w:pPr>
      <w:r>
        <w:rPr>
          <w:rFonts w:ascii="Times New Roman"/>
          <w:b w:val="false"/>
          <w:i w:val="false"/>
          <w:color w:val="000000"/>
          <w:sz w:val="28"/>
        </w:rPr>
        <w:t>
      Часть 3.3. Непосредственным и косвенным иностранным прямым инвесторам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3.4-бөлік. Сіздің ұйымыңыздың шетелдік тел ұйымдарына</w:t>
      </w:r>
    </w:p>
    <w:p>
      <w:pPr>
        <w:spacing w:after="0"/>
        <w:ind w:left="0"/>
        <w:jc w:val="both"/>
      </w:pPr>
      <w:r>
        <w:rPr>
          <w:rFonts w:ascii="Times New Roman"/>
          <w:b w:val="false"/>
          <w:i w:val="false"/>
          <w:color w:val="000000"/>
          <w:sz w:val="28"/>
        </w:rPr>
        <w:t>
      Часть 3.4. Иностранным сестринским организациям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3.5-бөлік. Басқа бейрезиденттерге</w:t>
      </w:r>
    </w:p>
    <w:p>
      <w:pPr>
        <w:spacing w:after="0"/>
        <w:ind w:left="0"/>
        <w:jc w:val="both"/>
      </w:pPr>
      <w:r>
        <w:rPr>
          <w:rFonts w:ascii="Times New Roman"/>
          <w:b w:val="false"/>
          <w:i w:val="false"/>
          <w:color w:val="000000"/>
          <w:sz w:val="28"/>
        </w:rPr>
        <w:t>
      Часть 3.5. Другим нерезидентам</w:t>
      </w:r>
    </w:p>
    <w:p>
      <w:pPr>
        <w:spacing w:after="0"/>
        <w:ind w:left="0"/>
        <w:jc w:val="both"/>
      </w:pPr>
      <w:r>
        <w:rPr>
          <w:rFonts w:ascii="Times New Roman"/>
          <w:b w:val="false"/>
          <w:i w:val="false"/>
          <w:color w:val="000000"/>
          <w:sz w:val="28"/>
        </w:rPr>
        <w:t>
      3.5.1 Өтеу мерзімі қоса алғанда 1 (бір) жылға дейін</w:t>
      </w:r>
    </w:p>
    <w:p>
      <w:pPr>
        <w:spacing w:after="0"/>
        <w:ind w:left="0"/>
        <w:jc w:val="both"/>
      </w:pPr>
      <w:r>
        <w:rPr>
          <w:rFonts w:ascii="Times New Roman"/>
          <w:b w:val="false"/>
          <w:i w:val="false"/>
          <w:color w:val="000000"/>
          <w:sz w:val="28"/>
        </w:rPr>
        <w:t>
      3.5.1 Со сроком погашения до 1 (одного)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3.5.2 Өтеу мерзімі 1 (бір) жылдан астам</w:t>
      </w:r>
    </w:p>
    <w:p>
      <w:pPr>
        <w:spacing w:after="0"/>
        <w:ind w:left="0"/>
        <w:jc w:val="both"/>
      </w:pPr>
      <w:r>
        <w:rPr>
          <w:rFonts w:ascii="Times New Roman"/>
          <w:b w:val="false"/>
          <w:i w:val="false"/>
          <w:color w:val="000000"/>
          <w:sz w:val="28"/>
        </w:rPr>
        <w:t>
      3.5.2 Со сроком погашения более 1 (одного)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4-бөлім. Сіздің ұйымыңыздың бейрезиденттерге берген (қаржы лизингін қоса есептегенде) заемдары, мың АҚШ долларымен (Активтер)</w:t>
      </w:r>
    </w:p>
    <w:p>
      <w:pPr>
        <w:spacing w:after="0"/>
        <w:ind w:left="0"/>
        <w:jc w:val="both"/>
      </w:pPr>
      <w:r>
        <w:rPr>
          <w:rFonts w:ascii="Times New Roman"/>
          <w:b w:val="false"/>
          <w:i w:val="false"/>
          <w:color w:val="000000"/>
          <w:sz w:val="28"/>
        </w:rPr>
        <w:t>
      Раздел 4. Займы (включая финансовый лизинг), выданные Вашей организацией нерезидентам, в тысячах долларов США (Активы)</w:t>
      </w:r>
    </w:p>
    <w:p>
      <w:pPr>
        <w:spacing w:after="0"/>
        <w:ind w:left="0"/>
        <w:jc w:val="both"/>
      </w:pPr>
      <w:r>
        <w:rPr>
          <w:rFonts w:ascii="Times New Roman"/>
          <w:b w:val="false"/>
          <w:i w:val="false"/>
          <w:color w:val="000000"/>
          <w:sz w:val="28"/>
        </w:rPr>
        <w:t>
      4.1-бөлік. Сіздің ұйымыңыздың шетелдік филиалдарына</w:t>
      </w:r>
    </w:p>
    <w:p>
      <w:pPr>
        <w:spacing w:after="0"/>
        <w:ind w:left="0"/>
        <w:jc w:val="both"/>
      </w:pPr>
      <w:r>
        <w:rPr>
          <w:rFonts w:ascii="Times New Roman"/>
          <w:b w:val="false"/>
          <w:i w:val="false"/>
          <w:color w:val="000000"/>
          <w:sz w:val="28"/>
        </w:rPr>
        <w:t>
      Часть 4.1. Зарубежным филиалам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4.2-бөлік. Сіздің ұйымыңыздың тікелей және жанама шетелдік тікелей инвестициялау объектілеріне</w:t>
      </w:r>
    </w:p>
    <w:p>
      <w:pPr>
        <w:spacing w:after="0"/>
        <w:ind w:left="0"/>
        <w:jc w:val="both"/>
      </w:pPr>
      <w:r>
        <w:rPr>
          <w:rFonts w:ascii="Times New Roman"/>
          <w:b w:val="false"/>
          <w:i w:val="false"/>
          <w:color w:val="000000"/>
          <w:sz w:val="28"/>
        </w:rPr>
        <w:t>
      Часть 4.2. Непосредственным и косвенным иностранным объектам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4.3-бөлік. Сіздің ұйымыңыздың тікелей және жанама шетелдік тікелей инвесторларына</w:t>
      </w:r>
    </w:p>
    <w:p>
      <w:pPr>
        <w:spacing w:after="0"/>
        <w:ind w:left="0"/>
        <w:jc w:val="both"/>
      </w:pPr>
      <w:r>
        <w:rPr>
          <w:rFonts w:ascii="Times New Roman"/>
          <w:b w:val="false"/>
          <w:i w:val="false"/>
          <w:color w:val="000000"/>
          <w:sz w:val="28"/>
        </w:rPr>
        <w:t>
      Часть 4.3. Непосредственным и косвенным иностранным прямым инвесторам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4.4-бөлік. Сіздің ұйымыңыздың шетелдік тел ұйымдарына</w:t>
      </w:r>
    </w:p>
    <w:p>
      <w:pPr>
        <w:spacing w:after="0"/>
        <w:ind w:left="0"/>
        <w:jc w:val="both"/>
      </w:pPr>
      <w:r>
        <w:rPr>
          <w:rFonts w:ascii="Times New Roman"/>
          <w:b w:val="false"/>
          <w:i w:val="false"/>
          <w:color w:val="000000"/>
          <w:sz w:val="28"/>
        </w:rPr>
        <w:t>
      Часть 4.4. Иностранным сестринским организациям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4.5-бөлік. Басқа бейрезиденттерге</w:t>
      </w:r>
    </w:p>
    <w:p>
      <w:pPr>
        <w:spacing w:after="0"/>
        <w:ind w:left="0"/>
        <w:jc w:val="both"/>
      </w:pPr>
      <w:r>
        <w:rPr>
          <w:rFonts w:ascii="Times New Roman"/>
          <w:b w:val="false"/>
          <w:i w:val="false"/>
          <w:color w:val="000000"/>
          <w:sz w:val="28"/>
        </w:rPr>
        <w:t>
      Часть 4.5. Другим нерезидентам</w:t>
      </w:r>
    </w:p>
    <w:p>
      <w:pPr>
        <w:spacing w:after="0"/>
        <w:ind w:left="0"/>
        <w:jc w:val="both"/>
      </w:pPr>
      <w:r>
        <w:rPr>
          <w:rFonts w:ascii="Times New Roman"/>
          <w:b w:val="false"/>
          <w:i w:val="false"/>
          <w:color w:val="000000"/>
          <w:sz w:val="28"/>
        </w:rPr>
        <w:t>
      4.5.1 Өтеу мерзімі қоса алғанда 1 (бір) жылға дейін</w:t>
      </w:r>
    </w:p>
    <w:p>
      <w:pPr>
        <w:spacing w:after="0"/>
        <w:ind w:left="0"/>
        <w:jc w:val="both"/>
      </w:pPr>
      <w:r>
        <w:rPr>
          <w:rFonts w:ascii="Times New Roman"/>
          <w:b w:val="false"/>
          <w:i w:val="false"/>
          <w:color w:val="000000"/>
          <w:sz w:val="28"/>
        </w:rPr>
        <w:t>
      4.5.1 Со сроком погашения до 1 (одного)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4.5.2 Өтеу мерзімі 1 (бір) жылдан астам</w:t>
      </w:r>
    </w:p>
    <w:p>
      <w:pPr>
        <w:spacing w:after="0"/>
        <w:ind w:left="0"/>
        <w:jc w:val="both"/>
      </w:pPr>
      <w:r>
        <w:rPr>
          <w:rFonts w:ascii="Times New Roman"/>
          <w:b w:val="false"/>
          <w:i w:val="false"/>
          <w:color w:val="000000"/>
          <w:sz w:val="28"/>
        </w:rPr>
        <w:t>
      4.5.2 Со сроком погашения более 1 (одного)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5-бөлім. Сіздің ұйымыңыздың бейрезиденттерге басқа талаптары, мың АҚШ долларымен (Активтер)</w:t>
      </w:r>
    </w:p>
    <w:p>
      <w:pPr>
        <w:spacing w:after="0"/>
        <w:ind w:left="0"/>
        <w:jc w:val="both"/>
      </w:pPr>
      <w:r>
        <w:rPr>
          <w:rFonts w:ascii="Times New Roman"/>
          <w:b w:val="false"/>
          <w:i w:val="false"/>
          <w:color w:val="000000"/>
          <w:sz w:val="28"/>
        </w:rPr>
        <w:t>
      Раздел 5. Прочие требования Вашей организации к нерезидентам, в тысячах долларов США (Активы)</w:t>
      </w:r>
    </w:p>
    <w:p>
      <w:pPr>
        <w:spacing w:after="0"/>
        <w:ind w:left="0"/>
        <w:jc w:val="both"/>
      </w:pPr>
      <w:r>
        <w:rPr>
          <w:rFonts w:ascii="Times New Roman"/>
          <w:b w:val="false"/>
          <w:i w:val="false"/>
          <w:color w:val="000000"/>
          <w:sz w:val="28"/>
        </w:rPr>
        <w:t>
      5.1-бөлік. Сіздің ұйымыңыздың қолма-қол шетел валютасы, бейрезидент банктердегі банк шоттары</w:t>
      </w:r>
    </w:p>
    <w:p>
      <w:pPr>
        <w:spacing w:after="0"/>
        <w:ind w:left="0"/>
        <w:jc w:val="both"/>
      </w:pPr>
      <w:r>
        <w:rPr>
          <w:rFonts w:ascii="Times New Roman"/>
          <w:b w:val="false"/>
          <w:i w:val="false"/>
          <w:color w:val="000000"/>
          <w:sz w:val="28"/>
        </w:rPr>
        <w:t>
      Часть 5.1. Наличная иностранная валюта, банковские счета Вашей организации в банках-нерезидентах</w:t>
      </w:r>
    </w:p>
    <w:p>
      <w:pPr>
        <w:spacing w:after="0"/>
        <w:ind w:left="0"/>
        <w:jc w:val="both"/>
      </w:pPr>
      <w:r>
        <w:rPr>
          <w:rFonts w:ascii="Times New Roman"/>
          <w:b w:val="false"/>
          <w:i w:val="false"/>
          <w:color w:val="000000"/>
          <w:sz w:val="28"/>
        </w:rPr>
        <w:t>
      5.1.1 Қолма-қол шетел валютасы, ағымдағы шоттар, талап етілмелі салымдар, өтеу мерзімі қоса алғанда 1 (бір) жылға дейін салымдар</w:t>
      </w:r>
    </w:p>
    <w:p>
      <w:pPr>
        <w:spacing w:after="0"/>
        <w:ind w:left="0"/>
        <w:jc w:val="both"/>
      </w:pPr>
      <w:r>
        <w:rPr>
          <w:rFonts w:ascii="Times New Roman"/>
          <w:b w:val="false"/>
          <w:i w:val="false"/>
          <w:color w:val="000000"/>
          <w:sz w:val="28"/>
        </w:rPr>
        <w:t>
      5.1.1 Наличная иностранная валюта, текущие счета, вклады до востребования, вклады со сроком погашения до 1 (одного)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5.1.2 Өтеу мерзімі 1 (бір) жылдан астам салымдар</w:t>
      </w:r>
    </w:p>
    <w:p>
      <w:pPr>
        <w:spacing w:after="0"/>
        <w:ind w:left="0"/>
        <w:jc w:val="both"/>
      </w:pPr>
      <w:r>
        <w:rPr>
          <w:rFonts w:ascii="Times New Roman"/>
          <w:b w:val="false"/>
          <w:i w:val="false"/>
          <w:color w:val="000000"/>
          <w:sz w:val="28"/>
        </w:rPr>
        <w:t>
      5.1.2 Вклады со сроком погашения более 1 (одного)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5.2-бөлік. Туынды қаржы құралдары</w:t>
      </w:r>
    </w:p>
    <w:p>
      <w:pPr>
        <w:spacing w:after="0"/>
        <w:ind w:left="0"/>
        <w:jc w:val="both"/>
      </w:pPr>
      <w:r>
        <w:rPr>
          <w:rFonts w:ascii="Times New Roman"/>
          <w:b w:val="false"/>
          <w:i w:val="false"/>
          <w:color w:val="000000"/>
          <w:sz w:val="28"/>
        </w:rPr>
        <w:t>
      Часть 5.2. Производные финансовые инструменты</w:t>
      </w:r>
    </w:p>
    <w:p>
      <w:pPr>
        <w:spacing w:after="0"/>
        <w:ind w:left="0"/>
        <w:jc w:val="both"/>
      </w:pPr>
      <w:r>
        <w:rPr>
          <w:rFonts w:ascii="Times New Roman"/>
          <w:b w:val="false"/>
          <w:i w:val="false"/>
          <w:color w:val="000000"/>
          <w:sz w:val="28"/>
        </w:rPr>
        <w:t>
      5.2.1 Опциондар</w:t>
      </w:r>
    </w:p>
    <w:p>
      <w:pPr>
        <w:spacing w:after="0"/>
        <w:ind w:left="0"/>
        <w:jc w:val="both"/>
      </w:pPr>
      <w:r>
        <w:rPr>
          <w:rFonts w:ascii="Times New Roman"/>
          <w:b w:val="false"/>
          <w:i w:val="false"/>
          <w:color w:val="000000"/>
          <w:sz w:val="28"/>
        </w:rPr>
        <w:t>
      5.2.1 Опционы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5.2.2 Форвардтар</w:t>
      </w:r>
    </w:p>
    <w:p>
      <w:pPr>
        <w:spacing w:after="0"/>
        <w:ind w:left="0"/>
        <w:jc w:val="both"/>
      </w:pPr>
      <w:r>
        <w:rPr>
          <w:rFonts w:ascii="Times New Roman"/>
          <w:b w:val="false"/>
          <w:i w:val="false"/>
          <w:color w:val="000000"/>
          <w:sz w:val="28"/>
        </w:rPr>
        <w:t>
      5.2.2 Форварды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5.3-бөлік. Сіздің ұйымыңыздың шетелдегі жылжымайтын мүліктері</w:t>
      </w:r>
    </w:p>
    <w:p>
      <w:pPr>
        <w:spacing w:after="0"/>
        <w:ind w:left="0"/>
        <w:jc w:val="both"/>
      </w:pPr>
      <w:r>
        <w:rPr>
          <w:rFonts w:ascii="Times New Roman"/>
          <w:b w:val="false"/>
          <w:i w:val="false"/>
          <w:color w:val="000000"/>
          <w:sz w:val="28"/>
        </w:rPr>
        <w:t>
      Часть 5.3. Недвижимость Вашей организации за рубежом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иеленуден таза кіріс (салық төленгеннен кейін)</w:t>
            </w:r>
          </w:p>
          <w:p>
            <w:pPr>
              <w:spacing w:after="20"/>
              <w:ind w:left="20"/>
              <w:jc w:val="both"/>
            </w:pPr>
            <w:r>
              <w:rPr>
                <w:rFonts w:ascii="Times New Roman"/>
                <w:b w:val="false"/>
                <w:i w:val="false"/>
                <w:color w:val="000000"/>
                <w:sz w:val="20"/>
              </w:rPr>
              <w:t>
Чистый доход от владения недвижимостью (после уплаты налогов)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5.4-бөлік. Бейрезиденттерге басқа санаттарға жатпайтын басқа талаптар</w:t>
      </w:r>
    </w:p>
    <w:p>
      <w:pPr>
        <w:spacing w:after="0"/>
        <w:ind w:left="0"/>
        <w:jc w:val="both"/>
      </w:pPr>
      <w:r>
        <w:rPr>
          <w:rFonts w:ascii="Times New Roman"/>
          <w:b w:val="false"/>
          <w:i w:val="false"/>
          <w:color w:val="000000"/>
          <w:sz w:val="28"/>
        </w:rPr>
        <w:t>
      Часть 5.4. Прочие требования к нерезидентам, не включенные в другие категории</w:t>
      </w:r>
    </w:p>
    <w:p>
      <w:pPr>
        <w:spacing w:after="0"/>
        <w:ind w:left="0"/>
        <w:jc w:val="both"/>
      </w:pPr>
      <w:r>
        <w:rPr>
          <w:rFonts w:ascii="Times New Roman"/>
          <w:b w:val="false"/>
          <w:i w:val="false"/>
          <w:color w:val="000000"/>
          <w:sz w:val="28"/>
        </w:rPr>
        <w:t>
      5.4.1 Сіздің ұйымыңыздың шетелдік филиалдарына</w:t>
      </w:r>
    </w:p>
    <w:p>
      <w:pPr>
        <w:spacing w:after="0"/>
        <w:ind w:left="0"/>
        <w:jc w:val="both"/>
      </w:pPr>
      <w:r>
        <w:rPr>
          <w:rFonts w:ascii="Times New Roman"/>
          <w:b w:val="false"/>
          <w:i w:val="false"/>
          <w:color w:val="000000"/>
          <w:sz w:val="28"/>
        </w:rPr>
        <w:t>
      5.4.1 К зарубежным филиалам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5.4.2 Сіздің ұйымыңыздың тікелей және жанама шетелдік тікелей инвестициялау объектілеріне</w:t>
      </w:r>
    </w:p>
    <w:p>
      <w:pPr>
        <w:spacing w:after="0"/>
        <w:ind w:left="0"/>
        <w:jc w:val="both"/>
      </w:pPr>
      <w:r>
        <w:rPr>
          <w:rFonts w:ascii="Times New Roman"/>
          <w:b w:val="false"/>
          <w:i w:val="false"/>
          <w:color w:val="000000"/>
          <w:sz w:val="28"/>
        </w:rPr>
        <w:t>
      5.4.2 К непосредственным и косвенным иностранным объектам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5.4.3 Сіздің ұйымыңыздың тікелей және жанама шетелдік тікелей инвесторларына</w:t>
      </w:r>
    </w:p>
    <w:p>
      <w:pPr>
        <w:spacing w:after="0"/>
        <w:ind w:left="0"/>
        <w:jc w:val="both"/>
      </w:pPr>
      <w:r>
        <w:rPr>
          <w:rFonts w:ascii="Times New Roman"/>
          <w:b w:val="false"/>
          <w:i w:val="false"/>
          <w:color w:val="000000"/>
          <w:sz w:val="28"/>
        </w:rPr>
        <w:t>
      5.4.3 К непосредственным и косвенным иностранным прямым инвесторам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5.4.4 Сіздің ұйымыңыздың шетелдік тел ұйымдарына</w:t>
      </w:r>
    </w:p>
    <w:p>
      <w:pPr>
        <w:spacing w:after="0"/>
        <w:ind w:left="0"/>
        <w:jc w:val="both"/>
      </w:pPr>
      <w:r>
        <w:rPr>
          <w:rFonts w:ascii="Times New Roman"/>
          <w:b w:val="false"/>
          <w:i w:val="false"/>
          <w:color w:val="000000"/>
          <w:sz w:val="28"/>
        </w:rPr>
        <w:t>
      5.4.4 К иностранным сестринским организациям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5.4.5 Басқа бейрезиденттерге</w:t>
      </w:r>
    </w:p>
    <w:p>
      <w:pPr>
        <w:spacing w:after="0"/>
        <w:ind w:left="0"/>
        <w:jc w:val="both"/>
      </w:pPr>
      <w:r>
        <w:rPr>
          <w:rFonts w:ascii="Times New Roman"/>
          <w:b w:val="false"/>
          <w:i w:val="false"/>
          <w:color w:val="000000"/>
          <w:sz w:val="28"/>
        </w:rPr>
        <w:t>
      5.4.5 К другим нерезидентам</w:t>
      </w:r>
    </w:p>
    <w:p>
      <w:pPr>
        <w:spacing w:after="0"/>
        <w:ind w:left="0"/>
        <w:jc w:val="both"/>
      </w:pPr>
      <w:r>
        <w:rPr>
          <w:rFonts w:ascii="Times New Roman"/>
          <w:b w:val="false"/>
          <w:i w:val="false"/>
          <w:color w:val="000000"/>
          <w:sz w:val="28"/>
        </w:rPr>
        <w:t>
      5.4.5.1 Өтеу мерзімі қоса алғанда 1 (бір) жылға дейінгі</w:t>
      </w:r>
    </w:p>
    <w:p>
      <w:pPr>
        <w:spacing w:after="0"/>
        <w:ind w:left="0"/>
        <w:jc w:val="both"/>
      </w:pPr>
      <w:r>
        <w:rPr>
          <w:rFonts w:ascii="Times New Roman"/>
          <w:b w:val="false"/>
          <w:i w:val="false"/>
          <w:color w:val="000000"/>
          <w:sz w:val="28"/>
        </w:rPr>
        <w:t>
      5.4.5.1 Со сроком погашения до 1 (одного)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5.4.5.2 Өтеу мерзімі 1 (бір) жылдан астам</w:t>
      </w:r>
    </w:p>
    <w:p>
      <w:pPr>
        <w:spacing w:after="0"/>
        <w:ind w:left="0"/>
        <w:jc w:val="both"/>
      </w:pPr>
      <w:r>
        <w:rPr>
          <w:rFonts w:ascii="Times New Roman"/>
          <w:b w:val="false"/>
          <w:i w:val="false"/>
          <w:color w:val="000000"/>
          <w:sz w:val="28"/>
        </w:rPr>
        <w:t>
      5.4.5.2 Со сроком погашения более 1 (одного)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6-бөлім. Бейрезиденттердің портфеліндегі Сіздің ұйымыңыз шығарған борыштық бағалы қағаздар, вексельдер, мың АҚШ долларымен (Міндеттемелер)</w:t>
      </w:r>
    </w:p>
    <w:p>
      <w:pPr>
        <w:spacing w:after="0"/>
        <w:ind w:left="0"/>
        <w:jc w:val="both"/>
      </w:pPr>
      <w:r>
        <w:rPr>
          <w:rFonts w:ascii="Times New Roman"/>
          <w:b w:val="false"/>
          <w:i w:val="false"/>
          <w:color w:val="000000"/>
          <w:sz w:val="28"/>
        </w:rPr>
        <w:t>
      Раздел 6. Долговые ценные бумаги, векселя, выпущенные Вашей организацией, находящиеся в портфеле у нерезидентов, в тысячах долларов США (Обязательства)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бағалы қағаздар құны</w:t>
            </w:r>
          </w:p>
          <w:p>
            <w:pPr>
              <w:spacing w:after="20"/>
              <w:ind w:left="20"/>
              <w:jc w:val="both"/>
            </w:pPr>
            <w:r>
              <w:rPr>
                <w:rFonts w:ascii="Times New Roman"/>
                <w:b w:val="false"/>
                <w:i w:val="false"/>
                <w:color w:val="000000"/>
                <w:sz w:val="20"/>
              </w:rPr>
              <w:t>
Стоимость ценных бумаг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бағалы қағаздар құны</w:t>
            </w:r>
          </w:p>
          <w:p>
            <w:pPr>
              <w:spacing w:after="20"/>
              <w:ind w:left="20"/>
              <w:jc w:val="both"/>
            </w:pPr>
            <w:r>
              <w:rPr>
                <w:rFonts w:ascii="Times New Roman"/>
                <w:b w:val="false"/>
                <w:i w:val="false"/>
                <w:color w:val="000000"/>
                <w:sz w:val="20"/>
              </w:rPr>
              <w:t>
Стоимость ценных бумаг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Сіздің ұйымыңыздың бағалы қағаздар бойынша төлемеген сыйақысы</w:t>
            </w:r>
          </w:p>
          <w:p>
            <w:pPr>
              <w:spacing w:after="20"/>
              <w:ind w:left="20"/>
              <w:jc w:val="both"/>
            </w:pPr>
            <w:r>
              <w:rPr>
                <w:rFonts w:ascii="Times New Roman"/>
                <w:b w:val="false"/>
                <w:i w:val="false"/>
                <w:color w:val="000000"/>
                <w:sz w:val="20"/>
              </w:rPr>
              <w:t>
Вознаграждение, не оплаченное Вашей организацией по ценным бумагам,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ұйымыңыздың есептеген сыйақысы</w:t>
            </w:r>
          </w:p>
          <w:p>
            <w:pPr>
              <w:spacing w:after="20"/>
              <w:ind w:left="20"/>
              <w:jc w:val="both"/>
            </w:pPr>
            <w:r>
              <w:rPr>
                <w:rFonts w:ascii="Times New Roman"/>
                <w:b w:val="false"/>
                <w:i w:val="false"/>
                <w:color w:val="000000"/>
                <w:sz w:val="20"/>
              </w:rPr>
              <w:t>
Вознаграждение, начисленное Вашей организацией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ұйымыңыздың төлеген сыйақысы</w:t>
            </w:r>
          </w:p>
          <w:p>
            <w:pPr>
              <w:spacing w:after="20"/>
              <w:ind w:left="20"/>
              <w:jc w:val="both"/>
            </w:pPr>
            <w:r>
              <w:rPr>
                <w:rFonts w:ascii="Times New Roman"/>
                <w:b w:val="false"/>
                <w:i w:val="false"/>
                <w:color w:val="000000"/>
                <w:sz w:val="20"/>
              </w:rPr>
              <w:t>
Вознаграждение, оплаченное Вашей организацией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Сіздің ұйымыңыздың бағалы қағаздар бойынша төлемеген сыйақысы</w:t>
            </w:r>
          </w:p>
          <w:p>
            <w:pPr>
              <w:spacing w:after="20"/>
              <w:ind w:left="20"/>
              <w:jc w:val="both"/>
            </w:pPr>
            <w:r>
              <w:rPr>
                <w:rFonts w:ascii="Times New Roman"/>
                <w:b w:val="false"/>
                <w:i w:val="false"/>
                <w:color w:val="000000"/>
                <w:sz w:val="20"/>
              </w:rPr>
              <w:t>
Вознаграждение, не оплаченное Вашей организацией по ценным бумагам,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7-бөлім. Бейрезиденттерден Сіздің ұйымыңыздың алған сауда (коммерциялық) кредиттері мен аванстары, мың АҚШ долларымен (Міндеттемелер)</w:t>
      </w:r>
    </w:p>
    <w:p>
      <w:pPr>
        <w:spacing w:after="0"/>
        <w:ind w:left="0"/>
        <w:jc w:val="both"/>
      </w:pPr>
      <w:r>
        <w:rPr>
          <w:rFonts w:ascii="Times New Roman"/>
          <w:b w:val="false"/>
          <w:i w:val="false"/>
          <w:color w:val="000000"/>
          <w:sz w:val="28"/>
        </w:rPr>
        <w:t>
      Раздел 7. Торговые (коммерческие) кредиты и авансы, полученные Вашей организацией от нерезидентов, в тысячах долларов США (Обязательства)</w:t>
      </w:r>
    </w:p>
    <w:p>
      <w:pPr>
        <w:spacing w:after="0"/>
        <w:ind w:left="0"/>
        <w:jc w:val="both"/>
      </w:pPr>
      <w:r>
        <w:rPr>
          <w:rFonts w:ascii="Times New Roman"/>
          <w:b w:val="false"/>
          <w:i w:val="false"/>
          <w:color w:val="000000"/>
          <w:sz w:val="28"/>
        </w:rPr>
        <w:t>
      7.1-бөлік. Сіздің ұйымыңыздың шетелдік филиалдарынан</w:t>
      </w:r>
    </w:p>
    <w:p>
      <w:pPr>
        <w:spacing w:after="0"/>
        <w:ind w:left="0"/>
        <w:jc w:val="both"/>
      </w:pPr>
      <w:r>
        <w:rPr>
          <w:rFonts w:ascii="Times New Roman"/>
          <w:b w:val="false"/>
          <w:i w:val="false"/>
          <w:color w:val="000000"/>
          <w:sz w:val="28"/>
        </w:rPr>
        <w:t>
      Часть 7.1. От зарубежных филиалов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7.2-бөлік. Сіздің ұйымыңыздың тікелей және жанама шетелдік тікелей инвестициялау объектілерінен</w:t>
      </w:r>
    </w:p>
    <w:p>
      <w:pPr>
        <w:spacing w:after="0"/>
        <w:ind w:left="0"/>
        <w:jc w:val="both"/>
      </w:pPr>
      <w:r>
        <w:rPr>
          <w:rFonts w:ascii="Times New Roman"/>
          <w:b w:val="false"/>
          <w:i w:val="false"/>
          <w:color w:val="000000"/>
          <w:sz w:val="28"/>
        </w:rPr>
        <w:t>
      Часть 7.2. От непосредственных и косвенных иностранных объектов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7.3-бөлік. Сіздің ұйымыңыздың тікелей және жанама шетелдік тікелей инвесторларынан</w:t>
      </w:r>
    </w:p>
    <w:p>
      <w:pPr>
        <w:spacing w:after="0"/>
        <w:ind w:left="0"/>
        <w:jc w:val="both"/>
      </w:pPr>
      <w:r>
        <w:rPr>
          <w:rFonts w:ascii="Times New Roman"/>
          <w:b w:val="false"/>
          <w:i w:val="false"/>
          <w:color w:val="000000"/>
          <w:sz w:val="28"/>
        </w:rPr>
        <w:t>
      Часть 7.3. От непосредственных и косвенных иностранных прямых инвесторов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7.4-бөлік. Сіздің ұйымыңыздың шетелдік тел ұйымдарынан</w:t>
      </w:r>
    </w:p>
    <w:p>
      <w:pPr>
        <w:spacing w:after="0"/>
        <w:ind w:left="0"/>
        <w:jc w:val="both"/>
      </w:pPr>
      <w:r>
        <w:rPr>
          <w:rFonts w:ascii="Times New Roman"/>
          <w:b w:val="false"/>
          <w:i w:val="false"/>
          <w:color w:val="000000"/>
          <w:sz w:val="28"/>
        </w:rPr>
        <w:t>
      Часть 7.4. От иностранных сестринских организаций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7.5-бөлік. Басқа бейрезиденттерден</w:t>
      </w:r>
    </w:p>
    <w:p>
      <w:pPr>
        <w:spacing w:after="0"/>
        <w:ind w:left="0"/>
        <w:jc w:val="both"/>
      </w:pPr>
      <w:r>
        <w:rPr>
          <w:rFonts w:ascii="Times New Roman"/>
          <w:b w:val="false"/>
          <w:i w:val="false"/>
          <w:color w:val="000000"/>
          <w:sz w:val="28"/>
        </w:rPr>
        <w:t>
      Часть 7.5. От других нерезидентов</w:t>
      </w:r>
    </w:p>
    <w:p>
      <w:pPr>
        <w:spacing w:after="0"/>
        <w:ind w:left="0"/>
        <w:jc w:val="both"/>
      </w:pPr>
      <w:r>
        <w:rPr>
          <w:rFonts w:ascii="Times New Roman"/>
          <w:b w:val="false"/>
          <w:i w:val="false"/>
          <w:color w:val="000000"/>
          <w:sz w:val="28"/>
        </w:rPr>
        <w:t>
      7.5.1 Өтеу мерзімі қоса алғанда 1 (бір) жылға дейін</w:t>
      </w:r>
    </w:p>
    <w:p>
      <w:pPr>
        <w:spacing w:after="0"/>
        <w:ind w:left="0"/>
        <w:jc w:val="both"/>
      </w:pPr>
      <w:r>
        <w:rPr>
          <w:rFonts w:ascii="Times New Roman"/>
          <w:b w:val="false"/>
          <w:i w:val="false"/>
          <w:color w:val="000000"/>
          <w:sz w:val="28"/>
        </w:rPr>
        <w:t>
      7.5.1 Со сроком погашения до 1 (одного)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7.5.2 Өтеу мерзімі 1 (бір) жылдан астам</w:t>
      </w:r>
    </w:p>
    <w:p>
      <w:pPr>
        <w:spacing w:after="0"/>
        <w:ind w:left="0"/>
        <w:jc w:val="both"/>
      </w:pPr>
      <w:r>
        <w:rPr>
          <w:rFonts w:ascii="Times New Roman"/>
          <w:b w:val="false"/>
          <w:i w:val="false"/>
          <w:color w:val="000000"/>
          <w:sz w:val="28"/>
        </w:rPr>
        <w:t>
      7.5.2 Со сроком погашения более 1 (одного)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8-бөлім. Бейрезиденттерден Сіздің ұйымыңыздың алған (қаржы лизингін қоса есептегенде) заемдары, мың АҚШ долларымен (Міндеттемелер)</w:t>
      </w:r>
    </w:p>
    <w:p>
      <w:pPr>
        <w:spacing w:after="0"/>
        <w:ind w:left="0"/>
        <w:jc w:val="both"/>
      </w:pPr>
      <w:r>
        <w:rPr>
          <w:rFonts w:ascii="Times New Roman"/>
          <w:b w:val="false"/>
          <w:i w:val="false"/>
          <w:color w:val="000000"/>
          <w:sz w:val="28"/>
        </w:rPr>
        <w:t>
      Раздел 8. Займы (включая финансовый лизинг), полученные Вашей организацией от нерезидентов, в тысячах долларов США (Обязательства)</w:t>
      </w:r>
    </w:p>
    <w:p>
      <w:pPr>
        <w:spacing w:after="0"/>
        <w:ind w:left="0"/>
        <w:jc w:val="both"/>
      </w:pPr>
      <w:r>
        <w:rPr>
          <w:rFonts w:ascii="Times New Roman"/>
          <w:b w:val="false"/>
          <w:i w:val="false"/>
          <w:color w:val="000000"/>
          <w:sz w:val="28"/>
        </w:rPr>
        <w:t>
      8.1-бөлік. Қазақстан Республикасы Үкіметі кепілдік берген</w:t>
      </w:r>
    </w:p>
    <w:p>
      <w:pPr>
        <w:spacing w:after="0"/>
        <w:ind w:left="0"/>
        <w:jc w:val="both"/>
      </w:pPr>
      <w:r>
        <w:rPr>
          <w:rFonts w:ascii="Times New Roman"/>
          <w:b w:val="false"/>
          <w:i w:val="false"/>
          <w:color w:val="000000"/>
          <w:sz w:val="28"/>
        </w:rPr>
        <w:t>
      Часть 8.1. Гарантированные Правительством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8.2-бөлік. Қазақстан Республикасы Үкіметі кепілдік бермеген</w:t>
      </w:r>
    </w:p>
    <w:p>
      <w:pPr>
        <w:spacing w:after="0"/>
        <w:ind w:left="0"/>
        <w:jc w:val="both"/>
      </w:pPr>
      <w:r>
        <w:rPr>
          <w:rFonts w:ascii="Times New Roman"/>
          <w:b w:val="false"/>
          <w:i w:val="false"/>
          <w:color w:val="000000"/>
          <w:sz w:val="28"/>
        </w:rPr>
        <w:t>
      Часть 8.2. Негарантированные Правительством Республики Казахстан</w:t>
      </w:r>
    </w:p>
    <w:p>
      <w:pPr>
        <w:spacing w:after="0"/>
        <w:ind w:left="0"/>
        <w:jc w:val="both"/>
      </w:pPr>
      <w:r>
        <w:rPr>
          <w:rFonts w:ascii="Times New Roman"/>
          <w:b w:val="false"/>
          <w:i w:val="false"/>
          <w:color w:val="000000"/>
          <w:sz w:val="28"/>
        </w:rPr>
        <w:t>
      8.2.1 Сіздің ұйымыңыздың шетелдік филиалдарынан</w:t>
      </w:r>
    </w:p>
    <w:p>
      <w:pPr>
        <w:spacing w:after="0"/>
        <w:ind w:left="0"/>
        <w:jc w:val="both"/>
      </w:pPr>
      <w:r>
        <w:rPr>
          <w:rFonts w:ascii="Times New Roman"/>
          <w:b w:val="false"/>
          <w:i w:val="false"/>
          <w:color w:val="000000"/>
          <w:sz w:val="28"/>
        </w:rPr>
        <w:t>
      8.2.1 От зарубежных филиалов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8.2.2 Сіздің ұйымыңыздың тікелей және жанама шетелдік тікелей инвестициялау объектілерінен</w:t>
      </w:r>
    </w:p>
    <w:p>
      <w:pPr>
        <w:spacing w:after="0"/>
        <w:ind w:left="0"/>
        <w:jc w:val="both"/>
      </w:pPr>
      <w:r>
        <w:rPr>
          <w:rFonts w:ascii="Times New Roman"/>
          <w:b w:val="false"/>
          <w:i w:val="false"/>
          <w:color w:val="000000"/>
          <w:sz w:val="28"/>
        </w:rPr>
        <w:t>
      8.2.2 От непосредственных и косвенных иностранных объектов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8.2.3 Сіздің ұйымыңыздың тікелей және жанама шетелдік тікелей инвесторларынан</w:t>
      </w:r>
    </w:p>
    <w:p>
      <w:pPr>
        <w:spacing w:after="0"/>
        <w:ind w:left="0"/>
        <w:jc w:val="both"/>
      </w:pPr>
      <w:r>
        <w:rPr>
          <w:rFonts w:ascii="Times New Roman"/>
          <w:b w:val="false"/>
          <w:i w:val="false"/>
          <w:color w:val="000000"/>
          <w:sz w:val="28"/>
        </w:rPr>
        <w:t>
      8.2.3 От непосредственных и косвенных иностранных прямых инвесторов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8.2.4 Сіздің ұйымыңыздың шетелдік тел ұйымдарынан</w:t>
      </w:r>
    </w:p>
    <w:p>
      <w:pPr>
        <w:spacing w:after="0"/>
        <w:ind w:left="0"/>
        <w:jc w:val="both"/>
      </w:pPr>
      <w:r>
        <w:rPr>
          <w:rFonts w:ascii="Times New Roman"/>
          <w:b w:val="false"/>
          <w:i w:val="false"/>
          <w:color w:val="000000"/>
          <w:sz w:val="28"/>
        </w:rPr>
        <w:t>
      8.2.4 От иностранных сестринских организаций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8.2.5 Басқа бейрезиденттерден</w:t>
      </w:r>
    </w:p>
    <w:p>
      <w:pPr>
        <w:spacing w:after="0"/>
        <w:ind w:left="0"/>
        <w:jc w:val="both"/>
      </w:pPr>
      <w:r>
        <w:rPr>
          <w:rFonts w:ascii="Times New Roman"/>
          <w:b w:val="false"/>
          <w:i w:val="false"/>
          <w:color w:val="000000"/>
          <w:sz w:val="28"/>
        </w:rPr>
        <w:t>
      8.2.5 От других нерезидентов</w:t>
      </w:r>
    </w:p>
    <w:p>
      <w:pPr>
        <w:spacing w:after="0"/>
        <w:ind w:left="0"/>
        <w:jc w:val="both"/>
      </w:pPr>
      <w:r>
        <w:rPr>
          <w:rFonts w:ascii="Times New Roman"/>
          <w:b w:val="false"/>
          <w:i w:val="false"/>
          <w:color w:val="000000"/>
          <w:sz w:val="28"/>
        </w:rPr>
        <w:t>
      8.2.5.1 Өтеу мерзімі қоса алғанда 1 (бір) жылға дейін</w:t>
      </w:r>
    </w:p>
    <w:p>
      <w:pPr>
        <w:spacing w:after="0"/>
        <w:ind w:left="0"/>
        <w:jc w:val="both"/>
      </w:pPr>
      <w:r>
        <w:rPr>
          <w:rFonts w:ascii="Times New Roman"/>
          <w:b w:val="false"/>
          <w:i w:val="false"/>
          <w:color w:val="000000"/>
          <w:sz w:val="28"/>
        </w:rPr>
        <w:t>
      8.2.5.1 Со сроком погашения до 1 (одного)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8.2.5.2 Өтеу мерзімі 1 (бір) жылдан астам</w:t>
      </w:r>
    </w:p>
    <w:p>
      <w:pPr>
        <w:spacing w:after="0"/>
        <w:ind w:left="0"/>
        <w:jc w:val="both"/>
      </w:pPr>
      <w:r>
        <w:rPr>
          <w:rFonts w:ascii="Times New Roman"/>
          <w:b w:val="false"/>
          <w:i w:val="false"/>
          <w:color w:val="000000"/>
          <w:sz w:val="28"/>
        </w:rPr>
        <w:t xml:space="preserve">
      8.2.5.2 Со сроком погашения более 1 (одного)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9-бөлім. Бейрезиденттер алдындағы Сіздің ұйымыңыздың басқа міндеттемелері, мың АҚШ доллары (Міндеттемелер)</w:t>
      </w:r>
    </w:p>
    <w:p>
      <w:pPr>
        <w:spacing w:after="0"/>
        <w:ind w:left="0"/>
        <w:jc w:val="both"/>
      </w:pPr>
      <w:r>
        <w:rPr>
          <w:rFonts w:ascii="Times New Roman"/>
          <w:b w:val="false"/>
          <w:i w:val="false"/>
          <w:color w:val="000000"/>
          <w:sz w:val="28"/>
        </w:rPr>
        <w:t>
      Раздел 9. Прочие обязательства Вашей организации перед нерезидентами, в тысячах долларов США (Обязательства)</w:t>
      </w:r>
    </w:p>
    <w:p>
      <w:pPr>
        <w:spacing w:after="0"/>
        <w:ind w:left="0"/>
        <w:jc w:val="both"/>
      </w:pPr>
      <w:r>
        <w:rPr>
          <w:rFonts w:ascii="Times New Roman"/>
          <w:b w:val="false"/>
          <w:i w:val="false"/>
          <w:color w:val="000000"/>
          <w:sz w:val="28"/>
        </w:rPr>
        <w:t>
      9.1-бөлік. Туынды қаржы құралдары және бейрезидент қызметкерлер үшін акцияға опциондар</w:t>
      </w:r>
    </w:p>
    <w:p>
      <w:pPr>
        <w:spacing w:after="0"/>
        <w:ind w:left="0"/>
        <w:jc w:val="both"/>
      </w:pPr>
      <w:r>
        <w:rPr>
          <w:rFonts w:ascii="Times New Roman"/>
          <w:b w:val="false"/>
          <w:i w:val="false"/>
          <w:color w:val="000000"/>
          <w:sz w:val="28"/>
        </w:rPr>
        <w:t>
      Часть 9.1. Производные финансовые инструменты и опционы на акции для сотрудников-нерезидентов</w:t>
      </w:r>
    </w:p>
    <w:p>
      <w:pPr>
        <w:spacing w:after="0"/>
        <w:ind w:left="0"/>
        <w:jc w:val="both"/>
      </w:pPr>
      <w:r>
        <w:rPr>
          <w:rFonts w:ascii="Times New Roman"/>
          <w:b w:val="false"/>
          <w:i w:val="false"/>
          <w:color w:val="000000"/>
          <w:sz w:val="28"/>
        </w:rPr>
        <w:t>
      9.1.1 Бейрезидент қызметкерлер үшін Сіздің ұйымыңыздың акциясына опциондар</w:t>
      </w:r>
    </w:p>
    <w:p>
      <w:pPr>
        <w:spacing w:after="0"/>
        <w:ind w:left="0"/>
        <w:jc w:val="both"/>
      </w:pPr>
      <w:r>
        <w:rPr>
          <w:rFonts w:ascii="Times New Roman"/>
          <w:b w:val="false"/>
          <w:i w:val="false"/>
          <w:color w:val="000000"/>
          <w:sz w:val="28"/>
        </w:rPr>
        <w:t>
      9.1.1 Опционы на акции Вашей организации для сотрудников-нерезидентов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9.1.2 Басқа опциондар</w:t>
      </w:r>
    </w:p>
    <w:p>
      <w:pPr>
        <w:spacing w:after="0"/>
        <w:ind w:left="0"/>
        <w:jc w:val="both"/>
      </w:pPr>
      <w:r>
        <w:rPr>
          <w:rFonts w:ascii="Times New Roman"/>
          <w:b w:val="false"/>
          <w:i w:val="false"/>
          <w:color w:val="000000"/>
          <w:sz w:val="28"/>
        </w:rPr>
        <w:t>
      9.1.2 Прочие опционы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9.1.3 Форвардтар</w:t>
      </w:r>
    </w:p>
    <w:p>
      <w:pPr>
        <w:spacing w:after="0"/>
        <w:ind w:left="0"/>
        <w:jc w:val="both"/>
      </w:pPr>
      <w:r>
        <w:rPr>
          <w:rFonts w:ascii="Times New Roman"/>
          <w:b w:val="false"/>
          <w:i w:val="false"/>
          <w:color w:val="000000"/>
          <w:sz w:val="28"/>
        </w:rPr>
        <w:t>
      9.1.3 Форварды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9.2-бөлік. Басқа санаттарға жатпайтын басқа міндеттемелер</w:t>
      </w:r>
    </w:p>
    <w:p>
      <w:pPr>
        <w:spacing w:after="0"/>
        <w:ind w:left="0"/>
        <w:jc w:val="both"/>
      </w:pPr>
      <w:r>
        <w:rPr>
          <w:rFonts w:ascii="Times New Roman"/>
          <w:b w:val="false"/>
          <w:i w:val="false"/>
          <w:color w:val="000000"/>
          <w:sz w:val="28"/>
        </w:rPr>
        <w:t>
      Часть 9.2. Прочие обязательства, не включенные в другие категории</w:t>
      </w:r>
    </w:p>
    <w:p>
      <w:pPr>
        <w:spacing w:after="0"/>
        <w:ind w:left="0"/>
        <w:jc w:val="both"/>
      </w:pPr>
      <w:r>
        <w:rPr>
          <w:rFonts w:ascii="Times New Roman"/>
          <w:b w:val="false"/>
          <w:i w:val="false"/>
          <w:color w:val="000000"/>
          <w:sz w:val="28"/>
        </w:rPr>
        <w:t>
      9.2.1. Сіздің ұйымыңыздың шетелдік филиалдары алдындағы</w:t>
      </w:r>
    </w:p>
    <w:p>
      <w:pPr>
        <w:spacing w:after="0"/>
        <w:ind w:left="0"/>
        <w:jc w:val="both"/>
      </w:pPr>
      <w:r>
        <w:rPr>
          <w:rFonts w:ascii="Times New Roman"/>
          <w:b w:val="false"/>
          <w:i w:val="false"/>
          <w:color w:val="000000"/>
          <w:sz w:val="28"/>
        </w:rPr>
        <w:t>
      9.2.1. Перед зарубежными филиалами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9.2.2 Сіздің ұйымыңыздың тікелей және жанама шетелдік тікелей инвестициялау объектілері алдындағы</w:t>
      </w:r>
    </w:p>
    <w:p>
      <w:pPr>
        <w:spacing w:after="0"/>
        <w:ind w:left="0"/>
        <w:jc w:val="both"/>
      </w:pPr>
      <w:r>
        <w:rPr>
          <w:rFonts w:ascii="Times New Roman"/>
          <w:b w:val="false"/>
          <w:i w:val="false"/>
          <w:color w:val="000000"/>
          <w:sz w:val="28"/>
        </w:rPr>
        <w:t>
      9.2.2 Перед непосредственными и косвенными иностранными объектами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9.2.3 Сіздің ұйымыңыздың тікелей және жанама шетелдік тікелей инвесторлары алдындағы</w:t>
      </w:r>
    </w:p>
    <w:p>
      <w:pPr>
        <w:spacing w:after="0"/>
        <w:ind w:left="0"/>
        <w:jc w:val="both"/>
      </w:pPr>
      <w:r>
        <w:rPr>
          <w:rFonts w:ascii="Times New Roman"/>
          <w:b w:val="false"/>
          <w:i w:val="false"/>
          <w:color w:val="000000"/>
          <w:sz w:val="28"/>
        </w:rPr>
        <w:t>
      9.2.3 Перед непосредственными и косвенными иностранными прямыми инвесторами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9.2.4 Сіздің ұйымыңыздың шетелдік тел ұйымдары алдындағы</w:t>
      </w:r>
    </w:p>
    <w:p>
      <w:pPr>
        <w:spacing w:after="0"/>
        <w:ind w:left="0"/>
        <w:jc w:val="both"/>
      </w:pPr>
      <w:r>
        <w:rPr>
          <w:rFonts w:ascii="Times New Roman"/>
          <w:b w:val="false"/>
          <w:i w:val="false"/>
          <w:color w:val="000000"/>
          <w:sz w:val="28"/>
        </w:rPr>
        <w:t>
      9.2.4 Перед иностранными сестринскими организациями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9.2.5 Басқа бейрезиденттер алдындағы</w:t>
      </w:r>
    </w:p>
    <w:p>
      <w:pPr>
        <w:spacing w:after="0"/>
        <w:ind w:left="0"/>
        <w:jc w:val="both"/>
      </w:pPr>
      <w:r>
        <w:rPr>
          <w:rFonts w:ascii="Times New Roman"/>
          <w:b w:val="false"/>
          <w:i w:val="false"/>
          <w:color w:val="000000"/>
          <w:sz w:val="28"/>
        </w:rPr>
        <w:t>
      9.2.5 Перед другими нерезидентами</w:t>
      </w:r>
    </w:p>
    <w:p>
      <w:pPr>
        <w:spacing w:after="0"/>
        <w:ind w:left="0"/>
        <w:jc w:val="both"/>
      </w:pPr>
      <w:r>
        <w:rPr>
          <w:rFonts w:ascii="Times New Roman"/>
          <w:b w:val="false"/>
          <w:i w:val="false"/>
          <w:color w:val="000000"/>
          <w:sz w:val="28"/>
        </w:rPr>
        <w:t>
      9.2.5.1 Өтеу мерзімі қоса алғанда 1 (бір) жылға дейін</w:t>
      </w:r>
    </w:p>
    <w:p>
      <w:pPr>
        <w:spacing w:after="0"/>
        <w:ind w:left="0"/>
        <w:jc w:val="both"/>
      </w:pPr>
      <w:r>
        <w:rPr>
          <w:rFonts w:ascii="Times New Roman"/>
          <w:b w:val="false"/>
          <w:i w:val="false"/>
          <w:color w:val="000000"/>
          <w:sz w:val="28"/>
        </w:rPr>
        <w:t>
      9.2.5.1 Со сроком погашения до 1 (одного)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9.2.5.2 Өтеу мерзімі 1 (бір) жылдан астам</w:t>
      </w:r>
    </w:p>
    <w:p>
      <w:pPr>
        <w:spacing w:after="0"/>
        <w:ind w:left="0"/>
        <w:jc w:val="both"/>
      </w:pPr>
      <w:r>
        <w:rPr>
          <w:rFonts w:ascii="Times New Roman"/>
          <w:b w:val="false"/>
          <w:i w:val="false"/>
          <w:color w:val="000000"/>
          <w:sz w:val="28"/>
        </w:rPr>
        <w:t>
      9.2.5.2 Со сроком погашения более 1 (одного)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бейрезидент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10-бөлім. Бейрезиденттердің Сіздің ұйымыңыздың капиталына тура қатысуы, мың АҚШ долларымен (Капитал)</w:t>
      </w:r>
    </w:p>
    <w:p>
      <w:pPr>
        <w:spacing w:after="0"/>
        <w:ind w:left="0"/>
        <w:jc w:val="both"/>
      </w:pPr>
      <w:r>
        <w:rPr>
          <w:rFonts w:ascii="Times New Roman"/>
          <w:b w:val="false"/>
          <w:i w:val="false"/>
          <w:color w:val="000000"/>
          <w:sz w:val="28"/>
        </w:rPr>
        <w:t>
      Раздел 10. Непосредственное участие нерезидентов в капитале Вашей организации, в тысячах долларов США (Капитал)</w:t>
      </w:r>
    </w:p>
    <w:p>
      <w:pPr>
        <w:spacing w:after="0"/>
        <w:ind w:left="0"/>
        <w:jc w:val="both"/>
      </w:pPr>
      <w:r>
        <w:rPr>
          <w:rFonts w:ascii="Times New Roman"/>
          <w:b w:val="false"/>
          <w:i w:val="false"/>
          <w:color w:val="000000"/>
          <w:sz w:val="28"/>
        </w:rPr>
        <w:t>
      10.1 бөлік. Сіздің ұйымыңыздың жарғылық капиталындағы шетелдік тікелей инвестордың үлестік қатысуы (10% және одан да көп дауыс беру құқығы бар акциялар (қатысушылардың дауыстары)</w:t>
      </w:r>
    </w:p>
    <w:p>
      <w:pPr>
        <w:spacing w:after="0"/>
        <w:ind w:left="0"/>
        <w:jc w:val="both"/>
      </w:pPr>
      <w:r>
        <w:rPr>
          <w:rFonts w:ascii="Times New Roman"/>
          <w:b w:val="false"/>
          <w:i w:val="false"/>
          <w:color w:val="000000"/>
          <w:sz w:val="28"/>
        </w:rPr>
        <w:t>
      Часть 10.1 Долевое участие иностранного прямого инвестора в уставном капитале Вашей организации (10% и более голосующих акций (голосов участников)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ұйымыңызға қатысу үлесі, %</w:t>
            </w:r>
          </w:p>
          <w:p>
            <w:pPr>
              <w:spacing w:after="20"/>
              <w:ind w:left="20"/>
              <w:jc w:val="both"/>
            </w:pPr>
            <w:r>
              <w:rPr>
                <w:rFonts w:ascii="Times New Roman"/>
                <w:b w:val="false"/>
                <w:i w:val="false"/>
                <w:color w:val="000000"/>
                <w:sz w:val="20"/>
              </w:rPr>
              <w:t>
Доля участия прямого инвестора в Вашей организации на конец отчетного периода,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тікелей инвестордың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прямого инвестора в уставном капитале Вашей организации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прямого инвестора в уставном капитале Вашей организации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тікелей инвестордың Сіздің ұйымыңыздың жарғылық капиталына қатысу үлесіне тиесілі бөлінбеген пайда (өтелмеген шығын)</w:t>
            </w:r>
          </w:p>
          <w:p>
            <w:pPr>
              <w:spacing w:after="20"/>
              <w:ind w:left="20"/>
              <w:jc w:val="both"/>
            </w:pPr>
            <w:r>
              <w:rPr>
                <w:rFonts w:ascii="Times New Roman"/>
                <w:b w:val="false"/>
                <w:i w:val="false"/>
                <w:color w:val="000000"/>
                <w:sz w:val="20"/>
              </w:rPr>
              <w:t>
Нераспределенная прибыль (непокрытый убыток) Вашей организации, приходящаяся на долю участия прямого инвестора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(салық төленгеннен кейін) тікелей инвестордың Сіздің ұйымыңыздың жарғылық капиталына қатысу үлесіне тиесілі таза пайдасы (шығын)</w:t>
            </w:r>
          </w:p>
          <w:p>
            <w:pPr>
              <w:spacing w:after="20"/>
              <w:ind w:left="20"/>
              <w:jc w:val="both"/>
            </w:pPr>
            <w:r>
              <w:rPr>
                <w:rFonts w:ascii="Times New Roman"/>
                <w:b w:val="false"/>
                <w:i w:val="false"/>
                <w:color w:val="000000"/>
                <w:sz w:val="20"/>
              </w:rPr>
              <w:t>
Чистая прибыль (убыток) Вашей организации за отчетный период (после уплаты налогов), приходящаяся на долю участия прямого инвестора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кезеңдегі валюта бағамының өзгерістерінен тікелей инвестордың Сіздің ұйымыңыздың жарғылық капиталына қатысу үлесіне тиесілі таза пайдасы (шығын)</w:t>
            </w:r>
          </w:p>
          <w:p>
            <w:pPr>
              <w:spacing w:after="20"/>
              <w:ind w:left="20"/>
              <w:jc w:val="both"/>
            </w:pPr>
            <w:r>
              <w:rPr>
                <w:rFonts w:ascii="Times New Roman"/>
                <w:b w:val="false"/>
                <w:i w:val="false"/>
                <w:color w:val="000000"/>
                <w:sz w:val="20"/>
              </w:rPr>
              <w:t>
из них: чистая прибыль (убыток) Вашей организации за отчетный период от изменения курса валют, приходящаяся на долю участия прямого инвестора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прямому инвестору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Сіздің ұйымыңыз есептік кезеңде төлеген дивидендтері</w:t>
            </w:r>
          </w:p>
          <w:p>
            <w:pPr>
              <w:spacing w:after="20"/>
              <w:ind w:left="20"/>
              <w:jc w:val="both"/>
            </w:pPr>
            <w:r>
              <w:rPr>
                <w:rFonts w:ascii="Times New Roman"/>
                <w:b w:val="false"/>
                <w:i w:val="false"/>
                <w:color w:val="000000"/>
                <w:sz w:val="20"/>
              </w:rPr>
              <w:t>
Дивиденды, выплаченные Вашей организацией в отчетном периоде прямому инвестору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ұйымыңыздың жарғылық капиталына қатысу үлесіне тиесілі бөлінбеген пайда (өтелмеген шығын)</w:t>
            </w:r>
          </w:p>
          <w:p>
            <w:pPr>
              <w:spacing w:after="20"/>
              <w:ind w:left="20"/>
              <w:jc w:val="both"/>
            </w:pPr>
            <w:r>
              <w:rPr>
                <w:rFonts w:ascii="Times New Roman"/>
                <w:b w:val="false"/>
                <w:i w:val="false"/>
                <w:color w:val="000000"/>
                <w:sz w:val="20"/>
              </w:rPr>
              <w:t>
Нераспределенная прибыль (непокрытый убыток Вашей организации, приходящаяся на долю участия прямого инвестора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капиталдың тікелей инвестордың Сіздің ұйымыңыздың жарғылық капиталына қатысу үлесіне тиесілі сақтық және басқа да баптары</w:t>
            </w:r>
          </w:p>
          <w:p>
            <w:pPr>
              <w:spacing w:after="20"/>
              <w:ind w:left="20"/>
              <w:jc w:val="both"/>
            </w:pPr>
            <w:r>
              <w:rPr>
                <w:rFonts w:ascii="Times New Roman"/>
                <w:b w:val="false"/>
                <w:i w:val="false"/>
                <w:color w:val="000000"/>
                <w:sz w:val="20"/>
              </w:rPr>
              <w:t>
Резервный и другие статьи капитала, приходящиеся на долю участия прямого инвестора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ішіндегі өзгерістер</w:t>
            </w:r>
          </w:p>
          <w:p>
            <w:pPr>
              <w:spacing w:after="20"/>
              <w:ind w:left="20"/>
              <w:jc w:val="both"/>
            </w:pPr>
            <w:r>
              <w:rPr>
                <w:rFonts w:ascii="Times New Roman"/>
                <w:b w:val="false"/>
                <w:i w:val="false"/>
                <w:color w:val="000000"/>
                <w:sz w:val="20"/>
              </w:rPr>
              <w:t>
Изменения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капиталдың тікелей инвестордың Сіздің ұйымыңыздың жарғылық капиталына қатысу үлесіне тиесілі сақтық және басқа да баптары</w:t>
            </w:r>
          </w:p>
          <w:p>
            <w:pPr>
              <w:spacing w:after="20"/>
              <w:ind w:left="20"/>
              <w:jc w:val="both"/>
            </w:pPr>
            <w:r>
              <w:rPr>
                <w:rFonts w:ascii="Times New Roman"/>
                <w:b w:val="false"/>
                <w:i w:val="false"/>
                <w:color w:val="000000"/>
                <w:sz w:val="20"/>
              </w:rPr>
              <w:t>
Резервный и другие статьи капитала, приходящиеся на долю участия прямого инвестора,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ұйымыңыздың жарғылық капиталына қатысу үлесіне тиесілі Сіздің ұйымыңыздың нарықтық құны (бар болған кезде)</w:t>
            </w:r>
          </w:p>
          <w:p>
            <w:pPr>
              <w:spacing w:after="20"/>
              <w:ind w:left="20"/>
              <w:jc w:val="both"/>
            </w:pPr>
            <w:r>
              <w:rPr>
                <w:rFonts w:ascii="Times New Roman"/>
                <w:b w:val="false"/>
                <w:i w:val="false"/>
                <w:color w:val="000000"/>
                <w:sz w:val="20"/>
              </w:rPr>
              <w:t>
Рыночная стоимость Вашей организации, приходящиеся на долю участия прямого инвестора на конец отчетного периода (при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10.2-бөлік. Сіздің ұйымыңыздың жарғылық капиталында бейрезиденттердің үлестік қатысуы 10%-дан төмен дауыс беру құқығы бар акциялар (қатысушылар дауыстары)</w:t>
      </w:r>
    </w:p>
    <w:p>
      <w:pPr>
        <w:spacing w:after="0"/>
        <w:ind w:left="0"/>
        <w:jc w:val="both"/>
      </w:pPr>
      <w:r>
        <w:rPr>
          <w:rFonts w:ascii="Times New Roman"/>
          <w:b w:val="false"/>
          <w:i w:val="false"/>
          <w:color w:val="000000"/>
          <w:sz w:val="28"/>
        </w:rPr>
        <w:t>
      Часть 10.2. Долевое участие нерезидентов в уставном капитале Вашей организации менее 10% голосующих акций (голосов участников)</w:t>
      </w:r>
    </w:p>
    <w:p>
      <w:pPr>
        <w:spacing w:after="0"/>
        <w:ind w:left="0"/>
        <w:jc w:val="both"/>
      </w:pPr>
      <w:r>
        <w:rPr>
          <w:rFonts w:ascii="Times New Roman"/>
          <w:b w:val="false"/>
          <w:i w:val="false"/>
          <w:color w:val="000000"/>
          <w:sz w:val="28"/>
        </w:rPr>
        <w:t>
      10.2.1 Егер бейрезидент Сіздің ұйымыңыздың тікелей инвестициялау объектісі болып табылса</w:t>
      </w:r>
    </w:p>
    <w:p>
      <w:pPr>
        <w:spacing w:after="0"/>
        <w:ind w:left="0"/>
        <w:jc w:val="both"/>
      </w:pPr>
      <w:r>
        <w:rPr>
          <w:rFonts w:ascii="Times New Roman"/>
          <w:b w:val="false"/>
          <w:i w:val="false"/>
          <w:color w:val="000000"/>
          <w:sz w:val="28"/>
        </w:rPr>
        <w:t>
      10.2.1 Если нерезидент является объектом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ұйымыңыздағы қатысу үлесі</w:t>
            </w:r>
          </w:p>
          <w:p>
            <w:pPr>
              <w:spacing w:after="20"/>
              <w:ind w:left="20"/>
              <w:jc w:val="both"/>
            </w:pPr>
            <w:r>
              <w:rPr>
                <w:rFonts w:ascii="Times New Roman"/>
                <w:b w:val="false"/>
                <w:i w:val="false"/>
                <w:color w:val="000000"/>
                <w:sz w:val="20"/>
              </w:rPr>
              <w:t>
Доля участия в Вашей организации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объекту прямого инвестирования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есептік кезеңде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объекту прямого инвестирования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10.2.2 Егер бейрезидент Сіздің ұйымыңыздың тел ұйымы болып табылса</w:t>
      </w:r>
    </w:p>
    <w:p>
      <w:pPr>
        <w:spacing w:after="0"/>
        <w:ind w:left="0"/>
        <w:jc w:val="both"/>
      </w:pPr>
      <w:r>
        <w:rPr>
          <w:rFonts w:ascii="Times New Roman"/>
          <w:b w:val="false"/>
          <w:i w:val="false"/>
          <w:color w:val="000000"/>
          <w:sz w:val="28"/>
        </w:rPr>
        <w:t>
      10.2.2 Если нерезидент является сестринской организацией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ұйымыңыздағы қатысу үлесі</w:t>
            </w:r>
          </w:p>
          <w:p>
            <w:pPr>
              <w:spacing w:after="20"/>
              <w:ind w:left="20"/>
              <w:jc w:val="both"/>
            </w:pPr>
            <w:r>
              <w:rPr>
                <w:rFonts w:ascii="Times New Roman"/>
                <w:b w:val="false"/>
                <w:i w:val="false"/>
                <w:color w:val="000000"/>
                <w:sz w:val="20"/>
              </w:rPr>
              <w:t>
Доля участия в Вашей организации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ұйымға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сестринской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ұйымға есептік кезеңде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сестринской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10.2.3 Басқа жағдайларда</w:t>
      </w:r>
    </w:p>
    <w:p>
      <w:pPr>
        <w:spacing w:after="0"/>
        <w:ind w:left="0"/>
        <w:jc w:val="both"/>
      </w:pPr>
      <w:r>
        <w:rPr>
          <w:rFonts w:ascii="Times New Roman"/>
          <w:b w:val="false"/>
          <w:i w:val="false"/>
          <w:color w:val="000000"/>
          <w:sz w:val="28"/>
        </w:rPr>
        <w:t xml:space="preserve">
      10.2.3 В остальных случаях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ұйымыңыздағы қатысу үлесі</w:t>
            </w:r>
          </w:p>
          <w:p>
            <w:pPr>
              <w:spacing w:after="20"/>
              <w:ind w:left="20"/>
              <w:jc w:val="both"/>
            </w:pPr>
            <w:r>
              <w:rPr>
                <w:rFonts w:ascii="Times New Roman"/>
                <w:b w:val="false"/>
                <w:i w:val="false"/>
                <w:color w:val="000000"/>
                <w:sz w:val="20"/>
              </w:rPr>
              <w:t>
Доля участия в Вашей организации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нерезиденту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бейрезидентке есептік кезеңде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нерезиденту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10.3-бөлік. Сіздің ұйымыңыздың бейрезиденттердегі артықшылықты акциялары</w:t>
      </w:r>
    </w:p>
    <w:p>
      <w:pPr>
        <w:spacing w:after="0"/>
        <w:ind w:left="0"/>
        <w:jc w:val="both"/>
      </w:pPr>
      <w:r>
        <w:rPr>
          <w:rFonts w:ascii="Times New Roman"/>
          <w:b w:val="false"/>
          <w:i w:val="false"/>
          <w:color w:val="000000"/>
          <w:sz w:val="28"/>
        </w:rPr>
        <w:t>
      Часть 10.3. Привилегированные акции Вашей организации у нерезидентов</w:t>
      </w:r>
    </w:p>
    <w:p>
      <w:pPr>
        <w:spacing w:after="0"/>
        <w:ind w:left="0"/>
        <w:jc w:val="both"/>
      </w:pPr>
      <w:r>
        <w:rPr>
          <w:rFonts w:ascii="Times New Roman"/>
          <w:b w:val="false"/>
          <w:i w:val="false"/>
          <w:color w:val="000000"/>
          <w:sz w:val="28"/>
        </w:rPr>
        <w:t>
      10.3.1 Сіздің ұйымыңыздың шетелдік тікелей инвесторлар қолындағы артықшылықты акциялары</w:t>
      </w:r>
    </w:p>
    <w:p>
      <w:pPr>
        <w:spacing w:after="0"/>
        <w:ind w:left="0"/>
        <w:jc w:val="both"/>
      </w:pPr>
      <w:r>
        <w:rPr>
          <w:rFonts w:ascii="Times New Roman"/>
          <w:b w:val="false"/>
          <w:i w:val="false"/>
          <w:color w:val="000000"/>
          <w:sz w:val="28"/>
        </w:rPr>
        <w:t>
      10.3.1 Привилегированные акции на руках у иностранных прямых инвесторов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прямым инвесторам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по привилегированным акциям, выплаченные в отчетном периоде прямым инвесторам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10.3.2 Сіздің ұйымыңыздың шетелдік тікелей инвестициялау объектілерінің қолындағы артықшылықты акциялары</w:t>
      </w:r>
    </w:p>
    <w:p>
      <w:pPr>
        <w:spacing w:after="0"/>
        <w:ind w:left="0"/>
        <w:jc w:val="both"/>
      </w:pPr>
      <w:r>
        <w:rPr>
          <w:rFonts w:ascii="Times New Roman"/>
          <w:b w:val="false"/>
          <w:i w:val="false"/>
          <w:color w:val="000000"/>
          <w:sz w:val="28"/>
        </w:rPr>
        <w:t>
      10.3.2 Привилегированные акции на руках у иностранных объектов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объектам прямого инвестирования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объектам прямого инвестирования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10.3.3 Сіздің ұйымыңыздың шетелдік тел ұйымдарының қолындағы артықшылықты акциялары</w:t>
      </w:r>
    </w:p>
    <w:p>
      <w:pPr>
        <w:spacing w:after="0"/>
        <w:ind w:left="0"/>
        <w:jc w:val="both"/>
      </w:pPr>
      <w:r>
        <w:rPr>
          <w:rFonts w:ascii="Times New Roman"/>
          <w:b w:val="false"/>
          <w:i w:val="false"/>
          <w:color w:val="000000"/>
          <w:sz w:val="28"/>
        </w:rPr>
        <w:t>
      10.3.3 Привилегированные акции на руках у иностранных сестринских организаций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тел ұйымдарға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сестринским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тел ұйымдарға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сестринским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10.3.4 Басқа бейрезиденттердің қолындағы артықшылықты акциялар</w:t>
      </w:r>
    </w:p>
    <w:p>
      <w:pPr>
        <w:spacing w:after="0"/>
        <w:ind w:left="0"/>
        <w:jc w:val="both"/>
      </w:pPr>
      <w:r>
        <w:rPr>
          <w:rFonts w:ascii="Times New Roman"/>
          <w:b w:val="false"/>
          <w:i w:val="false"/>
          <w:color w:val="000000"/>
          <w:sz w:val="28"/>
        </w:rPr>
        <w:t>
      10.3.4 Привилегированные акции на руках у других 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резиденттерге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прочим нерезидентам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резиденттерге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прочим нерезидентам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xml:space="preserve">
Наименование____________________________ </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 </w:t>
            </w:r>
          </w:p>
          <w:p>
            <w:pPr>
              <w:spacing w:after="20"/>
              <w:ind w:left="20"/>
              <w:jc w:val="both"/>
            </w:pPr>
            <w:r>
              <w:rPr>
                <w:rFonts w:ascii="Times New Roman"/>
                <w:b w:val="false"/>
                <w:i w:val="false"/>
                <w:color w:val="000000"/>
                <w:sz w:val="20"/>
              </w:rPr>
              <w:t xml:space="preserve">
стационарлық </w:t>
            </w:r>
          </w:p>
          <w:p>
            <w:pPr>
              <w:spacing w:after="20"/>
              <w:ind w:left="20"/>
              <w:jc w:val="both"/>
            </w:pPr>
            <w:r>
              <w:rPr>
                <w:rFonts w:ascii="Times New Roman"/>
                <w:b w:val="false"/>
                <w:i w:val="false"/>
                <w:color w:val="000000"/>
                <w:sz w:val="20"/>
              </w:rPr>
              <w:t>
стационарный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xml:space="preserve">
Адрес (респондента)______________________ </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деректердітаратуға келісемізСогласны на распространение первичных статистических данных</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деректердітаратуға келіспеймізНе согласны на распространение первичных статистических данных</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w:t>
            </w:r>
          </w:p>
          <w:p>
            <w:pPr>
              <w:spacing w:after="20"/>
              <w:ind w:left="20"/>
              <w:jc w:val="both"/>
            </w:pPr>
            <w:r>
              <w:rPr>
                <w:rFonts w:ascii="Times New Roman"/>
                <w:b w:val="false"/>
                <w:i w:val="false"/>
                <w:color w:val="000000"/>
                <w:sz w:val="20"/>
              </w:rPr>
              <w:t xml:space="preserve">
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қолы, телефоны </w:t>
            </w:r>
          </w:p>
          <w:p>
            <w:pPr>
              <w:spacing w:after="20"/>
              <w:ind w:left="20"/>
              <w:jc w:val="both"/>
            </w:pPr>
            <w:r>
              <w:rPr>
                <w:rFonts w:ascii="Times New Roman"/>
                <w:b w:val="false"/>
                <w:i w:val="false"/>
                <w:color w:val="000000"/>
                <w:sz w:val="20"/>
              </w:rPr>
              <w:t xml:space="preserve">
(орындаушының) </w:t>
            </w:r>
          </w:p>
          <w:p>
            <w:pPr>
              <w:spacing w:after="20"/>
              <w:ind w:left="20"/>
              <w:jc w:val="both"/>
            </w:pPr>
            <w:r>
              <w:rPr>
                <w:rFonts w:ascii="Times New Roman"/>
                <w:b w:val="false"/>
                <w:i w:val="false"/>
                <w:color w:val="000000"/>
                <w:sz w:val="20"/>
              </w:rPr>
              <w:t xml:space="preserve">
подпись, телефон </w:t>
            </w:r>
          </w:p>
          <w:p>
            <w:pPr>
              <w:spacing w:after="20"/>
              <w:ind w:left="20"/>
              <w:jc w:val="both"/>
            </w:pPr>
            <w:r>
              <w:rPr>
                <w:rFonts w:ascii="Times New Roman"/>
                <w:b w:val="false"/>
                <w:i w:val="false"/>
                <w:color w:val="000000"/>
                <w:sz w:val="20"/>
              </w:rPr>
              <w:t xml:space="preserve">
(исполнителя) </w:t>
            </w:r>
          </w:p>
          <w:p>
            <w:pPr>
              <w:spacing w:after="20"/>
              <w:ind w:left="20"/>
              <w:jc w:val="both"/>
            </w:pPr>
            <w:r>
              <w:rPr>
                <w:rFonts w:ascii="Times New Roman"/>
                <w:b w:val="false"/>
                <w:i w:val="false"/>
                <w:color w:val="000000"/>
                <w:sz w:val="20"/>
              </w:rPr>
              <w:t xml:space="preserve">
______________________ </w:t>
            </w:r>
          </w:p>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xml:space="preserve">
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Бейрезиденттерге қойылатын</w:t>
            </w:r>
            <w:r>
              <w:br/>
            </w:r>
            <w:r>
              <w:rPr>
                <w:rFonts w:ascii="Times New Roman"/>
                <w:b w:val="false"/>
                <w:i w:val="false"/>
                <w:color w:val="000000"/>
                <w:sz w:val="20"/>
              </w:rPr>
              <w:t>қаржылық талаптар және олардың</w:t>
            </w:r>
            <w:r>
              <w:br/>
            </w:r>
            <w:r>
              <w:rPr>
                <w:rFonts w:ascii="Times New Roman"/>
                <w:b w:val="false"/>
                <w:i w:val="false"/>
                <w:color w:val="000000"/>
                <w:sz w:val="20"/>
              </w:rPr>
              <w:t>алдындағы міндеттемелер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"Бейрезиденттерге қойылатын қаржылық талаптар және олардың алдындағы міндеттемелер туралы есеп" Ведомстволық статистикалық байқаудың статистикалық нысанын толтыру бойынша түсіндірме (индексі 1-ТБ, кезеңділігі тоқсандық) 1-тарау. Жалпы ережелер</w:t>
      </w:r>
    </w:p>
    <w:p>
      <w:pPr>
        <w:spacing w:after="0"/>
        <w:ind w:left="0"/>
        <w:jc w:val="both"/>
      </w:pPr>
      <w:r>
        <w:rPr>
          <w:rFonts w:ascii="Times New Roman"/>
          <w:b w:val="false"/>
          <w:i w:val="false"/>
          <w:color w:val="000000"/>
          <w:sz w:val="28"/>
        </w:rPr>
        <w:t xml:space="preserve">
      1. Осы түсіндірмеде "Бейрезиденттерге қойылатын қаржылық талаптар және олардың алдындағы міндеттемелер туралы есеп" (индексі 1-ТБ, кезеңділігі тоқсандық) ведомстволық статистикалық байқаудың статистикалық нысанын (бұдан әрі – статистикалық нысан) толтыру бойынша бірыңғай талаптар айқындалады. </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w:t>
      </w:r>
    </w:p>
    <w:p>
      <w:pPr>
        <w:spacing w:after="0"/>
        <w:ind w:left="0"/>
        <w:jc w:val="both"/>
      </w:pPr>
      <w:r>
        <w:rPr>
          <w:rFonts w:ascii="Times New Roman"/>
          <w:b w:val="false"/>
          <w:i w:val="false"/>
          <w:color w:val="000000"/>
          <w:sz w:val="28"/>
        </w:rPr>
        <w:t>
      3. Статистикалық нысанды респонденттер тізіміне енгізілген заңды тұлғалар ұсынады. Келер жылға респонденттердің тізімін Қазақстан Республикасының Ұлттық Банкі қалыптастырады және Қазақстан Республикасы Ұлттық Банкінің ресми интернет-ресурсында орналастырады.</w:t>
      </w:r>
    </w:p>
    <w:p>
      <w:pPr>
        <w:spacing w:after="0"/>
        <w:ind w:left="0"/>
        <w:jc w:val="both"/>
      </w:pPr>
      <w:r>
        <w:rPr>
          <w:rFonts w:ascii="Times New Roman"/>
          <w:b w:val="false"/>
          <w:i w:val="false"/>
          <w:color w:val="000000"/>
          <w:sz w:val="28"/>
        </w:rPr>
        <w:t>
      4. Статистикалық нысан бойынша сұратылатын ақпарат төлем балансын, халықаралық инвестициялық позицияны қалыптастыруға және Қазақстан Республикасының сыртқы борышын бағалауға және оларды талдауға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келесі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заңды тұлғаның құрылуысыз Қазақстан Республикасының заңнамасына сәйкес құрылған ұйымдар;</w:t>
      </w:r>
    </w:p>
    <w:p>
      <w:pPr>
        <w:spacing w:after="0"/>
        <w:ind w:left="0"/>
        <w:jc w:val="both"/>
      </w:pPr>
      <w:r>
        <w:rPr>
          <w:rFonts w:ascii="Times New Roman"/>
          <w:b w:val="false"/>
          <w:i w:val="false"/>
          <w:color w:val="000000"/>
          <w:sz w:val="28"/>
        </w:rPr>
        <w:t>
      Қазақстан Республикасының аумағынан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бейрезиденттер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заңды тұлғаның құрылуысыз шет мемлекеттің заңнамасына сәйкес құрылған ұйымдар (қорлар, трасттар, жай серіктестіктер);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p>
    <w:p>
      <w:pPr>
        <w:spacing w:after="0"/>
        <w:ind w:left="0"/>
        <w:jc w:val="both"/>
      </w:pPr>
      <w:r>
        <w:rPr>
          <w:rFonts w:ascii="Times New Roman"/>
          <w:b w:val="false"/>
          <w:i w:val="false"/>
          <w:color w:val="000000"/>
          <w:sz w:val="28"/>
        </w:rPr>
        <w:t>
      3) тел ұйым – респондентпен ортақ тікелей инвесторы бар ұйым, бірақ бұл ұйым да, респондент те бір-бірінің капиталына қатысу құралдарының 10%-на немесе одан көбіне ие болмайды;</w:t>
      </w:r>
    </w:p>
    <w:p>
      <w:pPr>
        <w:spacing w:after="0"/>
        <w:ind w:left="0"/>
        <w:jc w:val="both"/>
      </w:pPr>
      <w:r>
        <w:rPr>
          <w:rFonts w:ascii="Times New Roman"/>
          <w:b w:val="false"/>
          <w:i w:val="false"/>
          <w:color w:val="000000"/>
          <w:sz w:val="28"/>
        </w:rPr>
        <w:t>
      4) тікелей инвестор – дауыс беретін акцияларының (қатысушылар дауысының) кемінде 10%-на немесе олардың тікелей инвестициялау объектісіндегі баламасына (акционерлік емес ұйымдар үшін салымдар мен пайлар) ие жеке немесе заңды тұлға;</w:t>
      </w:r>
    </w:p>
    <w:p>
      <w:pPr>
        <w:spacing w:after="0"/>
        <w:ind w:left="0"/>
        <w:jc w:val="both"/>
      </w:pPr>
      <w:r>
        <w:rPr>
          <w:rFonts w:ascii="Times New Roman"/>
          <w:b w:val="false"/>
          <w:i w:val="false"/>
          <w:color w:val="000000"/>
          <w:sz w:val="28"/>
        </w:rPr>
        <w:t>
      5) тікелей инвестициялау объектісі – дауыс беретін акцияларының (қатысушылар дауысының) кемінде 10%-ы немесе олардың баламасы (акционерлік ұйымдар үшін салымдар мен пайлар) тікелей инвесторға тиесілі ұйым;</w:t>
      </w:r>
    </w:p>
    <w:p>
      <w:pPr>
        <w:spacing w:after="0"/>
        <w:ind w:left="0"/>
        <w:jc w:val="both"/>
      </w:pPr>
      <w:r>
        <w:rPr>
          <w:rFonts w:ascii="Times New Roman"/>
          <w:b w:val="false"/>
          <w:i w:val="false"/>
          <w:color w:val="000000"/>
          <w:sz w:val="28"/>
        </w:rPr>
        <w:t>
      6) инвестициялық қорлар – тіркеу елінің заңнамасына сәйкес құрылған акционерлік немесе инвестициялық пай қоры. Инвестициялық қорлар акцияларды немесе пайларды жария шығару жолымен қаражат тартатын ұжымдық инвестициялау құрылымы болып табылады;</w:t>
      </w:r>
    </w:p>
    <w:p>
      <w:pPr>
        <w:spacing w:after="0"/>
        <w:ind w:left="0"/>
        <w:jc w:val="both"/>
      </w:pPr>
      <w:r>
        <w:rPr>
          <w:rFonts w:ascii="Times New Roman"/>
          <w:b w:val="false"/>
          <w:i w:val="false"/>
          <w:color w:val="000000"/>
          <w:sz w:val="28"/>
        </w:rPr>
        <w:t>
      7) сауда (коммерциялық) кредиттеріне мыналар жатады:</w:t>
      </w:r>
    </w:p>
    <w:p>
      <w:pPr>
        <w:spacing w:after="0"/>
        <w:ind w:left="0"/>
        <w:jc w:val="both"/>
      </w:pPr>
      <w:r>
        <w:rPr>
          <w:rFonts w:ascii="Times New Roman"/>
          <w:b w:val="false"/>
          <w:i w:val="false"/>
          <w:color w:val="000000"/>
          <w:sz w:val="28"/>
        </w:rPr>
        <w:t>
      кредиттік келісімдерге сәйкес өндірушілердің, жеткізушілердің және мердігерлердің тауарлары мен көрсететін қызметтері;</w:t>
      </w:r>
    </w:p>
    <w:p>
      <w:pPr>
        <w:spacing w:after="0"/>
        <w:ind w:left="0"/>
        <w:jc w:val="both"/>
      </w:pPr>
      <w:r>
        <w:rPr>
          <w:rFonts w:ascii="Times New Roman"/>
          <w:b w:val="false"/>
          <w:i w:val="false"/>
          <w:color w:val="000000"/>
          <w:sz w:val="28"/>
        </w:rPr>
        <w:t>
      тауар жеткізу, жұмыс орындау және қызмет көрсету келісімшарттары негізінде жеткізушілермен, мердігерлермен (міндеттемелер бойынша) не сатушылармен және тапсырыс берушілермен (талаптар бойынша) есеп айырысу бойынша берешек;</w:t>
      </w:r>
    </w:p>
    <w:p>
      <w:pPr>
        <w:spacing w:after="0"/>
        <w:ind w:left="0"/>
        <w:jc w:val="both"/>
      </w:pPr>
      <w:r>
        <w:rPr>
          <w:rFonts w:ascii="Times New Roman"/>
          <w:b w:val="false"/>
          <w:i w:val="false"/>
          <w:color w:val="000000"/>
          <w:sz w:val="28"/>
        </w:rPr>
        <w:t>
      тауар жеткізу, жұмыс орындау және қызмет көрсету арқылы алынған (міндеттемелер бойынша) және берілген (талаптар бойынша) аванс (алдын-ала ақы).</w:t>
      </w:r>
    </w:p>
    <w:p>
      <w:pPr>
        <w:spacing w:after="0"/>
        <w:ind w:left="0"/>
        <w:jc w:val="both"/>
      </w:pPr>
      <w:r>
        <w:rPr>
          <w:rFonts w:ascii="Times New Roman"/>
          <w:b w:val="false"/>
          <w:i w:val="false"/>
          <w:color w:val="000000"/>
          <w:sz w:val="28"/>
        </w:rPr>
        <w:t>
      Бұл санаттан борыштық бағалы қағаздарда көрсетілетін айналыстағы коммерциялық вексельдер (яғни, иесі оларды өтеу мерзімінен бұрын сата алатын вексельдер) алып тасталады;</w:t>
      </w:r>
    </w:p>
    <w:p>
      <w:pPr>
        <w:spacing w:after="0"/>
        <w:ind w:left="0"/>
        <w:jc w:val="both"/>
      </w:pPr>
      <w:r>
        <w:rPr>
          <w:rFonts w:ascii="Times New Roman"/>
          <w:b w:val="false"/>
          <w:i w:val="false"/>
          <w:color w:val="000000"/>
          <w:sz w:val="28"/>
        </w:rPr>
        <w:t>
      8) басқа санатқа жатпайтын басқа да талаптар (міндеттемелер):</w:t>
      </w:r>
    </w:p>
    <w:p>
      <w:pPr>
        <w:spacing w:after="0"/>
        <w:ind w:left="0"/>
        <w:jc w:val="both"/>
      </w:pPr>
      <w:r>
        <w:rPr>
          <w:rFonts w:ascii="Times New Roman"/>
          <w:b w:val="false"/>
          <w:i w:val="false"/>
          <w:color w:val="000000"/>
          <w:sz w:val="28"/>
        </w:rPr>
        <w:t>
      сауда (коммерциялық) кредиттерге және аванс пен несиеге кірмейтін қаржы активтерін (бағалы қағаздарды, қатысу үлестерін), жылжымайтын мүлікті, материалдық емес активтерді сатып алу, сату бойынша берешек немесе аванстар;</w:t>
      </w:r>
    </w:p>
    <w:p>
      <w:pPr>
        <w:spacing w:after="0"/>
        <w:ind w:left="0"/>
        <w:jc w:val="both"/>
      </w:pPr>
      <w:r>
        <w:rPr>
          <w:rFonts w:ascii="Times New Roman"/>
          <w:b w:val="false"/>
          <w:i w:val="false"/>
          <w:color w:val="000000"/>
          <w:sz w:val="28"/>
        </w:rPr>
        <w:t>
      жарияланған, бірақ алдыңғы кезеңдерде төленбеген дивидендтер бойынша берешек немесе аванстар;</w:t>
      </w:r>
    </w:p>
    <w:p>
      <w:pPr>
        <w:spacing w:after="0"/>
        <w:ind w:left="0"/>
        <w:jc w:val="both"/>
      </w:pPr>
      <w:r>
        <w:rPr>
          <w:rFonts w:ascii="Times New Roman"/>
          <w:b w:val="false"/>
          <w:i w:val="false"/>
          <w:color w:val="000000"/>
          <w:sz w:val="28"/>
        </w:rPr>
        <w:t>
      есептелген, бірақ төленбеген салықтар бойынша, салықты төлеу мерзімін өткізіп алу үшін есептелген, бірақ төленбеген айыппұлдар мен өсімпұлдар бойынша берешек;</w:t>
      </w:r>
    </w:p>
    <w:p>
      <w:pPr>
        <w:spacing w:after="0"/>
        <w:ind w:left="0"/>
        <w:jc w:val="both"/>
      </w:pPr>
      <w:r>
        <w:rPr>
          <w:rFonts w:ascii="Times New Roman"/>
          <w:b w:val="false"/>
          <w:i w:val="false"/>
          <w:color w:val="000000"/>
          <w:sz w:val="28"/>
        </w:rPr>
        <w:t>
      соттар немесе басқа да мемлекеттік мекемелер салған есептелген, бірақ төленбеген айыппұлдар мен өсімпұлдар бойынша берешек;</w:t>
      </w:r>
    </w:p>
    <w:p>
      <w:pPr>
        <w:spacing w:after="0"/>
        <w:ind w:left="0"/>
        <w:jc w:val="both"/>
      </w:pPr>
      <w:r>
        <w:rPr>
          <w:rFonts w:ascii="Times New Roman"/>
          <w:b w:val="false"/>
          <w:i w:val="false"/>
          <w:color w:val="000000"/>
          <w:sz w:val="28"/>
        </w:rPr>
        <w:t>
      есептелген, бірақ төленбеген комиссиялық алымдар немесе қаржылық қызметтер үшін төлем болып ұсынылған алымдар бойынша үшінші тұлғаларға берешек;</w:t>
      </w:r>
    </w:p>
    <w:p>
      <w:pPr>
        <w:spacing w:after="0"/>
        <w:ind w:left="0"/>
        <w:jc w:val="both"/>
      </w:pPr>
      <w:r>
        <w:rPr>
          <w:rFonts w:ascii="Times New Roman"/>
          <w:b w:val="false"/>
          <w:i w:val="false"/>
          <w:color w:val="000000"/>
          <w:sz w:val="28"/>
        </w:rPr>
        <w:t>
      клиенттермен есеп айырысу бойынша берешек – қаржы делдалдары (брокерлер, дилерлер, басқарушы компаниялар және тағы да басқалары) үшін;</w:t>
      </w:r>
    </w:p>
    <w:p>
      <w:pPr>
        <w:spacing w:after="0"/>
        <w:ind w:left="0"/>
        <w:jc w:val="both"/>
      </w:pPr>
      <w:r>
        <w:rPr>
          <w:rFonts w:ascii="Times New Roman"/>
          <w:b w:val="false"/>
          <w:i w:val="false"/>
          <w:color w:val="000000"/>
          <w:sz w:val="28"/>
        </w:rPr>
        <w:t>
      "Бағалы қағаздардың орталық депозитарийі" АҚ, "Қазақстан қор биржасы" АҚ және "Қазпошта" АҚ клиенттері мен депоненттерінің шоттары бойынша берешек.</w:t>
      </w:r>
    </w:p>
    <w:p>
      <w:pPr>
        <w:spacing w:after="0"/>
        <w:ind w:left="0"/>
        <w:jc w:val="both"/>
      </w:pPr>
      <w:r>
        <w:rPr>
          <w:rFonts w:ascii="Times New Roman"/>
          <w:b w:val="false"/>
          <w:i w:val="false"/>
          <w:color w:val="000000"/>
          <w:sz w:val="28"/>
        </w:rPr>
        <w:t>
      7. Есепте барлық сома бүтін санмен, Америка Құрама Штаттарының (бұдан әрі – АҚШ) мың долларымен көрсетіледі. Теңгемен берілген сома АҚШ долларына ауыстырылады. Басқа да шетел валюталарында берілген сома алдымен теңгеге, содан соң АҚШ долларына ауыстырылады.</w:t>
      </w:r>
    </w:p>
    <w:p>
      <w:pPr>
        <w:spacing w:after="0"/>
        <w:ind w:left="0"/>
        <w:jc w:val="both"/>
      </w:pPr>
      <w:r>
        <w:rPr>
          <w:rFonts w:ascii="Times New Roman"/>
          <w:b w:val="false"/>
          <w:i w:val="false"/>
          <w:color w:val="000000"/>
          <w:sz w:val="28"/>
        </w:rPr>
        <w:t>
      Конвертациялау үшін қаржылық есептілікті қалыптастыру мақсатында қолданылатын валюта айырбастау бағамы пайдаланылады. Бұл ретте операцияларды конвертациялау үшін операциялар жүргізу күніне тиісті бағамдар, кіріс үшін – есепті кезеңдегі орташа есеппен алынған бағамдар, тоқсанның басындағы және соңындағы қалдықтар үшін – тиісті күннің бағамы қолданылады.</w:t>
      </w:r>
    </w:p>
    <w:p>
      <w:pPr>
        <w:spacing w:after="0"/>
        <w:ind w:left="0"/>
        <w:jc w:val="both"/>
      </w:pPr>
      <w:r>
        <w:rPr>
          <w:rFonts w:ascii="Times New Roman"/>
          <w:b w:val="false"/>
          <w:i w:val="false"/>
          <w:color w:val="000000"/>
          <w:sz w:val="28"/>
        </w:rPr>
        <w:t>
      АҚШ долларынан басқа валютамен деноминирленген қаржы операциялары мен кіріс операция жүргізу күніндегі бағам бойынша АҚШ долларына ауыстырылады. Тоқсанның басы мен соңындағы басқа валютамен деноминирленген позициялар тиісті күнгі бағам бойынша АҚШ долларына конвертацияланады.</w:t>
      </w:r>
    </w:p>
    <w:p>
      <w:pPr>
        <w:spacing w:after="0"/>
        <w:ind w:left="0"/>
        <w:jc w:val="both"/>
      </w:pPr>
      <w:r>
        <w:rPr>
          <w:rFonts w:ascii="Times New Roman"/>
          <w:b w:val="false"/>
          <w:i w:val="false"/>
          <w:color w:val="000000"/>
          <w:sz w:val="28"/>
        </w:rPr>
        <w:t>
      8. Кірістің барлық түрі жалпы негізде, яғни салықтар шегерілмей көрсетіледі.</w:t>
      </w:r>
    </w:p>
    <w:p>
      <w:pPr>
        <w:spacing w:after="0"/>
        <w:ind w:left="0"/>
        <w:jc w:val="both"/>
      </w:pPr>
      <w:r>
        <w:rPr>
          <w:rFonts w:ascii="Times New Roman"/>
          <w:b w:val="false"/>
          <w:i w:val="false"/>
          <w:color w:val="000000"/>
          <w:sz w:val="28"/>
        </w:rPr>
        <w:t>
      9. Қаржы құралдары қысқа мерзімді деп сыныпталатын револьверлік жаңартылмалы кредиттерді қоспағанда, бастапқы мерзімі бойынша қысқа мерзімді (қоса алғанда 1 (бір) жылға дейінгі) және ұзақ мерзімді (1 (бір) жылдан аса) деп сыныпталады.</w:t>
      </w:r>
    </w:p>
    <w:p>
      <w:pPr>
        <w:spacing w:after="0"/>
        <w:ind w:left="0"/>
        <w:jc w:val="both"/>
      </w:pPr>
      <w:r>
        <w:rPr>
          <w:rFonts w:ascii="Times New Roman"/>
          <w:b w:val="false"/>
          <w:i w:val="false"/>
          <w:color w:val="000000"/>
          <w:sz w:val="28"/>
        </w:rPr>
        <w:t>
      Қаржы құралы бойынша мерзімі өткен берешек қаржы құралымен бірге көрсетіледі. Қаржы құралы бойынша кіріс бойынша мерзімі өткен берешек қаржы құралы бойынша кіріспен бірге көрсетіледі.</w:t>
      </w:r>
    </w:p>
    <w:p>
      <w:pPr>
        <w:spacing w:after="0"/>
        <w:ind w:left="0"/>
        <w:jc w:val="both"/>
      </w:pPr>
      <w:r>
        <w:rPr>
          <w:rFonts w:ascii="Times New Roman"/>
          <w:b w:val="false"/>
          <w:i w:val="false"/>
          <w:color w:val="000000"/>
          <w:sz w:val="28"/>
        </w:rPr>
        <w:t>
      Қаржы құралы бойынша мерзімі өткен берешек үшін және (немесе) қаржы құралы бойынша кіріс бойынша мерзімі өткен берешек үшін айыппұлдар мен өсімпұлдар қаржы құралы бойынша кіріспен бірге көрсетіледі.</w:t>
      </w:r>
    </w:p>
    <w:p>
      <w:pPr>
        <w:spacing w:after="0"/>
        <w:ind w:left="0"/>
        <w:jc w:val="both"/>
      </w:pPr>
      <w:r>
        <w:rPr>
          <w:rFonts w:ascii="Times New Roman"/>
          <w:b w:val="false"/>
          <w:i w:val="false"/>
          <w:color w:val="000000"/>
          <w:sz w:val="28"/>
        </w:rPr>
        <w:t>
      10. Алғашқы статистикалық деректер әріптес елдер бойынша бөлініп көрсетіледі. Егер әріптес елдердің саны нысандағы бағандар санынан асып кетсе, жетпейтін бағандар қосылады.</w:t>
      </w:r>
    </w:p>
    <w:p>
      <w:pPr>
        <w:spacing w:after="0"/>
        <w:ind w:left="0"/>
        <w:jc w:val="both"/>
      </w:pPr>
      <w:r>
        <w:rPr>
          <w:rFonts w:ascii="Times New Roman"/>
          <w:b w:val="false"/>
          <w:i w:val="false"/>
          <w:color w:val="000000"/>
          <w:sz w:val="28"/>
        </w:rPr>
        <w:t>
      1-бөлімнің 1.2-бөлігінде мәліметтер бейрезидент-әріптестің атауы және оның тіркелген елі бойынша көрсетіледі. Бейрезиденттердің атауы латын әліпбиінің әріптерімен, ал атауы орыс тілінде тіркелген бейрезиденттер бойынша – орыс әліпбиінің әріптерімен жазылады.</w:t>
      </w:r>
    </w:p>
    <w:p>
      <w:pPr>
        <w:spacing w:after="0"/>
        <w:ind w:left="0"/>
        <w:jc w:val="both"/>
      </w:pPr>
      <w:r>
        <w:rPr>
          <w:rFonts w:ascii="Times New Roman"/>
          <w:b w:val="false"/>
          <w:i w:val="false"/>
          <w:color w:val="000000"/>
          <w:sz w:val="28"/>
        </w:rPr>
        <w:t>
      Егер операциялар мен позициялар (қалдықтар) көлемі әрбір жеке ел бойынша бір мың АҚШ долларынан аспаса, бірнеше елді біріктіруге және оларды "Басқа елдер" еліне жатқызуға болады.</w:t>
      </w:r>
    </w:p>
    <w:p>
      <w:pPr>
        <w:spacing w:after="0"/>
        <w:ind w:left="0"/>
        <w:jc w:val="both"/>
      </w:pPr>
      <w:r>
        <w:rPr>
          <w:rFonts w:ascii="Times New Roman"/>
          <w:b w:val="false"/>
          <w:i w:val="false"/>
          <w:color w:val="000000"/>
          <w:sz w:val="28"/>
        </w:rPr>
        <w:t>
      Егер "Қайта бағалау" және "Басқа да өзгерістер" жолдары бойынша соманы әр ел бойынша жеке бөлу мүмкін болмаса, "Басқа елдер" елі бойынша әр жолды жеке-жеке жалпы сомамен толтыруға болады.</w:t>
      </w:r>
    </w:p>
    <w:p>
      <w:pPr>
        <w:spacing w:after="0"/>
        <w:ind w:left="0"/>
        <w:jc w:val="both"/>
      </w:pPr>
      <w:r>
        <w:rPr>
          <w:rFonts w:ascii="Times New Roman"/>
          <w:b w:val="false"/>
          <w:i w:val="false"/>
          <w:color w:val="000000"/>
          <w:sz w:val="28"/>
        </w:rPr>
        <w:t>
      5-бөлімнің 5.1-бөлігінде қолма-қол еуро "Басқа елдер" елі бойынша көрсетіледі, қалған валюталар бойынша қолма-қол ақша тиісті валютаның эмитент елі бойынша көрсетіледі. Мысалы, Ресей рубліндегі қолма-қол ақша – Ресей Федерациясы елі бойынша, АҚШ долларындағы қолма-қол ақша – Америка Құрама Штаттары елі бойынша және т.б.</w:t>
      </w:r>
    </w:p>
    <w:p>
      <w:pPr>
        <w:spacing w:after="0"/>
        <w:ind w:left="0"/>
        <w:jc w:val="both"/>
      </w:pPr>
      <w:r>
        <w:rPr>
          <w:rFonts w:ascii="Times New Roman"/>
          <w:b w:val="false"/>
          <w:i w:val="false"/>
          <w:color w:val="000000"/>
          <w:sz w:val="28"/>
        </w:rPr>
        <w:t>
      Халықаралық қаржы ұйымдары "Халықаралық ұйымдар" елі бойынша көрсетіледі.</w:t>
      </w:r>
    </w:p>
    <w:p>
      <w:pPr>
        <w:spacing w:after="0"/>
        <w:ind w:left="0"/>
        <w:jc w:val="both"/>
      </w:pPr>
      <w:r>
        <w:rPr>
          <w:rFonts w:ascii="Times New Roman"/>
          <w:b w:val="false"/>
          <w:i w:val="false"/>
          <w:color w:val="000000"/>
          <w:sz w:val="28"/>
        </w:rPr>
        <w:t>
      11. Есепте респонденттің шетелдік филиалдарының бейрезиденттерге талаптары мен міндеттемелері көрсетілмейді.</w:t>
      </w:r>
    </w:p>
    <w:p>
      <w:pPr>
        <w:spacing w:after="0"/>
        <w:ind w:left="0"/>
        <w:jc w:val="both"/>
      </w:pPr>
      <w:r>
        <w:rPr>
          <w:rFonts w:ascii="Times New Roman"/>
          <w:b w:val="false"/>
          <w:i w:val="false"/>
          <w:color w:val="000000"/>
          <w:sz w:val="28"/>
        </w:rPr>
        <w:t>
      12. Есепті кезеңнің соңындағы акциялар мен басқа бағалы қағаздар нарықтық құны бойынша көрсетіледі. Акциялар мен басқа бағалы қағаздар бойынша позицияларды (қалдықтарды) бағалау үшін азаюына қарай тәртіппен мына әдістердің бірі қолданылады:</w:t>
      </w:r>
    </w:p>
    <w:p>
      <w:pPr>
        <w:spacing w:after="0"/>
        <w:ind w:left="0"/>
        <w:jc w:val="both"/>
      </w:pPr>
      <w:r>
        <w:rPr>
          <w:rFonts w:ascii="Times New Roman"/>
          <w:b w:val="false"/>
          <w:i w:val="false"/>
          <w:color w:val="000000"/>
          <w:sz w:val="28"/>
        </w:rPr>
        <w:t>
      тиісті күнгі орташа нарықтық бағасы бойынша (қор нарықтарындағы сату бағасы мен сатып алу бағасы арасындағы);</w:t>
      </w:r>
    </w:p>
    <w:p>
      <w:pPr>
        <w:spacing w:after="0"/>
        <w:ind w:left="0"/>
        <w:jc w:val="both"/>
      </w:pPr>
      <w:r>
        <w:rPr>
          <w:rFonts w:ascii="Times New Roman"/>
          <w:b w:val="false"/>
          <w:i w:val="false"/>
          <w:color w:val="000000"/>
          <w:sz w:val="28"/>
        </w:rPr>
        <w:t>
      жақын арада жүргізілген операцияның құны бойынша.</w:t>
      </w:r>
    </w:p>
    <w:p>
      <w:pPr>
        <w:spacing w:after="0"/>
        <w:ind w:left="0"/>
        <w:jc w:val="both"/>
      </w:pPr>
      <w:r>
        <w:rPr>
          <w:rFonts w:ascii="Times New Roman"/>
          <w:b w:val="false"/>
          <w:i w:val="false"/>
          <w:color w:val="000000"/>
          <w:sz w:val="28"/>
        </w:rPr>
        <w:t>
      Нарықтық құнды бағалауда қиындықтар туындаған жағдайда мәліметтер баланстық құны бойынша көрсетіледі.</w:t>
      </w:r>
    </w:p>
    <w:p>
      <w:pPr>
        <w:spacing w:after="0"/>
        <w:ind w:left="0"/>
        <w:jc w:val="both"/>
      </w:pPr>
      <w:r>
        <w:rPr>
          <w:rFonts w:ascii="Times New Roman"/>
          <w:b w:val="false"/>
          <w:i w:val="false"/>
          <w:color w:val="000000"/>
          <w:sz w:val="28"/>
        </w:rPr>
        <w:t>
      Акциялармен және басқа бағалы қағаздармен операциялар мәміленің нақты бағасы бойынша көрсетіледі.</w:t>
      </w:r>
    </w:p>
    <w:p>
      <w:pPr>
        <w:spacing w:after="0"/>
        <w:ind w:left="0"/>
        <w:jc w:val="both"/>
      </w:pPr>
      <w:r>
        <w:rPr>
          <w:rFonts w:ascii="Times New Roman"/>
          <w:b w:val="false"/>
          <w:i w:val="false"/>
          <w:color w:val="000000"/>
          <w:sz w:val="28"/>
        </w:rPr>
        <w:t>
      10-бөлімнің 10.1-бөлігінде 2211036-жолы бойынша ақпарат бар болған кезде есепті кезең соңындағы ұйымыңыздың бейрезиденттің үлесіне келетін нарықтық құны көрсетіледі.</w:t>
      </w:r>
    </w:p>
    <w:p>
      <w:pPr>
        <w:spacing w:after="0"/>
        <w:ind w:left="0"/>
        <w:jc w:val="both"/>
      </w:pPr>
      <w:r>
        <w:rPr>
          <w:rFonts w:ascii="Times New Roman"/>
          <w:b w:val="false"/>
          <w:i w:val="false"/>
          <w:color w:val="000000"/>
          <w:sz w:val="28"/>
        </w:rPr>
        <w:t>
      13. Активтер (Міндеттемелер, Капитал) бойынша "Операциялар нәтижесінде ұлғаюы" жолы бойынша мыналар көрсетіледі:</w:t>
      </w:r>
    </w:p>
    <w:p>
      <w:pPr>
        <w:spacing w:after="0"/>
        <w:ind w:left="0"/>
        <w:jc w:val="both"/>
      </w:pPr>
      <w:r>
        <w:rPr>
          <w:rFonts w:ascii="Times New Roman"/>
          <w:b w:val="false"/>
          <w:i w:val="false"/>
          <w:color w:val="000000"/>
          <w:sz w:val="28"/>
        </w:rPr>
        <w:t>
      бағалы қағаздар, капиталға қатысу үлестері жағдайында (1111002, 1211002, 1311002, 1412002, 1414002, 1122002, 1222002, 1322002, 1422102, 1422202, 2422202, 2211002, 2111002, 2311002, 2411002, 2213002, 2113002, 2313002, 2413002-жолдарының кодтары) – сатып алу (сату), оның ішінде бағалы қағаздардың бастапқы және қайталама нарықтарында, бағалы қағаздарды сыйға, мұрагерлікке алу (беру), басқа да қаржы құралын бағалы қағаздарға және (немесе) қатысу үлесіне айырбастау (бағалы қағаздарды және (немесе) қатысу үлестерін басқа да қаржы құралына айырбастау);</w:t>
      </w:r>
    </w:p>
    <w:p>
      <w:pPr>
        <w:spacing w:after="0"/>
        <w:ind w:left="0"/>
        <w:jc w:val="both"/>
      </w:pPr>
      <w:r>
        <w:rPr>
          <w:rFonts w:ascii="Times New Roman"/>
          <w:b w:val="false"/>
          <w:i w:val="false"/>
          <w:color w:val="000000"/>
          <w:sz w:val="28"/>
        </w:rPr>
        <w:t>
      қолма-қол шетел валютасы, бейрезидент банктерде ұйымның банк шоттары бар болған жағдайда (1426102, 1426202-жолдарының кодтары) – кассада қолма-қол шетел валютасының ұлғаюы, Сіздің ұйымыңыздың атына ашылған ағымдағы шоттарды, салымдарды, депозиттерді қосқанда банк шоттарына қаражаттың түсуі;</w:t>
      </w:r>
    </w:p>
    <w:p>
      <w:pPr>
        <w:spacing w:after="0"/>
        <w:ind w:left="0"/>
        <w:jc w:val="both"/>
      </w:pPr>
      <w:r>
        <w:rPr>
          <w:rFonts w:ascii="Times New Roman"/>
          <w:b w:val="false"/>
          <w:i w:val="false"/>
          <w:color w:val="000000"/>
          <w:sz w:val="28"/>
        </w:rPr>
        <w:t>
      сауда (коммерциялық) кредиттер, аванстар мен заемдар жағдайында (1024002, 1124002, 1224002, 1324002, 1424102, 1424202, 1025002, 1125002, 1225002, 1325002, 1425102, 1425202, 2024002, 2124002, 2224002, 2324002, 2424102, 2424202, 2025002, 2125002, 2225002, 2325002, 2425102, 2425202, 2428202-жолдарының кодтары) – материалдық (тауар) және қаржылық құндылықтарды және қызметтерді мерзімін ұзартып (кредитке) беру (алу), қысқа мерзімдіден ұзақ мерзімді берешекке ұзарту, сыйақыны капиталдандыру (сыйақыны борыштың негізгі сомасына жатқызу), басқа да қаржы құралын берешекке айырбастау;</w:t>
      </w:r>
    </w:p>
    <w:p>
      <w:pPr>
        <w:spacing w:after="0"/>
        <w:ind w:left="0"/>
        <w:jc w:val="both"/>
      </w:pPr>
      <w:r>
        <w:rPr>
          <w:rFonts w:ascii="Times New Roman"/>
          <w:b w:val="false"/>
          <w:i w:val="false"/>
          <w:color w:val="000000"/>
          <w:sz w:val="28"/>
        </w:rPr>
        <w:t>
      туынды қаржы құралдары жағдайында (1431002, 1432002, 2431002, 2432002, 2433002-жолдарының кодтары) – опциондар бойынша сыйақылар төлеу, форвардтық (фьючерстік) келісімшарттар бойынша іске асырылған пайда.</w:t>
      </w:r>
    </w:p>
    <w:p>
      <w:pPr>
        <w:spacing w:after="0"/>
        <w:ind w:left="0"/>
        <w:jc w:val="both"/>
      </w:pPr>
      <w:r>
        <w:rPr>
          <w:rFonts w:ascii="Times New Roman"/>
          <w:b w:val="false"/>
          <w:i w:val="false"/>
          <w:color w:val="000000"/>
          <w:sz w:val="28"/>
        </w:rPr>
        <w:t>
      Активтер (Міндеттемелер, Капитал) бойынша "Операциялар нәтижесінде азаюы" жолы бойынша мыналар көрсетіледі:</w:t>
      </w:r>
    </w:p>
    <w:p>
      <w:pPr>
        <w:spacing w:after="0"/>
        <w:ind w:left="0"/>
        <w:jc w:val="both"/>
      </w:pPr>
      <w:r>
        <w:rPr>
          <w:rFonts w:ascii="Times New Roman"/>
          <w:b w:val="false"/>
          <w:i w:val="false"/>
          <w:color w:val="000000"/>
          <w:sz w:val="28"/>
        </w:rPr>
        <w:t>
      бағалы қағаздар, капиталға қатысу үлестері жағдайында (1111003, 1211003, 1311003, 1412003, 1414003, 1122003, 1222003, 1322003, 1422103, 1422203, 2422203, 2211003, 2111003, 2311003, 2411003, 2213003, 2113003, 2313003, 2413003-жолдарының кодтары) – қайталама нарықта сатып алу (сату), эмитенттің өтеуі, бағалы қағаздарды сыйға, мұрагерлікке беру (алу), бағалы қағаздарды және (немесе) қатысу үлестерін басқа қаржы құралына айырбастау (басқа қаржы құралын бағалы қағаздарға және (немесе) қатысу үлестеріне айырбастау);</w:t>
      </w:r>
    </w:p>
    <w:p>
      <w:pPr>
        <w:spacing w:after="0"/>
        <w:ind w:left="0"/>
        <w:jc w:val="both"/>
      </w:pPr>
      <w:r>
        <w:rPr>
          <w:rFonts w:ascii="Times New Roman"/>
          <w:b w:val="false"/>
          <w:i w:val="false"/>
          <w:color w:val="000000"/>
          <w:sz w:val="28"/>
        </w:rPr>
        <w:t>
      қолма-қол шетел валютасы, бейрезидент банктерде Сіздің ұйымыңыздың банк шоттары бар болған жағдайда (1426103, 1426203-жолдарының кодтары) – кассада қолма-қол шетел валютасының азаюы, Сіздің ұйымыңыздың атына ашылған ағымдағы шоттарды, салымдарды, депозиттерді қосқанда банк шоттарында қаражаттың азаюы;</w:t>
      </w:r>
    </w:p>
    <w:p>
      <w:pPr>
        <w:spacing w:after="0"/>
        <w:ind w:left="0"/>
        <w:jc w:val="both"/>
      </w:pPr>
      <w:r>
        <w:rPr>
          <w:rFonts w:ascii="Times New Roman"/>
          <w:b w:val="false"/>
          <w:i w:val="false"/>
          <w:color w:val="000000"/>
          <w:sz w:val="28"/>
        </w:rPr>
        <w:t>
      сауда (коммерциялық) кредиттер, аванстар мен заемдар жағдайында (1024003, 1124003, 1224003, 1324003, 1424103, 1424203, 1025003, 1125003, 1225003, 1325003, 1425103, 1425203, 2024003, 2124003, 2224003, 2324003, 2424103, 2424203, 2025003, 2125003, 2225003, 2325003, 2425103, 2425203, 2428203-жолдарының кодтары) – борыштың негізгі сомасы бойынша төлемдер, қысқа мерзімдіден ұзақ мерзімді берешекке ұзарту, берешекті басқа қаржы құралына айырбастау;</w:t>
      </w:r>
    </w:p>
    <w:p>
      <w:pPr>
        <w:spacing w:after="0"/>
        <w:ind w:left="0"/>
        <w:jc w:val="both"/>
      </w:pPr>
      <w:r>
        <w:rPr>
          <w:rFonts w:ascii="Times New Roman"/>
          <w:b w:val="false"/>
          <w:i w:val="false"/>
          <w:color w:val="000000"/>
          <w:sz w:val="28"/>
        </w:rPr>
        <w:t>
      туынды қаржы құралдары жағдайында (1431003, 1432003, 2431003, 2432003, 2433003-жолдарының кодтары) – опциондық немесе форвардтық (фьючерстік) келісімшарттың талаптарын орындау (яғни базалық активті орындау бағасымен нақты жеткізу немесе сол сәттегі нарықтағы базалық активтің бағасы мен орындау бағасы арасындағы айырмашылық негізінде қолма-қол ақшамен есептеу).</w:t>
      </w:r>
    </w:p>
    <w:p>
      <w:pPr>
        <w:spacing w:after="0"/>
        <w:ind w:left="0"/>
        <w:jc w:val="both"/>
      </w:pPr>
      <w:r>
        <w:rPr>
          <w:rFonts w:ascii="Times New Roman"/>
          <w:b w:val="false"/>
          <w:i w:val="false"/>
          <w:color w:val="000000"/>
          <w:sz w:val="28"/>
        </w:rPr>
        <w:t>
      14. "Қайта бағалау" барлық жолдары бойынша валюталар бағамының, қаржы құралы бағасының өзгеруі нәтижесінде қаржылық активтер мен міндеттемелер құнының (көлемінің) есепті кезеңдегі өзгерістері көрсетіледі.</w:t>
      </w:r>
    </w:p>
    <w:p>
      <w:pPr>
        <w:spacing w:after="0"/>
        <w:ind w:left="0"/>
        <w:jc w:val="both"/>
      </w:pPr>
      <w:r>
        <w:rPr>
          <w:rFonts w:ascii="Times New Roman"/>
          <w:b w:val="false"/>
          <w:i w:val="false"/>
          <w:color w:val="000000"/>
          <w:sz w:val="28"/>
        </w:rPr>
        <w:t>
      Валюталар бағамының ауытқуы немесе нарықтық бағалардың ауытқуы есебінен құнды қайта бағалау нетто-негізде көрсетіледі және ол оң мәнді де, сол мәнді де құрауы мүмкін.</w:t>
      </w:r>
    </w:p>
    <w:p>
      <w:pPr>
        <w:spacing w:after="0"/>
        <w:ind w:left="0"/>
        <w:jc w:val="both"/>
      </w:pPr>
      <w:r>
        <w:rPr>
          <w:rFonts w:ascii="Times New Roman"/>
          <w:b w:val="false"/>
          <w:i w:val="false"/>
          <w:color w:val="000000"/>
          <w:sz w:val="28"/>
        </w:rPr>
        <w:t xml:space="preserve">
      15. "Басқа өзгерістер" барлық жолдары бойынша қаржылық активтер мен міндеттемелер құнының (көлемінің) операциялар немесе қайта бағалаудан басқа себептерге негізделген есепті кезеңдегі өзгерістері көрсетіледі. </w:t>
      </w:r>
    </w:p>
    <w:p>
      <w:pPr>
        <w:spacing w:after="0"/>
        <w:ind w:left="0"/>
        <w:jc w:val="both"/>
      </w:pPr>
      <w:r>
        <w:rPr>
          <w:rFonts w:ascii="Times New Roman"/>
          <w:b w:val="false"/>
          <w:i w:val="false"/>
          <w:color w:val="000000"/>
          <w:sz w:val="28"/>
        </w:rPr>
        <w:t>
      Оларға экономикалық туындау және активтердің шығып қалуы нәтижесіндегі өзгерістер, интитуционалдық бірліктердің резиденттік тиістілігінің өзгеруінен және (немесе) интитуционалдық бірліктердің байланыстылығының өзгеруінен туындаған қаржы активтеріндегі өзгеріс жатады. Кредитордың берешекті біржақты тәртіппен "баланстан тыс" есептен шығаруы есебінен, Қазақстан Республикасының резиденттері арасындағы борышты талап етуді иеліктен шығару (аудару) есебінен, Қазақстан Республикасы бейрезиденттерінің бір санаттан басқа санатқа (олардың жарғылық капиталдағы үлесінің ұлғаюы немесе азаюы салдарынан) өтуі есебінен, әріптестің резиденттілігінің өзгеруі есебінен және тағы басқа жекелеген қаржы құралдары бойынша позицияның өзгеруі.</w:t>
      </w:r>
    </w:p>
    <w:p>
      <w:pPr>
        <w:spacing w:after="0"/>
        <w:ind w:left="0"/>
        <w:jc w:val="both"/>
      </w:pPr>
      <w:r>
        <w:rPr>
          <w:rFonts w:ascii="Times New Roman"/>
          <w:b w:val="false"/>
          <w:i w:val="false"/>
          <w:color w:val="000000"/>
          <w:sz w:val="28"/>
        </w:rPr>
        <w:t>
      Қазақстан Республикасы бейрезиденттерінің арасындағы талаптарды басқаға беру (борышты аудару) осы бейрезиденттердің елдері бойынша "Басқа да өзгерістер" жолы бойынша көрсетіледі.</w:t>
      </w:r>
    </w:p>
    <w:p>
      <w:pPr>
        <w:spacing w:after="0"/>
        <w:ind w:left="0"/>
        <w:jc w:val="both"/>
      </w:pPr>
      <w:r>
        <w:rPr>
          <w:rFonts w:ascii="Times New Roman"/>
          <w:b w:val="false"/>
          <w:i w:val="false"/>
          <w:color w:val="000000"/>
          <w:sz w:val="28"/>
        </w:rPr>
        <w:t>
      Сонымен қатар "Басқа да өзгерістерде" есепті толтыру кезінде бұған дейін жіберілген қателердің түзетілуі көрсетіледі (есепті кезеңнің алдындағы кезеңнің соңындағы берешекті түзету).</w:t>
      </w:r>
    </w:p>
    <w:p>
      <w:pPr>
        <w:spacing w:after="0"/>
        <w:ind w:left="0"/>
        <w:jc w:val="both"/>
      </w:pPr>
      <w:r>
        <w:rPr>
          <w:rFonts w:ascii="Times New Roman"/>
          <w:b w:val="false"/>
          <w:i w:val="false"/>
          <w:color w:val="000000"/>
          <w:sz w:val="28"/>
        </w:rPr>
        <w:t>
      "Басқа да өзгерістер" нетто-негізде көрсетіледі және оң немесе теріс мәні болады.</w:t>
      </w:r>
    </w:p>
    <w:p>
      <w:pPr>
        <w:spacing w:after="0"/>
        <w:ind w:left="0"/>
        <w:jc w:val="both"/>
      </w:pPr>
      <w:r>
        <w:rPr>
          <w:rFonts w:ascii="Times New Roman"/>
          <w:b w:val="false"/>
          <w:i w:val="false"/>
          <w:color w:val="000000"/>
          <w:sz w:val="28"/>
        </w:rPr>
        <w:t>
      Түсініктемелерде позицияның есепті тоқсандағы басқа да өзгерістерінің барлық түрлері ашып жазылады.</w:t>
      </w:r>
    </w:p>
    <w:p>
      <w:pPr>
        <w:spacing w:after="0"/>
        <w:ind w:left="0"/>
        <w:jc w:val="both"/>
      </w:pPr>
      <w:r>
        <w:rPr>
          <w:rFonts w:ascii="Times New Roman"/>
          <w:b w:val="false"/>
          <w:i w:val="false"/>
          <w:color w:val="000000"/>
          <w:sz w:val="28"/>
        </w:rPr>
        <w:t>
      16. Бейрезиденттермен заңды тұлға құрмай бірлесіп қызмет атқару есепте қаржы құралының респонденттің бухгалтерлік есебіндегі сыныпталуына сәйкес көрсетіледі.</w:t>
      </w:r>
    </w:p>
    <w:p>
      <w:pPr>
        <w:spacing w:after="0"/>
        <w:ind w:left="0"/>
        <w:jc w:val="both"/>
      </w:pPr>
      <w:r>
        <w:rPr>
          <w:rFonts w:ascii="Times New Roman"/>
          <w:b w:val="false"/>
          <w:i w:val="false"/>
          <w:color w:val="000000"/>
          <w:sz w:val="28"/>
        </w:rPr>
        <w:t>
      17. Сақтандыру ұйымдары есепте сақтандыру резервтері туралы ақпаратты көрсетпейді.</w:t>
      </w:r>
    </w:p>
    <w:p>
      <w:pPr>
        <w:spacing w:after="0"/>
        <w:ind w:left="0"/>
        <w:jc w:val="both"/>
      </w:pPr>
      <w:r>
        <w:rPr>
          <w:rFonts w:ascii="Times New Roman"/>
          <w:b w:val="false"/>
          <w:i w:val="false"/>
          <w:color w:val="000000"/>
          <w:sz w:val="28"/>
        </w:rPr>
        <w:t>
      18. Есеп қағаз тасымалдағышта не электрондық цифрлық қолтаңбамен растау рәсімдерін сақтай отырып "ҚР ҰБ веб-порталы" автоматтандырылған ақпараттық шағын жүйесі арқылы электрондық тәсілмен ұсынылады. Бір есепті әр түрлі тәсілмен ұсынған кезде күндердің алғашқысы есепті ұсыну күні болып саналады.</w:t>
      </w:r>
    </w:p>
    <w:p>
      <w:pPr>
        <w:spacing w:after="0"/>
        <w:ind w:left="0"/>
        <w:jc w:val="both"/>
      </w:pPr>
      <w:r>
        <w:rPr>
          <w:rFonts w:ascii="Times New Roman"/>
          <w:b w:val="false"/>
          <w:i w:val="false"/>
          <w:color w:val="000000"/>
          <w:sz w:val="28"/>
        </w:rPr>
        <w:t>
      Есеп қағаз тасымалдағышта ұсынылған кезде респондент статистикалық нысанның тек ақпарат толтырылған бөлімдердің бөліктерін тапсырады. Бұл ретте статистикалық нысанның мазмұнында бөлімдердің толтырылған бөліктерінің бар болуы көрсетіледі.</w:t>
      </w:r>
    </w:p>
    <w:p>
      <w:pPr>
        <w:spacing w:after="0"/>
        <w:ind w:left="0"/>
        <w:jc w:val="both"/>
      </w:pPr>
      <w:r>
        <w:rPr>
          <w:rFonts w:ascii="Times New Roman"/>
          <w:b w:val="false"/>
          <w:i w:val="false"/>
          <w:color w:val="000000"/>
          <w:sz w:val="28"/>
        </w:rPr>
        <w:t>
      Статистикалық нысанға түзетулер (түзеулер, толықтырулар) есепті кезең аяқталғаннан кейінгі 6 (алты) ай ішінде енгізіледі.</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19. Арифметикалық-логикалық бақылау:</w:t>
      </w:r>
    </w:p>
    <w:p>
      <w:pPr>
        <w:spacing w:after="0"/>
        <w:ind w:left="0"/>
        <w:jc w:val="both"/>
      </w:pPr>
      <w:r>
        <w:rPr>
          <w:rFonts w:ascii="Times New Roman"/>
          <w:b w:val="false"/>
          <w:i w:val="false"/>
          <w:color w:val="000000"/>
          <w:sz w:val="28"/>
        </w:rPr>
        <w:t>
      1) 1-бөлім. "Сіздің ұйымыңыздың шетелдік компанияларға үлестік қатысуы":</w:t>
      </w:r>
    </w:p>
    <w:p>
      <w:pPr>
        <w:spacing w:after="0"/>
        <w:ind w:left="0"/>
        <w:jc w:val="both"/>
      </w:pPr>
      <w:r>
        <w:rPr>
          <w:rFonts w:ascii="Times New Roman"/>
          <w:b w:val="false"/>
          <w:i w:val="false"/>
          <w:color w:val="000000"/>
          <w:sz w:val="28"/>
        </w:rPr>
        <w:t>
      1111006-жол = 1111001-жол + 1111002-жол – 1111003-жол + + 1111004-жол + әрбір баған үшін 1111005-жол;</w:t>
      </w:r>
    </w:p>
    <w:p>
      <w:pPr>
        <w:spacing w:after="0"/>
        <w:ind w:left="0"/>
        <w:jc w:val="both"/>
      </w:pPr>
      <w:r>
        <w:rPr>
          <w:rFonts w:ascii="Times New Roman"/>
          <w:b w:val="false"/>
          <w:i w:val="false"/>
          <w:color w:val="000000"/>
          <w:sz w:val="28"/>
        </w:rPr>
        <w:t>
      1211006-жол = 1211001-жол + 1211002-жол – 1211003 жол + + 1211004-жол + әрбір баған үшін 1211005-жол;</w:t>
      </w:r>
    </w:p>
    <w:p>
      <w:pPr>
        <w:spacing w:after="0"/>
        <w:ind w:left="0"/>
        <w:jc w:val="both"/>
      </w:pPr>
      <w:r>
        <w:rPr>
          <w:rFonts w:ascii="Times New Roman"/>
          <w:b w:val="false"/>
          <w:i w:val="false"/>
          <w:color w:val="000000"/>
          <w:sz w:val="28"/>
        </w:rPr>
        <w:t>
      1311006-жол = 1311001-жол + 1311002-жол – 1311003-жол + + 1311004-жол + әрбір баған үшін 1311005-жол;</w:t>
      </w:r>
    </w:p>
    <w:p>
      <w:pPr>
        <w:spacing w:after="0"/>
        <w:ind w:left="0"/>
        <w:jc w:val="both"/>
      </w:pPr>
      <w:r>
        <w:rPr>
          <w:rFonts w:ascii="Times New Roman"/>
          <w:b w:val="false"/>
          <w:i w:val="false"/>
          <w:color w:val="000000"/>
          <w:sz w:val="28"/>
        </w:rPr>
        <w:t>
      1412006-жол = 1412001-жол + 1412002-жол –1412003-жол + + 1412004-жол + әрбір баған үшін 1412005-жол;</w:t>
      </w:r>
    </w:p>
    <w:p>
      <w:pPr>
        <w:spacing w:after="0"/>
        <w:ind w:left="0"/>
        <w:jc w:val="both"/>
      </w:pPr>
      <w:r>
        <w:rPr>
          <w:rFonts w:ascii="Times New Roman"/>
          <w:b w:val="false"/>
          <w:i w:val="false"/>
          <w:color w:val="000000"/>
          <w:sz w:val="28"/>
        </w:rPr>
        <w:t>
      1414006-жол = 1414001-жол + 1414002-жол –1414003-жол + + 1414004-жол + әрбір баған үшін 1414005-жол;</w:t>
      </w:r>
    </w:p>
    <w:p>
      <w:pPr>
        <w:spacing w:after="0"/>
        <w:ind w:left="0"/>
        <w:jc w:val="both"/>
      </w:pPr>
      <w:r>
        <w:rPr>
          <w:rFonts w:ascii="Times New Roman"/>
          <w:b w:val="false"/>
          <w:i w:val="false"/>
          <w:color w:val="000000"/>
          <w:sz w:val="28"/>
        </w:rPr>
        <w:t>
      1111001-жол = алдыңғы кезең үшін есептің 1111006-жолы;</w:t>
      </w:r>
    </w:p>
    <w:p>
      <w:pPr>
        <w:spacing w:after="0"/>
        <w:ind w:left="0"/>
        <w:jc w:val="both"/>
      </w:pPr>
      <w:r>
        <w:rPr>
          <w:rFonts w:ascii="Times New Roman"/>
          <w:b w:val="false"/>
          <w:i w:val="false"/>
          <w:color w:val="000000"/>
          <w:sz w:val="28"/>
        </w:rPr>
        <w:t>
      1211001-жол = алдыңғы кезең үшін есептің 1211006-жолы;</w:t>
      </w:r>
    </w:p>
    <w:p>
      <w:pPr>
        <w:spacing w:after="0"/>
        <w:ind w:left="0"/>
        <w:jc w:val="both"/>
      </w:pPr>
      <w:r>
        <w:rPr>
          <w:rFonts w:ascii="Times New Roman"/>
          <w:b w:val="false"/>
          <w:i w:val="false"/>
          <w:color w:val="000000"/>
          <w:sz w:val="28"/>
        </w:rPr>
        <w:t>
      1311001-жол = алдыңғы кезең үшін есептің 1311006-жолы;</w:t>
      </w:r>
    </w:p>
    <w:p>
      <w:pPr>
        <w:spacing w:after="0"/>
        <w:ind w:left="0"/>
        <w:jc w:val="both"/>
      </w:pPr>
      <w:r>
        <w:rPr>
          <w:rFonts w:ascii="Times New Roman"/>
          <w:b w:val="false"/>
          <w:i w:val="false"/>
          <w:color w:val="000000"/>
          <w:sz w:val="28"/>
        </w:rPr>
        <w:t>
      1412001-жол = алдыңғы кезең үшін есептің 1412006-жолы;</w:t>
      </w:r>
    </w:p>
    <w:p>
      <w:pPr>
        <w:spacing w:after="0"/>
        <w:ind w:left="0"/>
        <w:jc w:val="both"/>
      </w:pPr>
      <w:r>
        <w:rPr>
          <w:rFonts w:ascii="Times New Roman"/>
          <w:b w:val="false"/>
          <w:i w:val="false"/>
          <w:color w:val="000000"/>
          <w:sz w:val="28"/>
        </w:rPr>
        <w:t>
      1414001-жол = алдыңғы кезең үшін есептің 1414006-жолы;</w:t>
      </w:r>
    </w:p>
    <w:p>
      <w:pPr>
        <w:spacing w:after="0"/>
        <w:ind w:left="0"/>
        <w:jc w:val="both"/>
      </w:pPr>
      <w:r>
        <w:rPr>
          <w:rFonts w:ascii="Times New Roman"/>
          <w:b w:val="false"/>
          <w:i w:val="false"/>
          <w:color w:val="000000"/>
          <w:sz w:val="28"/>
        </w:rPr>
        <w:t>
      2) 2-бөлім. "Сіздің ұйымыңыздың портфеліндегі бейрезиденттердің борыштық бағалы қағаздары, вексельдері мен артықшылықты акциялары":</w:t>
      </w:r>
    </w:p>
    <w:p>
      <w:pPr>
        <w:spacing w:after="0"/>
        <w:ind w:left="0"/>
        <w:jc w:val="both"/>
      </w:pPr>
      <w:r>
        <w:rPr>
          <w:rFonts w:ascii="Times New Roman"/>
          <w:b w:val="false"/>
          <w:i w:val="false"/>
          <w:color w:val="000000"/>
          <w:sz w:val="28"/>
        </w:rPr>
        <w:t>
      1122006-жол = 1122001-жол + 1122002-жол –1122003-жол + + 1122004-жол + әрбір баған үшін 1122005-жол;</w:t>
      </w:r>
    </w:p>
    <w:p>
      <w:pPr>
        <w:spacing w:after="0"/>
        <w:ind w:left="0"/>
        <w:jc w:val="both"/>
      </w:pPr>
      <w:r>
        <w:rPr>
          <w:rFonts w:ascii="Times New Roman"/>
          <w:b w:val="false"/>
          <w:i w:val="false"/>
          <w:color w:val="000000"/>
          <w:sz w:val="28"/>
        </w:rPr>
        <w:t>
      1222006-жол = 1222001-жол + 1222002-жол –1222003-жол + + 1222004-жол + әрбір баған үшін 1222005-жол;</w:t>
      </w:r>
    </w:p>
    <w:p>
      <w:pPr>
        <w:spacing w:after="0"/>
        <w:ind w:left="0"/>
        <w:jc w:val="both"/>
      </w:pPr>
      <w:r>
        <w:rPr>
          <w:rFonts w:ascii="Times New Roman"/>
          <w:b w:val="false"/>
          <w:i w:val="false"/>
          <w:color w:val="000000"/>
          <w:sz w:val="28"/>
        </w:rPr>
        <w:t>
      1322006-жол = 1322001-жол + 1322002-жол –1322003-жол + + 1322004-жол + әрбір баған үшін 1322005-жол;</w:t>
      </w:r>
    </w:p>
    <w:p>
      <w:pPr>
        <w:spacing w:after="0"/>
        <w:ind w:left="0"/>
        <w:jc w:val="both"/>
      </w:pPr>
      <w:r>
        <w:rPr>
          <w:rFonts w:ascii="Times New Roman"/>
          <w:b w:val="false"/>
          <w:i w:val="false"/>
          <w:color w:val="000000"/>
          <w:sz w:val="28"/>
        </w:rPr>
        <w:t>
      1422106-жол = 1422101-жол + 1422102-жол –1422103-жол + + 1422104-жол + әрбір баған үшін 1422105-жол;</w:t>
      </w:r>
    </w:p>
    <w:p>
      <w:pPr>
        <w:spacing w:after="0"/>
        <w:ind w:left="0"/>
        <w:jc w:val="both"/>
      </w:pPr>
      <w:r>
        <w:rPr>
          <w:rFonts w:ascii="Times New Roman"/>
          <w:b w:val="false"/>
          <w:i w:val="false"/>
          <w:color w:val="000000"/>
          <w:sz w:val="28"/>
        </w:rPr>
        <w:t>
      1422206-жол = 1422201-жол + 1422202-жол –1422203-жол + + 1422204-жол + әрбір баған үшін 1422205-жол;</w:t>
      </w:r>
    </w:p>
    <w:p>
      <w:pPr>
        <w:spacing w:after="0"/>
        <w:ind w:left="0"/>
        <w:jc w:val="both"/>
      </w:pPr>
      <w:r>
        <w:rPr>
          <w:rFonts w:ascii="Times New Roman"/>
          <w:b w:val="false"/>
          <w:i w:val="false"/>
          <w:color w:val="000000"/>
          <w:sz w:val="28"/>
        </w:rPr>
        <w:t>
      1122001-жол = алдыңғы кезең үшін есептің 1122006-жолы;</w:t>
      </w:r>
    </w:p>
    <w:p>
      <w:pPr>
        <w:spacing w:after="0"/>
        <w:ind w:left="0"/>
        <w:jc w:val="both"/>
      </w:pPr>
      <w:r>
        <w:rPr>
          <w:rFonts w:ascii="Times New Roman"/>
          <w:b w:val="false"/>
          <w:i w:val="false"/>
          <w:color w:val="000000"/>
          <w:sz w:val="28"/>
        </w:rPr>
        <w:t>
      1122011-жол = алдыңғы кезең үшін есептің 1122016-жолы;</w:t>
      </w:r>
    </w:p>
    <w:p>
      <w:pPr>
        <w:spacing w:after="0"/>
        <w:ind w:left="0"/>
        <w:jc w:val="both"/>
      </w:pPr>
      <w:r>
        <w:rPr>
          <w:rFonts w:ascii="Times New Roman"/>
          <w:b w:val="false"/>
          <w:i w:val="false"/>
          <w:color w:val="000000"/>
          <w:sz w:val="28"/>
        </w:rPr>
        <w:t>
      1222001-жол = алдыңғы кезең үшін есептің 1222006-жолы;</w:t>
      </w:r>
    </w:p>
    <w:p>
      <w:pPr>
        <w:spacing w:after="0"/>
        <w:ind w:left="0"/>
        <w:jc w:val="both"/>
      </w:pPr>
      <w:r>
        <w:rPr>
          <w:rFonts w:ascii="Times New Roman"/>
          <w:b w:val="false"/>
          <w:i w:val="false"/>
          <w:color w:val="000000"/>
          <w:sz w:val="28"/>
        </w:rPr>
        <w:t>
      1222011-жол = алдыңғы кезең үшін есептің 1222016-жолы;</w:t>
      </w:r>
    </w:p>
    <w:p>
      <w:pPr>
        <w:spacing w:after="0"/>
        <w:ind w:left="0"/>
        <w:jc w:val="both"/>
      </w:pPr>
      <w:r>
        <w:rPr>
          <w:rFonts w:ascii="Times New Roman"/>
          <w:b w:val="false"/>
          <w:i w:val="false"/>
          <w:color w:val="000000"/>
          <w:sz w:val="28"/>
        </w:rPr>
        <w:t>
      1322001-жол = алдыңғы кезең үшін есептің 1322006-жолы;</w:t>
      </w:r>
    </w:p>
    <w:p>
      <w:pPr>
        <w:spacing w:after="0"/>
        <w:ind w:left="0"/>
        <w:jc w:val="both"/>
      </w:pPr>
      <w:r>
        <w:rPr>
          <w:rFonts w:ascii="Times New Roman"/>
          <w:b w:val="false"/>
          <w:i w:val="false"/>
          <w:color w:val="000000"/>
          <w:sz w:val="28"/>
        </w:rPr>
        <w:t>
      1322011-жол = алдыңғы кезең үшін есептің 1322016-жолы;</w:t>
      </w:r>
    </w:p>
    <w:p>
      <w:pPr>
        <w:spacing w:after="0"/>
        <w:ind w:left="0"/>
        <w:jc w:val="both"/>
      </w:pPr>
      <w:r>
        <w:rPr>
          <w:rFonts w:ascii="Times New Roman"/>
          <w:b w:val="false"/>
          <w:i w:val="false"/>
          <w:color w:val="000000"/>
          <w:sz w:val="28"/>
        </w:rPr>
        <w:t>
      1422101-жол = алдыңғы кезең үшін есептің 1422106-жолы;</w:t>
      </w:r>
    </w:p>
    <w:p>
      <w:pPr>
        <w:spacing w:after="0"/>
        <w:ind w:left="0"/>
        <w:jc w:val="both"/>
      </w:pPr>
      <w:r>
        <w:rPr>
          <w:rFonts w:ascii="Times New Roman"/>
          <w:b w:val="false"/>
          <w:i w:val="false"/>
          <w:color w:val="000000"/>
          <w:sz w:val="28"/>
        </w:rPr>
        <w:t>
      1422111-жол = алдыңғы кезең үшін есептің 1422116-жолы;</w:t>
      </w:r>
    </w:p>
    <w:p>
      <w:pPr>
        <w:spacing w:after="0"/>
        <w:ind w:left="0"/>
        <w:jc w:val="both"/>
      </w:pPr>
      <w:r>
        <w:rPr>
          <w:rFonts w:ascii="Times New Roman"/>
          <w:b w:val="false"/>
          <w:i w:val="false"/>
          <w:color w:val="000000"/>
          <w:sz w:val="28"/>
        </w:rPr>
        <w:t>
      1422201-жол = алдыңғы кезең үшін есептің 1422206-жолы;</w:t>
      </w:r>
    </w:p>
    <w:p>
      <w:pPr>
        <w:spacing w:after="0"/>
        <w:ind w:left="0"/>
        <w:jc w:val="both"/>
      </w:pPr>
      <w:r>
        <w:rPr>
          <w:rFonts w:ascii="Times New Roman"/>
          <w:b w:val="false"/>
          <w:i w:val="false"/>
          <w:color w:val="000000"/>
          <w:sz w:val="28"/>
        </w:rPr>
        <w:t>
      1422211-жол = алдыңғы кезең үшін есептің 1422216-жолы;</w:t>
      </w:r>
    </w:p>
    <w:p>
      <w:pPr>
        <w:spacing w:after="0"/>
        <w:ind w:left="0"/>
        <w:jc w:val="both"/>
      </w:pPr>
      <w:r>
        <w:rPr>
          <w:rFonts w:ascii="Times New Roman"/>
          <w:b w:val="false"/>
          <w:i w:val="false"/>
          <w:color w:val="000000"/>
          <w:sz w:val="28"/>
        </w:rPr>
        <w:t>
      3) 3-бөлім. "Сіздің ұйымыңыздың бейрезидентерге берген сауда коммерциялық) кредиттері мен аванстары:</w:t>
      </w:r>
    </w:p>
    <w:p>
      <w:pPr>
        <w:spacing w:after="0"/>
        <w:ind w:left="0"/>
        <w:jc w:val="both"/>
      </w:pPr>
      <w:r>
        <w:rPr>
          <w:rFonts w:ascii="Times New Roman"/>
          <w:b w:val="false"/>
          <w:i w:val="false"/>
          <w:color w:val="000000"/>
          <w:sz w:val="28"/>
        </w:rPr>
        <w:t>
      1024006-жол = 1024001-жол + 1024002-жол –1024003-жол + + 1024004-жол + әрбір баған үшін 1024005-жол;</w:t>
      </w:r>
    </w:p>
    <w:p>
      <w:pPr>
        <w:spacing w:after="0"/>
        <w:ind w:left="0"/>
        <w:jc w:val="both"/>
      </w:pPr>
      <w:r>
        <w:rPr>
          <w:rFonts w:ascii="Times New Roman"/>
          <w:b w:val="false"/>
          <w:i w:val="false"/>
          <w:color w:val="000000"/>
          <w:sz w:val="28"/>
        </w:rPr>
        <w:t>
      1024016-жол = 1024011-жол + 1024012-жол –1024013-жол + + әрбір баған үшін 1024015-жол;</w:t>
      </w:r>
    </w:p>
    <w:p>
      <w:pPr>
        <w:spacing w:after="0"/>
        <w:ind w:left="0"/>
        <w:jc w:val="both"/>
      </w:pPr>
      <w:r>
        <w:rPr>
          <w:rFonts w:ascii="Times New Roman"/>
          <w:b w:val="false"/>
          <w:i w:val="false"/>
          <w:color w:val="000000"/>
          <w:sz w:val="28"/>
        </w:rPr>
        <w:t>
      1124006-жол = 1124001-жол + 1124002-жол –1124003-жол + + 1124004-жол + әрбір баған үшін 1124005-жол;</w:t>
      </w:r>
    </w:p>
    <w:p>
      <w:pPr>
        <w:spacing w:after="0"/>
        <w:ind w:left="0"/>
        <w:jc w:val="both"/>
      </w:pPr>
      <w:r>
        <w:rPr>
          <w:rFonts w:ascii="Times New Roman"/>
          <w:b w:val="false"/>
          <w:i w:val="false"/>
          <w:color w:val="000000"/>
          <w:sz w:val="28"/>
        </w:rPr>
        <w:t>
      1124016-жол = 1124011-жол + 1124012-жол –1124013-жол + + әрбір баған үшін 1124015-жол;</w:t>
      </w:r>
    </w:p>
    <w:p>
      <w:pPr>
        <w:spacing w:after="0"/>
        <w:ind w:left="0"/>
        <w:jc w:val="both"/>
      </w:pPr>
      <w:r>
        <w:rPr>
          <w:rFonts w:ascii="Times New Roman"/>
          <w:b w:val="false"/>
          <w:i w:val="false"/>
          <w:color w:val="000000"/>
          <w:sz w:val="28"/>
        </w:rPr>
        <w:t>
      1224006-жол = 1224001-жол + 1224002-жол –1224003-жол + + 1224004-жол + әрбір баған үшін 1224005-жол;</w:t>
      </w:r>
    </w:p>
    <w:p>
      <w:pPr>
        <w:spacing w:after="0"/>
        <w:ind w:left="0"/>
        <w:jc w:val="both"/>
      </w:pPr>
      <w:r>
        <w:rPr>
          <w:rFonts w:ascii="Times New Roman"/>
          <w:b w:val="false"/>
          <w:i w:val="false"/>
          <w:color w:val="000000"/>
          <w:sz w:val="28"/>
        </w:rPr>
        <w:t>
      1224016-жол = 1224011-жол + 1224012-жол –1224013-жол + + әрбір баған үшін 1224015-жол;</w:t>
      </w:r>
    </w:p>
    <w:p>
      <w:pPr>
        <w:spacing w:after="0"/>
        <w:ind w:left="0"/>
        <w:jc w:val="both"/>
      </w:pPr>
      <w:r>
        <w:rPr>
          <w:rFonts w:ascii="Times New Roman"/>
          <w:b w:val="false"/>
          <w:i w:val="false"/>
          <w:color w:val="000000"/>
          <w:sz w:val="28"/>
        </w:rPr>
        <w:t>
      1324006-жол = 1324001-жол + 1324002-жол –1324003-жол + + 1324004-жол + әрбір баған үшін 1324005-жол;</w:t>
      </w:r>
    </w:p>
    <w:p>
      <w:pPr>
        <w:spacing w:after="0"/>
        <w:ind w:left="0"/>
        <w:jc w:val="both"/>
      </w:pPr>
      <w:r>
        <w:rPr>
          <w:rFonts w:ascii="Times New Roman"/>
          <w:b w:val="false"/>
          <w:i w:val="false"/>
          <w:color w:val="000000"/>
          <w:sz w:val="28"/>
        </w:rPr>
        <w:t>
      1324016-жол = 1324011-жол + 1324012-жол –1324013-жол + + әрбір баған үшін 1324015-жол;</w:t>
      </w:r>
    </w:p>
    <w:p>
      <w:pPr>
        <w:spacing w:after="0"/>
        <w:ind w:left="0"/>
        <w:jc w:val="both"/>
      </w:pPr>
      <w:r>
        <w:rPr>
          <w:rFonts w:ascii="Times New Roman"/>
          <w:b w:val="false"/>
          <w:i w:val="false"/>
          <w:color w:val="000000"/>
          <w:sz w:val="28"/>
        </w:rPr>
        <w:t>
      1424106-жол = 1424101-жол + 1424102-жол –1424103-жол + + 1424104-жол + әрбір баған үшін 1424105-жол;</w:t>
      </w:r>
    </w:p>
    <w:p>
      <w:pPr>
        <w:spacing w:after="0"/>
        <w:ind w:left="0"/>
        <w:jc w:val="both"/>
      </w:pPr>
      <w:r>
        <w:rPr>
          <w:rFonts w:ascii="Times New Roman"/>
          <w:b w:val="false"/>
          <w:i w:val="false"/>
          <w:color w:val="000000"/>
          <w:sz w:val="28"/>
        </w:rPr>
        <w:t>
      1424116-жол = 1424111-жол + 1424112-жол –1424113-жол + + әрбір баған үшін 1424115-жол;</w:t>
      </w:r>
    </w:p>
    <w:p>
      <w:pPr>
        <w:spacing w:after="0"/>
        <w:ind w:left="0"/>
        <w:jc w:val="both"/>
      </w:pPr>
      <w:r>
        <w:rPr>
          <w:rFonts w:ascii="Times New Roman"/>
          <w:b w:val="false"/>
          <w:i w:val="false"/>
          <w:color w:val="000000"/>
          <w:sz w:val="28"/>
        </w:rPr>
        <w:t>
      1424206-жол = 1424201-жол + 1424202-жол –1424203-жол + + 1424204-жол + әрбір баған үшін 1424205-жол;</w:t>
      </w:r>
    </w:p>
    <w:p>
      <w:pPr>
        <w:spacing w:after="0"/>
        <w:ind w:left="0"/>
        <w:jc w:val="both"/>
      </w:pPr>
      <w:r>
        <w:rPr>
          <w:rFonts w:ascii="Times New Roman"/>
          <w:b w:val="false"/>
          <w:i w:val="false"/>
          <w:color w:val="000000"/>
          <w:sz w:val="28"/>
        </w:rPr>
        <w:t>
      1424216-жол = 1424211-жол + 1424212-жол –1424213-жол + + әрбір баған үшін 1424215-жол;</w:t>
      </w:r>
    </w:p>
    <w:p>
      <w:pPr>
        <w:spacing w:after="0"/>
        <w:ind w:left="0"/>
        <w:jc w:val="both"/>
      </w:pPr>
      <w:r>
        <w:rPr>
          <w:rFonts w:ascii="Times New Roman"/>
          <w:b w:val="false"/>
          <w:i w:val="false"/>
          <w:color w:val="000000"/>
          <w:sz w:val="28"/>
        </w:rPr>
        <w:t>
      1024001-жол = алдыңғы кезең үшін есептің 1024006-жолы;</w:t>
      </w:r>
    </w:p>
    <w:p>
      <w:pPr>
        <w:spacing w:after="0"/>
        <w:ind w:left="0"/>
        <w:jc w:val="both"/>
      </w:pPr>
      <w:r>
        <w:rPr>
          <w:rFonts w:ascii="Times New Roman"/>
          <w:b w:val="false"/>
          <w:i w:val="false"/>
          <w:color w:val="000000"/>
          <w:sz w:val="28"/>
        </w:rPr>
        <w:t>
      1024011-жол = алдыңғы кезең үшін есептің 1024016-жолы;</w:t>
      </w:r>
    </w:p>
    <w:p>
      <w:pPr>
        <w:spacing w:after="0"/>
        <w:ind w:left="0"/>
        <w:jc w:val="both"/>
      </w:pPr>
      <w:r>
        <w:rPr>
          <w:rFonts w:ascii="Times New Roman"/>
          <w:b w:val="false"/>
          <w:i w:val="false"/>
          <w:color w:val="000000"/>
          <w:sz w:val="28"/>
        </w:rPr>
        <w:t>
      1124001-жол = алдыңғы кезең үшін есептің 1124006-жолы;</w:t>
      </w:r>
    </w:p>
    <w:p>
      <w:pPr>
        <w:spacing w:after="0"/>
        <w:ind w:left="0"/>
        <w:jc w:val="both"/>
      </w:pPr>
      <w:r>
        <w:rPr>
          <w:rFonts w:ascii="Times New Roman"/>
          <w:b w:val="false"/>
          <w:i w:val="false"/>
          <w:color w:val="000000"/>
          <w:sz w:val="28"/>
        </w:rPr>
        <w:t>
      1124011-жол = алдыңғы кезең үшін есептің 1124016-жолы;</w:t>
      </w:r>
    </w:p>
    <w:p>
      <w:pPr>
        <w:spacing w:after="0"/>
        <w:ind w:left="0"/>
        <w:jc w:val="both"/>
      </w:pPr>
      <w:r>
        <w:rPr>
          <w:rFonts w:ascii="Times New Roman"/>
          <w:b w:val="false"/>
          <w:i w:val="false"/>
          <w:color w:val="000000"/>
          <w:sz w:val="28"/>
        </w:rPr>
        <w:t>
      1224001-жол = алдыңғы кезең үшін есептің 1224006-жолы;</w:t>
      </w:r>
    </w:p>
    <w:p>
      <w:pPr>
        <w:spacing w:after="0"/>
        <w:ind w:left="0"/>
        <w:jc w:val="both"/>
      </w:pPr>
      <w:r>
        <w:rPr>
          <w:rFonts w:ascii="Times New Roman"/>
          <w:b w:val="false"/>
          <w:i w:val="false"/>
          <w:color w:val="000000"/>
          <w:sz w:val="28"/>
        </w:rPr>
        <w:t>
      1224011-жол = алдыңғы кезең үшін есептің 1224016-жолы;</w:t>
      </w:r>
    </w:p>
    <w:p>
      <w:pPr>
        <w:spacing w:after="0"/>
        <w:ind w:left="0"/>
        <w:jc w:val="both"/>
      </w:pPr>
      <w:r>
        <w:rPr>
          <w:rFonts w:ascii="Times New Roman"/>
          <w:b w:val="false"/>
          <w:i w:val="false"/>
          <w:color w:val="000000"/>
          <w:sz w:val="28"/>
        </w:rPr>
        <w:t>
      1324001-жол = алдыңғы кезең үшін есептің 1324006-жолы;</w:t>
      </w:r>
    </w:p>
    <w:p>
      <w:pPr>
        <w:spacing w:after="0"/>
        <w:ind w:left="0"/>
        <w:jc w:val="both"/>
      </w:pPr>
      <w:r>
        <w:rPr>
          <w:rFonts w:ascii="Times New Roman"/>
          <w:b w:val="false"/>
          <w:i w:val="false"/>
          <w:color w:val="000000"/>
          <w:sz w:val="28"/>
        </w:rPr>
        <w:t>
      1324011-жол = алдыңғы кезең үшін есептің 1324016-жолы;</w:t>
      </w:r>
    </w:p>
    <w:p>
      <w:pPr>
        <w:spacing w:after="0"/>
        <w:ind w:left="0"/>
        <w:jc w:val="both"/>
      </w:pPr>
      <w:r>
        <w:rPr>
          <w:rFonts w:ascii="Times New Roman"/>
          <w:b w:val="false"/>
          <w:i w:val="false"/>
          <w:color w:val="000000"/>
          <w:sz w:val="28"/>
        </w:rPr>
        <w:t>
      1424101-жол = алдыңғы кезең үшін есептің 1424106-жолы;</w:t>
      </w:r>
    </w:p>
    <w:p>
      <w:pPr>
        <w:spacing w:after="0"/>
        <w:ind w:left="0"/>
        <w:jc w:val="both"/>
      </w:pPr>
      <w:r>
        <w:rPr>
          <w:rFonts w:ascii="Times New Roman"/>
          <w:b w:val="false"/>
          <w:i w:val="false"/>
          <w:color w:val="000000"/>
          <w:sz w:val="28"/>
        </w:rPr>
        <w:t>
      1424111-жол = алдыңғы кезең үшін есептің 1424116-жолы;</w:t>
      </w:r>
    </w:p>
    <w:p>
      <w:pPr>
        <w:spacing w:after="0"/>
        <w:ind w:left="0"/>
        <w:jc w:val="both"/>
      </w:pPr>
      <w:r>
        <w:rPr>
          <w:rFonts w:ascii="Times New Roman"/>
          <w:b w:val="false"/>
          <w:i w:val="false"/>
          <w:color w:val="000000"/>
          <w:sz w:val="28"/>
        </w:rPr>
        <w:t>
      1424201-жол = алдыңғы кезең үшін есептің 1424206-жолы;</w:t>
      </w:r>
    </w:p>
    <w:p>
      <w:pPr>
        <w:spacing w:after="0"/>
        <w:ind w:left="0"/>
        <w:jc w:val="both"/>
      </w:pPr>
      <w:r>
        <w:rPr>
          <w:rFonts w:ascii="Times New Roman"/>
          <w:b w:val="false"/>
          <w:i w:val="false"/>
          <w:color w:val="000000"/>
          <w:sz w:val="28"/>
        </w:rPr>
        <w:t>
      1424211-жол = алдыңғы кезең үшін есептің 1424216-жолы;</w:t>
      </w:r>
    </w:p>
    <w:p>
      <w:pPr>
        <w:spacing w:after="0"/>
        <w:ind w:left="0"/>
        <w:jc w:val="both"/>
      </w:pPr>
      <w:r>
        <w:rPr>
          <w:rFonts w:ascii="Times New Roman"/>
          <w:b w:val="false"/>
          <w:i w:val="false"/>
          <w:color w:val="000000"/>
          <w:sz w:val="28"/>
        </w:rPr>
        <w:t>
      4) 4-бөлім. "Сіздің ұйымыңыздың бейрезиденттерге берген (қаржы лизингін қоса есептегенде) заемдары":</w:t>
      </w:r>
    </w:p>
    <w:p>
      <w:pPr>
        <w:spacing w:after="0"/>
        <w:ind w:left="0"/>
        <w:jc w:val="both"/>
      </w:pPr>
      <w:r>
        <w:rPr>
          <w:rFonts w:ascii="Times New Roman"/>
          <w:b w:val="false"/>
          <w:i w:val="false"/>
          <w:color w:val="000000"/>
          <w:sz w:val="28"/>
        </w:rPr>
        <w:t>
      1025006-жол = 1025001-жол + 1025002-жол –1025003-жол + + 1025004-жол + әрбір баған үшін 1025005-жол;</w:t>
      </w:r>
    </w:p>
    <w:p>
      <w:pPr>
        <w:spacing w:after="0"/>
        <w:ind w:left="0"/>
        <w:jc w:val="both"/>
      </w:pPr>
      <w:r>
        <w:rPr>
          <w:rFonts w:ascii="Times New Roman"/>
          <w:b w:val="false"/>
          <w:i w:val="false"/>
          <w:color w:val="000000"/>
          <w:sz w:val="28"/>
        </w:rPr>
        <w:t>
      1025016-жол = 1025011-жол + 1025012-жол – 1025013-жол + + әрбір баған үшін 1025015-жол;</w:t>
      </w:r>
    </w:p>
    <w:p>
      <w:pPr>
        <w:spacing w:after="0"/>
        <w:ind w:left="0"/>
        <w:jc w:val="both"/>
      </w:pPr>
      <w:r>
        <w:rPr>
          <w:rFonts w:ascii="Times New Roman"/>
          <w:b w:val="false"/>
          <w:i w:val="false"/>
          <w:color w:val="000000"/>
          <w:sz w:val="28"/>
        </w:rPr>
        <w:t>
      1125006-жол = 1125001-жол + 1125002-жол – 1125003-жол + + 1125004-жол + әрбір баған үшін 1125005-жол;</w:t>
      </w:r>
    </w:p>
    <w:p>
      <w:pPr>
        <w:spacing w:after="0"/>
        <w:ind w:left="0"/>
        <w:jc w:val="both"/>
      </w:pPr>
      <w:r>
        <w:rPr>
          <w:rFonts w:ascii="Times New Roman"/>
          <w:b w:val="false"/>
          <w:i w:val="false"/>
          <w:color w:val="000000"/>
          <w:sz w:val="28"/>
        </w:rPr>
        <w:t>
      1125016-жол = 1125011-жол + 1125012-жол – 1125013-жол + + әрбір баған үшін 1125015-жол;</w:t>
      </w:r>
    </w:p>
    <w:p>
      <w:pPr>
        <w:spacing w:after="0"/>
        <w:ind w:left="0"/>
        <w:jc w:val="both"/>
      </w:pPr>
      <w:r>
        <w:rPr>
          <w:rFonts w:ascii="Times New Roman"/>
          <w:b w:val="false"/>
          <w:i w:val="false"/>
          <w:color w:val="000000"/>
          <w:sz w:val="28"/>
        </w:rPr>
        <w:t>
      1225006-жол = 1225001-жол + 1225002-жол – 1225003-жол + + 1225004-жол + әрбір баған үшін 1225005-жол;</w:t>
      </w:r>
    </w:p>
    <w:p>
      <w:pPr>
        <w:spacing w:after="0"/>
        <w:ind w:left="0"/>
        <w:jc w:val="both"/>
      </w:pPr>
      <w:r>
        <w:rPr>
          <w:rFonts w:ascii="Times New Roman"/>
          <w:b w:val="false"/>
          <w:i w:val="false"/>
          <w:color w:val="000000"/>
          <w:sz w:val="28"/>
        </w:rPr>
        <w:t>
      1225016-жол = 1225011-жол + 1225012-жол – 1225013-жол + + әрбір баған үшін 1225015-жол;</w:t>
      </w:r>
    </w:p>
    <w:p>
      <w:pPr>
        <w:spacing w:after="0"/>
        <w:ind w:left="0"/>
        <w:jc w:val="both"/>
      </w:pPr>
      <w:r>
        <w:rPr>
          <w:rFonts w:ascii="Times New Roman"/>
          <w:b w:val="false"/>
          <w:i w:val="false"/>
          <w:color w:val="000000"/>
          <w:sz w:val="28"/>
        </w:rPr>
        <w:t>
      1325006-жол = 1325001-жол + 1325002-жол – 1325003-жол + + 1325004-жол + әрбір баған үшін 1325005-жол;</w:t>
      </w:r>
    </w:p>
    <w:p>
      <w:pPr>
        <w:spacing w:after="0"/>
        <w:ind w:left="0"/>
        <w:jc w:val="both"/>
      </w:pPr>
      <w:r>
        <w:rPr>
          <w:rFonts w:ascii="Times New Roman"/>
          <w:b w:val="false"/>
          <w:i w:val="false"/>
          <w:color w:val="000000"/>
          <w:sz w:val="28"/>
        </w:rPr>
        <w:t>
      1325016-жол = 1325011-жол + 1325012-жол – 1325013-жол + + әрбір баған үшін 1325015-жол;</w:t>
      </w:r>
    </w:p>
    <w:p>
      <w:pPr>
        <w:spacing w:after="0"/>
        <w:ind w:left="0"/>
        <w:jc w:val="both"/>
      </w:pPr>
      <w:r>
        <w:rPr>
          <w:rFonts w:ascii="Times New Roman"/>
          <w:b w:val="false"/>
          <w:i w:val="false"/>
          <w:color w:val="000000"/>
          <w:sz w:val="28"/>
        </w:rPr>
        <w:t>
      1425106-жол = 1425101-жол + 1425102-жол – 1425103-жол + + 1425104-жол + әрбір баған үшін 1425105-жол;</w:t>
      </w:r>
    </w:p>
    <w:p>
      <w:pPr>
        <w:spacing w:after="0"/>
        <w:ind w:left="0"/>
        <w:jc w:val="both"/>
      </w:pPr>
      <w:r>
        <w:rPr>
          <w:rFonts w:ascii="Times New Roman"/>
          <w:b w:val="false"/>
          <w:i w:val="false"/>
          <w:color w:val="000000"/>
          <w:sz w:val="28"/>
        </w:rPr>
        <w:t>
      1425116-жол = 1425111-жол + 1425112-жол – 1425113-жол + + әрбір баған үшін 1425115-жол;</w:t>
      </w:r>
    </w:p>
    <w:p>
      <w:pPr>
        <w:spacing w:after="0"/>
        <w:ind w:left="0"/>
        <w:jc w:val="both"/>
      </w:pPr>
      <w:r>
        <w:rPr>
          <w:rFonts w:ascii="Times New Roman"/>
          <w:b w:val="false"/>
          <w:i w:val="false"/>
          <w:color w:val="000000"/>
          <w:sz w:val="28"/>
        </w:rPr>
        <w:t>
      1425206-жол = 1425201-жол + 1425202-жол – 1425203-жол + + 1425204-жол + әрбір баған үшін 1425205-жол;</w:t>
      </w:r>
    </w:p>
    <w:p>
      <w:pPr>
        <w:spacing w:after="0"/>
        <w:ind w:left="0"/>
        <w:jc w:val="both"/>
      </w:pPr>
      <w:r>
        <w:rPr>
          <w:rFonts w:ascii="Times New Roman"/>
          <w:b w:val="false"/>
          <w:i w:val="false"/>
          <w:color w:val="000000"/>
          <w:sz w:val="28"/>
        </w:rPr>
        <w:t>
      1425216-жол = 1425211-жол + 1425212-жол – 1425213-жол + + әрбір баған үшін 1425215-жол;</w:t>
      </w:r>
    </w:p>
    <w:p>
      <w:pPr>
        <w:spacing w:after="0"/>
        <w:ind w:left="0"/>
        <w:jc w:val="both"/>
      </w:pPr>
      <w:r>
        <w:rPr>
          <w:rFonts w:ascii="Times New Roman"/>
          <w:b w:val="false"/>
          <w:i w:val="false"/>
          <w:color w:val="000000"/>
          <w:sz w:val="28"/>
        </w:rPr>
        <w:t>
      1025001-жол = алдыңғы кезең үшін есептің 1025006-жолы;</w:t>
      </w:r>
    </w:p>
    <w:p>
      <w:pPr>
        <w:spacing w:after="0"/>
        <w:ind w:left="0"/>
        <w:jc w:val="both"/>
      </w:pPr>
      <w:r>
        <w:rPr>
          <w:rFonts w:ascii="Times New Roman"/>
          <w:b w:val="false"/>
          <w:i w:val="false"/>
          <w:color w:val="000000"/>
          <w:sz w:val="28"/>
        </w:rPr>
        <w:t>
      1025011-жол = алдыңғы кезең үшін есептің 1025016-жолы;</w:t>
      </w:r>
    </w:p>
    <w:p>
      <w:pPr>
        <w:spacing w:after="0"/>
        <w:ind w:left="0"/>
        <w:jc w:val="both"/>
      </w:pPr>
      <w:r>
        <w:rPr>
          <w:rFonts w:ascii="Times New Roman"/>
          <w:b w:val="false"/>
          <w:i w:val="false"/>
          <w:color w:val="000000"/>
          <w:sz w:val="28"/>
        </w:rPr>
        <w:t>
      1125001-жол = алдыңғы кезең үшін есептің 1125006-жолы;</w:t>
      </w:r>
    </w:p>
    <w:p>
      <w:pPr>
        <w:spacing w:after="0"/>
        <w:ind w:left="0"/>
        <w:jc w:val="both"/>
      </w:pPr>
      <w:r>
        <w:rPr>
          <w:rFonts w:ascii="Times New Roman"/>
          <w:b w:val="false"/>
          <w:i w:val="false"/>
          <w:color w:val="000000"/>
          <w:sz w:val="28"/>
        </w:rPr>
        <w:t>
      1125011-жол = алдыңғы кезең үшін есептің 1125016-жолы;</w:t>
      </w:r>
    </w:p>
    <w:p>
      <w:pPr>
        <w:spacing w:after="0"/>
        <w:ind w:left="0"/>
        <w:jc w:val="both"/>
      </w:pPr>
      <w:r>
        <w:rPr>
          <w:rFonts w:ascii="Times New Roman"/>
          <w:b w:val="false"/>
          <w:i w:val="false"/>
          <w:color w:val="000000"/>
          <w:sz w:val="28"/>
        </w:rPr>
        <w:t>
      1225001-жол = алдыңғы кезең үшін есептің 1225006-жолы;</w:t>
      </w:r>
    </w:p>
    <w:p>
      <w:pPr>
        <w:spacing w:after="0"/>
        <w:ind w:left="0"/>
        <w:jc w:val="both"/>
      </w:pPr>
      <w:r>
        <w:rPr>
          <w:rFonts w:ascii="Times New Roman"/>
          <w:b w:val="false"/>
          <w:i w:val="false"/>
          <w:color w:val="000000"/>
          <w:sz w:val="28"/>
        </w:rPr>
        <w:t>
      1225011-жол = алдыңғы кезең үшін есептің 1225016-жолы;</w:t>
      </w:r>
    </w:p>
    <w:p>
      <w:pPr>
        <w:spacing w:after="0"/>
        <w:ind w:left="0"/>
        <w:jc w:val="both"/>
      </w:pPr>
      <w:r>
        <w:rPr>
          <w:rFonts w:ascii="Times New Roman"/>
          <w:b w:val="false"/>
          <w:i w:val="false"/>
          <w:color w:val="000000"/>
          <w:sz w:val="28"/>
        </w:rPr>
        <w:t>
      1325001-жол = алдыңғы кезең үшін есептің 1325006-жолы;</w:t>
      </w:r>
    </w:p>
    <w:p>
      <w:pPr>
        <w:spacing w:after="0"/>
        <w:ind w:left="0"/>
        <w:jc w:val="both"/>
      </w:pPr>
      <w:r>
        <w:rPr>
          <w:rFonts w:ascii="Times New Roman"/>
          <w:b w:val="false"/>
          <w:i w:val="false"/>
          <w:color w:val="000000"/>
          <w:sz w:val="28"/>
        </w:rPr>
        <w:t>
      1325011-жол = алдыңғы кезең үшін есептің 1325016-жолы;</w:t>
      </w:r>
    </w:p>
    <w:p>
      <w:pPr>
        <w:spacing w:after="0"/>
        <w:ind w:left="0"/>
        <w:jc w:val="both"/>
      </w:pPr>
      <w:r>
        <w:rPr>
          <w:rFonts w:ascii="Times New Roman"/>
          <w:b w:val="false"/>
          <w:i w:val="false"/>
          <w:color w:val="000000"/>
          <w:sz w:val="28"/>
        </w:rPr>
        <w:t>
      1425101-жол = алдыңғы кезең үшін есептің 1425106-жолы;</w:t>
      </w:r>
    </w:p>
    <w:p>
      <w:pPr>
        <w:spacing w:after="0"/>
        <w:ind w:left="0"/>
        <w:jc w:val="both"/>
      </w:pPr>
      <w:r>
        <w:rPr>
          <w:rFonts w:ascii="Times New Roman"/>
          <w:b w:val="false"/>
          <w:i w:val="false"/>
          <w:color w:val="000000"/>
          <w:sz w:val="28"/>
        </w:rPr>
        <w:t>
      1425111-жол = алдыңғы кезең үшін есептің 1425116-жолы;</w:t>
      </w:r>
    </w:p>
    <w:p>
      <w:pPr>
        <w:spacing w:after="0"/>
        <w:ind w:left="0"/>
        <w:jc w:val="both"/>
      </w:pPr>
      <w:r>
        <w:rPr>
          <w:rFonts w:ascii="Times New Roman"/>
          <w:b w:val="false"/>
          <w:i w:val="false"/>
          <w:color w:val="000000"/>
          <w:sz w:val="28"/>
        </w:rPr>
        <w:t>
      1425201-жол = алдыңғы кезең үшін есептің 1425206-жолы;</w:t>
      </w:r>
    </w:p>
    <w:p>
      <w:pPr>
        <w:spacing w:after="0"/>
        <w:ind w:left="0"/>
        <w:jc w:val="both"/>
      </w:pPr>
      <w:r>
        <w:rPr>
          <w:rFonts w:ascii="Times New Roman"/>
          <w:b w:val="false"/>
          <w:i w:val="false"/>
          <w:color w:val="000000"/>
          <w:sz w:val="28"/>
        </w:rPr>
        <w:t>
      1425211-жол = алдыңғы кезең үшін есептің 1425216-жолы;</w:t>
      </w:r>
    </w:p>
    <w:p>
      <w:pPr>
        <w:spacing w:after="0"/>
        <w:ind w:left="0"/>
        <w:jc w:val="both"/>
      </w:pPr>
      <w:r>
        <w:rPr>
          <w:rFonts w:ascii="Times New Roman"/>
          <w:b w:val="false"/>
          <w:i w:val="false"/>
          <w:color w:val="000000"/>
          <w:sz w:val="28"/>
        </w:rPr>
        <w:t>
      5) 5-бөлім. "Сіздің ұйымыңыздың бейрезиденттерге басқа да талаптары":</w:t>
      </w:r>
    </w:p>
    <w:p>
      <w:pPr>
        <w:spacing w:after="0"/>
        <w:ind w:left="0"/>
        <w:jc w:val="both"/>
      </w:pPr>
      <w:r>
        <w:rPr>
          <w:rFonts w:ascii="Times New Roman"/>
          <w:b w:val="false"/>
          <w:i w:val="false"/>
          <w:color w:val="000000"/>
          <w:sz w:val="28"/>
        </w:rPr>
        <w:t>
      1426106-жол = 1426101-жол + 1426102-жол – 1426103-жол + + 1426104-жол + әрбір баған үшін 1426105-жол;</w:t>
      </w:r>
    </w:p>
    <w:p>
      <w:pPr>
        <w:spacing w:after="0"/>
        <w:ind w:left="0"/>
        <w:jc w:val="both"/>
      </w:pPr>
      <w:r>
        <w:rPr>
          <w:rFonts w:ascii="Times New Roman"/>
          <w:b w:val="false"/>
          <w:i w:val="false"/>
          <w:color w:val="000000"/>
          <w:sz w:val="28"/>
        </w:rPr>
        <w:t>
      1426116-жол = 1426111-жол + 1426112-жол – 1426113-жол + + әрбір баған үшін 1426115-жол;</w:t>
      </w:r>
    </w:p>
    <w:p>
      <w:pPr>
        <w:spacing w:after="0"/>
        <w:ind w:left="0"/>
        <w:jc w:val="both"/>
      </w:pPr>
      <w:r>
        <w:rPr>
          <w:rFonts w:ascii="Times New Roman"/>
          <w:b w:val="false"/>
          <w:i w:val="false"/>
          <w:color w:val="000000"/>
          <w:sz w:val="28"/>
        </w:rPr>
        <w:t>
      1426206-жол = 1426201-жол + 1426202-жол – 1426203-жол + + 1426204-жол + әрбір баған үшін 1426205-жол;</w:t>
      </w:r>
    </w:p>
    <w:p>
      <w:pPr>
        <w:spacing w:after="0"/>
        <w:ind w:left="0"/>
        <w:jc w:val="both"/>
      </w:pPr>
      <w:r>
        <w:rPr>
          <w:rFonts w:ascii="Times New Roman"/>
          <w:b w:val="false"/>
          <w:i w:val="false"/>
          <w:color w:val="000000"/>
          <w:sz w:val="28"/>
        </w:rPr>
        <w:t>
      1426216-жол = 1426211-жол + 1426212-жол – 1426213-жол + + әрбір баған үшін 1426215-жол;</w:t>
      </w:r>
    </w:p>
    <w:p>
      <w:pPr>
        <w:spacing w:after="0"/>
        <w:ind w:left="0"/>
        <w:jc w:val="both"/>
      </w:pPr>
      <w:r>
        <w:rPr>
          <w:rFonts w:ascii="Times New Roman"/>
          <w:b w:val="false"/>
          <w:i w:val="false"/>
          <w:color w:val="000000"/>
          <w:sz w:val="28"/>
        </w:rPr>
        <w:t>
      1431006-жол = 1431001-жол + 1431002-жол – 1431003-жол + + 1431004-жол + әрбір баған үшін 1431005;</w:t>
      </w:r>
    </w:p>
    <w:p>
      <w:pPr>
        <w:spacing w:after="0"/>
        <w:ind w:left="0"/>
        <w:jc w:val="both"/>
      </w:pPr>
      <w:r>
        <w:rPr>
          <w:rFonts w:ascii="Times New Roman"/>
          <w:b w:val="false"/>
          <w:i w:val="false"/>
          <w:color w:val="000000"/>
          <w:sz w:val="28"/>
        </w:rPr>
        <w:t>
      1432006-жол = 1432001-жол + 1432002-жол – 1432003-жол + + 1432004-жол + әрбір баған үшін 1432005-жол;</w:t>
      </w:r>
    </w:p>
    <w:p>
      <w:pPr>
        <w:spacing w:after="0"/>
        <w:ind w:left="0"/>
        <w:jc w:val="both"/>
      </w:pPr>
      <w:r>
        <w:rPr>
          <w:rFonts w:ascii="Times New Roman"/>
          <w:b w:val="false"/>
          <w:i w:val="false"/>
          <w:color w:val="000000"/>
          <w:sz w:val="28"/>
        </w:rPr>
        <w:t>
      1115006-жол = 1115001-жол + 1115002-жол – 1115003-жол + + 1115004-жол + әрбір баған үшін 1115005-жол;</w:t>
      </w:r>
    </w:p>
    <w:p>
      <w:pPr>
        <w:spacing w:after="0"/>
        <w:ind w:left="0"/>
        <w:jc w:val="both"/>
      </w:pPr>
      <w:r>
        <w:rPr>
          <w:rFonts w:ascii="Times New Roman"/>
          <w:b w:val="false"/>
          <w:i w:val="false"/>
          <w:color w:val="000000"/>
          <w:sz w:val="28"/>
        </w:rPr>
        <w:t>
      1027006-жол = 1027001-жол + 1027002-жол – 1027003-жол + + 1027004-жол + әрбір баған үшін 1027005-жол;</w:t>
      </w:r>
    </w:p>
    <w:p>
      <w:pPr>
        <w:spacing w:after="0"/>
        <w:ind w:left="0"/>
        <w:jc w:val="both"/>
      </w:pPr>
      <w:r>
        <w:rPr>
          <w:rFonts w:ascii="Times New Roman"/>
          <w:b w:val="false"/>
          <w:i w:val="false"/>
          <w:color w:val="000000"/>
          <w:sz w:val="28"/>
        </w:rPr>
        <w:t>
      1027016-жол = 1027011-жол + 1027012-жол – 1027013-жол + + әрбір баған үшін 1027015-жол;</w:t>
      </w:r>
    </w:p>
    <w:p>
      <w:pPr>
        <w:spacing w:after="0"/>
        <w:ind w:left="0"/>
        <w:jc w:val="both"/>
      </w:pPr>
      <w:r>
        <w:rPr>
          <w:rFonts w:ascii="Times New Roman"/>
          <w:b w:val="false"/>
          <w:i w:val="false"/>
          <w:color w:val="000000"/>
          <w:sz w:val="28"/>
        </w:rPr>
        <w:t>
      1127006-жол = 1127001-жол + 1127002-жол – 1127003-жол + + 1127004-жол + әрбір баған үшін 1127005-жол;</w:t>
      </w:r>
    </w:p>
    <w:p>
      <w:pPr>
        <w:spacing w:after="0"/>
        <w:ind w:left="0"/>
        <w:jc w:val="both"/>
      </w:pPr>
      <w:r>
        <w:rPr>
          <w:rFonts w:ascii="Times New Roman"/>
          <w:b w:val="false"/>
          <w:i w:val="false"/>
          <w:color w:val="000000"/>
          <w:sz w:val="28"/>
        </w:rPr>
        <w:t>
      1127016-жол = 1127011-жол + 1127012-жол – 1127013-жол + + әрбір баған үшін 1127015-жол;</w:t>
      </w:r>
    </w:p>
    <w:p>
      <w:pPr>
        <w:spacing w:after="0"/>
        <w:ind w:left="0"/>
        <w:jc w:val="both"/>
      </w:pPr>
      <w:r>
        <w:rPr>
          <w:rFonts w:ascii="Times New Roman"/>
          <w:b w:val="false"/>
          <w:i w:val="false"/>
          <w:color w:val="000000"/>
          <w:sz w:val="28"/>
        </w:rPr>
        <w:t>
      1227006-жол = 1227001-жол + 1227002-жол – 1227003-жол + + 1227004-жол + әрбір баған үшін 1227005-жол;</w:t>
      </w:r>
    </w:p>
    <w:p>
      <w:pPr>
        <w:spacing w:after="0"/>
        <w:ind w:left="0"/>
        <w:jc w:val="both"/>
      </w:pPr>
      <w:r>
        <w:rPr>
          <w:rFonts w:ascii="Times New Roman"/>
          <w:b w:val="false"/>
          <w:i w:val="false"/>
          <w:color w:val="000000"/>
          <w:sz w:val="28"/>
        </w:rPr>
        <w:t>
      1227016-жол = 1227011-жол + 1227012-жол – 1227013-жол + + әрбір баған үшін 1227015-жол;</w:t>
      </w:r>
    </w:p>
    <w:p>
      <w:pPr>
        <w:spacing w:after="0"/>
        <w:ind w:left="0"/>
        <w:jc w:val="both"/>
      </w:pPr>
      <w:r>
        <w:rPr>
          <w:rFonts w:ascii="Times New Roman"/>
          <w:b w:val="false"/>
          <w:i w:val="false"/>
          <w:color w:val="000000"/>
          <w:sz w:val="28"/>
        </w:rPr>
        <w:t>
      1327006-жол = 1327001-жол + 1327002-жол – 1327003-жол + + 1327004-жол + әрбір баған үшін 1327005;</w:t>
      </w:r>
    </w:p>
    <w:p>
      <w:pPr>
        <w:spacing w:after="0"/>
        <w:ind w:left="0"/>
        <w:jc w:val="both"/>
      </w:pPr>
      <w:r>
        <w:rPr>
          <w:rFonts w:ascii="Times New Roman"/>
          <w:b w:val="false"/>
          <w:i w:val="false"/>
          <w:color w:val="000000"/>
          <w:sz w:val="28"/>
        </w:rPr>
        <w:t>
      1327016-жол = 1327011-жол + 1327012-жол – 1327013-жол + + әрбір баған үшін 1327015-жол;</w:t>
      </w:r>
    </w:p>
    <w:p>
      <w:pPr>
        <w:spacing w:after="0"/>
        <w:ind w:left="0"/>
        <w:jc w:val="both"/>
      </w:pPr>
      <w:r>
        <w:rPr>
          <w:rFonts w:ascii="Times New Roman"/>
          <w:b w:val="false"/>
          <w:i w:val="false"/>
          <w:color w:val="000000"/>
          <w:sz w:val="28"/>
        </w:rPr>
        <w:t>
      1427106-жол = 1427101-жол + 1427102-жол – 1427103-жол + + 1427104-жол + әрбір баған үшін 1427105-жол;</w:t>
      </w:r>
    </w:p>
    <w:p>
      <w:pPr>
        <w:spacing w:after="0"/>
        <w:ind w:left="0"/>
        <w:jc w:val="both"/>
      </w:pPr>
      <w:r>
        <w:rPr>
          <w:rFonts w:ascii="Times New Roman"/>
          <w:b w:val="false"/>
          <w:i w:val="false"/>
          <w:color w:val="000000"/>
          <w:sz w:val="28"/>
        </w:rPr>
        <w:t>
      1427116-жол = 1427111-жол + 1427112-жол – 1427113-жол + + әрбір баған үшін 1427115-жол;</w:t>
      </w:r>
    </w:p>
    <w:p>
      <w:pPr>
        <w:spacing w:after="0"/>
        <w:ind w:left="0"/>
        <w:jc w:val="both"/>
      </w:pPr>
      <w:r>
        <w:rPr>
          <w:rFonts w:ascii="Times New Roman"/>
          <w:b w:val="false"/>
          <w:i w:val="false"/>
          <w:color w:val="000000"/>
          <w:sz w:val="28"/>
        </w:rPr>
        <w:t>
      1427206-жол = 1427201-жол + 1427202-жол – 1427203-жол + + 1427204-жол + әрбір баған үшін 1427205-жол;</w:t>
      </w:r>
    </w:p>
    <w:p>
      <w:pPr>
        <w:spacing w:after="0"/>
        <w:ind w:left="0"/>
        <w:jc w:val="both"/>
      </w:pPr>
      <w:r>
        <w:rPr>
          <w:rFonts w:ascii="Times New Roman"/>
          <w:b w:val="false"/>
          <w:i w:val="false"/>
          <w:color w:val="000000"/>
          <w:sz w:val="28"/>
        </w:rPr>
        <w:t>
      1427216-жол = 1427211-жол + 1427212-жол – 1427213-жол + + әрбір баған үшін 1427215-жол;</w:t>
      </w:r>
    </w:p>
    <w:p>
      <w:pPr>
        <w:spacing w:after="0"/>
        <w:ind w:left="0"/>
        <w:jc w:val="both"/>
      </w:pPr>
      <w:r>
        <w:rPr>
          <w:rFonts w:ascii="Times New Roman"/>
          <w:b w:val="false"/>
          <w:i w:val="false"/>
          <w:color w:val="000000"/>
          <w:sz w:val="28"/>
        </w:rPr>
        <w:t>
      1426101-жол = алдыңғы кезең үшін есептің 1426106-жолы;</w:t>
      </w:r>
    </w:p>
    <w:p>
      <w:pPr>
        <w:spacing w:after="0"/>
        <w:ind w:left="0"/>
        <w:jc w:val="both"/>
      </w:pPr>
      <w:r>
        <w:rPr>
          <w:rFonts w:ascii="Times New Roman"/>
          <w:b w:val="false"/>
          <w:i w:val="false"/>
          <w:color w:val="000000"/>
          <w:sz w:val="28"/>
        </w:rPr>
        <w:t>
      1426111-жол = алдыңғы кезең үшін есептің 1426116-жолы;</w:t>
      </w:r>
    </w:p>
    <w:p>
      <w:pPr>
        <w:spacing w:after="0"/>
        <w:ind w:left="0"/>
        <w:jc w:val="both"/>
      </w:pPr>
      <w:r>
        <w:rPr>
          <w:rFonts w:ascii="Times New Roman"/>
          <w:b w:val="false"/>
          <w:i w:val="false"/>
          <w:color w:val="000000"/>
          <w:sz w:val="28"/>
        </w:rPr>
        <w:t>
      1426201-жол = алдыңғы кезең үшін есептің 1426206 -жолы;</w:t>
      </w:r>
    </w:p>
    <w:p>
      <w:pPr>
        <w:spacing w:after="0"/>
        <w:ind w:left="0"/>
        <w:jc w:val="both"/>
      </w:pPr>
      <w:r>
        <w:rPr>
          <w:rFonts w:ascii="Times New Roman"/>
          <w:b w:val="false"/>
          <w:i w:val="false"/>
          <w:color w:val="000000"/>
          <w:sz w:val="28"/>
        </w:rPr>
        <w:t>
      1426211-жол = алдыңғы кезең үшін есептің 1426216-жолы;</w:t>
      </w:r>
    </w:p>
    <w:p>
      <w:pPr>
        <w:spacing w:after="0"/>
        <w:ind w:left="0"/>
        <w:jc w:val="both"/>
      </w:pPr>
      <w:r>
        <w:rPr>
          <w:rFonts w:ascii="Times New Roman"/>
          <w:b w:val="false"/>
          <w:i w:val="false"/>
          <w:color w:val="000000"/>
          <w:sz w:val="28"/>
        </w:rPr>
        <w:t>
      1431001-жол = алдыңғы кезең үшін есептің 1431006-жолы;</w:t>
      </w:r>
    </w:p>
    <w:p>
      <w:pPr>
        <w:spacing w:after="0"/>
        <w:ind w:left="0"/>
        <w:jc w:val="both"/>
      </w:pPr>
      <w:r>
        <w:rPr>
          <w:rFonts w:ascii="Times New Roman"/>
          <w:b w:val="false"/>
          <w:i w:val="false"/>
          <w:color w:val="000000"/>
          <w:sz w:val="28"/>
        </w:rPr>
        <w:t>
      1432001-жол = алдыңғы кезең үшін есептің 1432006-жолы;</w:t>
      </w:r>
    </w:p>
    <w:p>
      <w:pPr>
        <w:spacing w:after="0"/>
        <w:ind w:left="0"/>
        <w:jc w:val="both"/>
      </w:pPr>
      <w:r>
        <w:rPr>
          <w:rFonts w:ascii="Times New Roman"/>
          <w:b w:val="false"/>
          <w:i w:val="false"/>
          <w:color w:val="000000"/>
          <w:sz w:val="28"/>
        </w:rPr>
        <w:t>
      1115001-жол = алдыңғы кезең үшін есептің 1115006-жолы;</w:t>
      </w:r>
    </w:p>
    <w:p>
      <w:pPr>
        <w:spacing w:after="0"/>
        <w:ind w:left="0"/>
        <w:jc w:val="both"/>
      </w:pPr>
      <w:r>
        <w:rPr>
          <w:rFonts w:ascii="Times New Roman"/>
          <w:b w:val="false"/>
          <w:i w:val="false"/>
          <w:color w:val="000000"/>
          <w:sz w:val="28"/>
        </w:rPr>
        <w:t>
      1027001-жол = алдыңғы кезең үшін есептің 1027006-жолы;</w:t>
      </w:r>
    </w:p>
    <w:p>
      <w:pPr>
        <w:spacing w:after="0"/>
        <w:ind w:left="0"/>
        <w:jc w:val="both"/>
      </w:pPr>
      <w:r>
        <w:rPr>
          <w:rFonts w:ascii="Times New Roman"/>
          <w:b w:val="false"/>
          <w:i w:val="false"/>
          <w:color w:val="000000"/>
          <w:sz w:val="28"/>
        </w:rPr>
        <w:t>
      1027011-жол = алдыңғы кезең үшін есептің 1027016-жолы;</w:t>
      </w:r>
    </w:p>
    <w:p>
      <w:pPr>
        <w:spacing w:after="0"/>
        <w:ind w:left="0"/>
        <w:jc w:val="both"/>
      </w:pPr>
      <w:r>
        <w:rPr>
          <w:rFonts w:ascii="Times New Roman"/>
          <w:b w:val="false"/>
          <w:i w:val="false"/>
          <w:color w:val="000000"/>
          <w:sz w:val="28"/>
        </w:rPr>
        <w:t>
      1127001-жол = алдыңғы кезең үшін есептің 1127006-жолы;</w:t>
      </w:r>
    </w:p>
    <w:p>
      <w:pPr>
        <w:spacing w:after="0"/>
        <w:ind w:left="0"/>
        <w:jc w:val="both"/>
      </w:pPr>
      <w:r>
        <w:rPr>
          <w:rFonts w:ascii="Times New Roman"/>
          <w:b w:val="false"/>
          <w:i w:val="false"/>
          <w:color w:val="000000"/>
          <w:sz w:val="28"/>
        </w:rPr>
        <w:t>
      1127011-жол = алдыңғы кезең үшін есептің 1127016-жолы;</w:t>
      </w:r>
    </w:p>
    <w:p>
      <w:pPr>
        <w:spacing w:after="0"/>
        <w:ind w:left="0"/>
        <w:jc w:val="both"/>
      </w:pPr>
      <w:r>
        <w:rPr>
          <w:rFonts w:ascii="Times New Roman"/>
          <w:b w:val="false"/>
          <w:i w:val="false"/>
          <w:color w:val="000000"/>
          <w:sz w:val="28"/>
        </w:rPr>
        <w:t>
      1227001-жол = алдыңғы кезең үшін есептің 1227006-жолы;</w:t>
      </w:r>
    </w:p>
    <w:p>
      <w:pPr>
        <w:spacing w:after="0"/>
        <w:ind w:left="0"/>
        <w:jc w:val="both"/>
      </w:pPr>
      <w:r>
        <w:rPr>
          <w:rFonts w:ascii="Times New Roman"/>
          <w:b w:val="false"/>
          <w:i w:val="false"/>
          <w:color w:val="000000"/>
          <w:sz w:val="28"/>
        </w:rPr>
        <w:t>
      1227011-жол = алдыңғы кезең үшін есептің 1227016-жолы;</w:t>
      </w:r>
    </w:p>
    <w:p>
      <w:pPr>
        <w:spacing w:after="0"/>
        <w:ind w:left="0"/>
        <w:jc w:val="both"/>
      </w:pPr>
      <w:r>
        <w:rPr>
          <w:rFonts w:ascii="Times New Roman"/>
          <w:b w:val="false"/>
          <w:i w:val="false"/>
          <w:color w:val="000000"/>
          <w:sz w:val="28"/>
        </w:rPr>
        <w:t>
      1327001-жол = алдыңғы кезең үшін есептің 1327006-жолы;</w:t>
      </w:r>
    </w:p>
    <w:p>
      <w:pPr>
        <w:spacing w:after="0"/>
        <w:ind w:left="0"/>
        <w:jc w:val="both"/>
      </w:pPr>
      <w:r>
        <w:rPr>
          <w:rFonts w:ascii="Times New Roman"/>
          <w:b w:val="false"/>
          <w:i w:val="false"/>
          <w:color w:val="000000"/>
          <w:sz w:val="28"/>
        </w:rPr>
        <w:t>
      1327011-жол = алдыңғы кезең үшін есептің 1327016-жолы;</w:t>
      </w:r>
    </w:p>
    <w:p>
      <w:pPr>
        <w:spacing w:after="0"/>
        <w:ind w:left="0"/>
        <w:jc w:val="both"/>
      </w:pPr>
      <w:r>
        <w:rPr>
          <w:rFonts w:ascii="Times New Roman"/>
          <w:b w:val="false"/>
          <w:i w:val="false"/>
          <w:color w:val="000000"/>
          <w:sz w:val="28"/>
        </w:rPr>
        <w:t>
      1427101-жол = алдыңғы кезең үшін есептің 1427106-жолы;</w:t>
      </w:r>
    </w:p>
    <w:p>
      <w:pPr>
        <w:spacing w:after="0"/>
        <w:ind w:left="0"/>
        <w:jc w:val="both"/>
      </w:pPr>
      <w:r>
        <w:rPr>
          <w:rFonts w:ascii="Times New Roman"/>
          <w:b w:val="false"/>
          <w:i w:val="false"/>
          <w:color w:val="000000"/>
          <w:sz w:val="28"/>
        </w:rPr>
        <w:t>
      1427111-жол = алдыңғы кезең үшін есептің 1427116-жолы;</w:t>
      </w:r>
    </w:p>
    <w:p>
      <w:pPr>
        <w:spacing w:after="0"/>
        <w:ind w:left="0"/>
        <w:jc w:val="both"/>
      </w:pPr>
      <w:r>
        <w:rPr>
          <w:rFonts w:ascii="Times New Roman"/>
          <w:b w:val="false"/>
          <w:i w:val="false"/>
          <w:color w:val="000000"/>
          <w:sz w:val="28"/>
        </w:rPr>
        <w:t>
      1427201-жол = алдыңғы кезең үшін есептің 1427206-жолы;</w:t>
      </w:r>
    </w:p>
    <w:p>
      <w:pPr>
        <w:spacing w:after="0"/>
        <w:ind w:left="0"/>
        <w:jc w:val="both"/>
      </w:pPr>
      <w:r>
        <w:rPr>
          <w:rFonts w:ascii="Times New Roman"/>
          <w:b w:val="false"/>
          <w:i w:val="false"/>
          <w:color w:val="000000"/>
          <w:sz w:val="28"/>
        </w:rPr>
        <w:t>
      1427211-жол = алдыңғы кезең үшін есептің 1427216-жолы;</w:t>
      </w:r>
    </w:p>
    <w:p>
      <w:pPr>
        <w:spacing w:after="0"/>
        <w:ind w:left="0"/>
        <w:jc w:val="both"/>
      </w:pPr>
      <w:r>
        <w:rPr>
          <w:rFonts w:ascii="Times New Roman"/>
          <w:b w:val="false"/>
          <w:i w:val="false"/>
          <w:color w:val="000000"/>
          <w:sz w:val="28"/>
        </w:rPr>
        <w:t>
      6) 6-бөлім. "Бейрезиденттер портфеліндегі Сіздің ұйымыңыздың шығарған борыштық бағалы қағаздары, вексельдері":</w:t>
      </w:r>
    </w:p>
    <w:p>
      <w:pPr>
        <w:spacing w:after="0"/>
        <w:ind w:left="0"/>
        <w:jc w:val="both"/>
      </w:pPr>
      <w:r>
        <w:rPr>
          <w:rFonts w:ascii="Times New Roman"/>
          <w:b w:val="false"/>
          <w:i w:val="false"/>
          <w:color w:val="000000"/>
          <w:sz w:val="28"/>
        </w:rPr>
        <w:t>
      2422206-жол = 2422201-жол + 2422202-жол – 2422203-жол + + 2422204-жол + әрбір баған үшін 2422205-жол;</w:t>
      </w:r>
    </w:p>
    <w:p>
      <w:pPr>
        <w:spacing w:after="0"/>
        <w:ind w:left="0"/>
        <w:jc w:val="both"/>
      </w:pPr>
      <w:r>
        <w:rPr>
          <w:rFonts w:ascii="Times New Roman"/>
          <w:b w:val="false"/>
          <w:i w:val="false"/>
          <w:color w:val="000000"/>
          <w:sz w:val="28"/>
        </w:rPr>
        <w:t>
      2422206-жол = алдыңғы кезең үшін есептің 2422201-жолы;</w:t>
      </w:r>
    </w:p>
    <w:p>
      <w:pPr>
        <w:spacing w:after="0"/>
        <w:ind w:left="0"/>
        <w:jc w:val="both"/>
      </w:pPr>
      <w:r>
        <w:rPr>
          <w:rFonts w:ascii="Times New Roman"/>
          <w:b w:val="false"/>
          <w:i w:val="false"/>
          <w:color w:val="000000"/>
          <w:sz w:val="28"/>
        </w:rPr>
        <w:t>
      2422216-жол = алдыңғы кезең үшін есептің 2422211-жолы;</w:t>
      </w:r>
    </w:p>
    <w:p>
      <w:pPr>
        <w:spacing w:after="0"/>
        <w:ind w:left="0"/>
        <w:jc w:val="both"/>
      </w:pPr>
      <w:r>
        <w:rPr>
          <w:rFonts w:ascii="Times New Roman"/>
          <w:b w:val="false"/>
          <w:i w:val="false"/>
          <w:color w:val="000000"/>
          <w:sz w:val="28"/>
        </w:rPr>
        <w:t>
      7) 7-бөлім. "Бейрезиденттерден Сіздің ұйымыңыздың алған сауда (коммерциялық) кредиттері мен аванстары":</w:t>
      </w:r>
    </w:p>
    <w:p>
      <w:pPr>
        <w:spacing w:after="0"/>
        <w:ind w:left="0"/>
        <w:jc w:val="both"/>
      </w:pPr>
      <w:r>
        <w:rPr>
          <w:rFonts w:ascii="Times New Roman"/>
          <w:b w:val="false"/>
          <w:i w:val="false"/>
          <w:color w:val="000000"/>
          <w:sz w:val="28"/>
        </w:rPr>
        <w:t>
      2024006-жол = 2024001-жол + 2024002-жол – 2024003-жол + + 2024004-жол + әрбір баған үшін 2024005-жол;</w:t>
      </w:r>
    </w:p>
    <w:p>
      <w:pPr>
        <w:spacing w:after="0"/>
        <w:ind w:left="0"/>
        <w:jc w:val="both"/>
      </w:pPr>
      <w:r>
        <w:rPr>
          <w:rFonts w:ascii="Times New Roman"/>
          <w:b w:val="false"/>
          <w:i w:val="false"/>
          <w:color w:val="000000"/>
          <w:sz w:val="28"/>
        </w:rPr>
        <w:t>
      2024016-жол = 2024011-жол + 2024012-жол – 2024013-жол + + әрбір баған үшін 2024015-жол;</w:t>
      </w:r>
    </w:p>
    <w:p>
      <w:pPr>
        <w:spacing w:after="0"/>
        <w:ind w:left="0"/>
        <w:jc w:val="both"/>
      </w:pPr>
      <w:r>
        <w:rPr>
          <w:rFonts w:ascii="Times New Roman"/>
          <w:b w:val="false"/>
          <w:i w:val="false"/>
          <w:color w:val="000000"/>
          <w:sz w:val="28"/>
        </w:rPr>
        <w:t>
      2124006-жол = 2124001-жол + 2124002-жол – 2124003-жол + + 2124004-жол + әрбір баған үшін 2124005-жол;</w:t>
      </w:r>
    </w:p>
    <w:p>
      <w:pPr>
        <w:spacing w:after="0"/>
        <w:ind w:left="0"/>
        <w:jc w:val="both"/>
      </w:pPr>
      <w:r>
        <w:rPr>
          <w:rFonts w:ascii="Times New Roman"/>
          <w:b w:val="false"/>
          <w:i w:val="false"/>
          <w:color w:val="000000"/>
          <w:sz w:val="28"/>
        </w:rPr>
        <w:t>
      2124016-жол = 2124011-жол + 2124012-жол – 2124013-жол + + әрбір баған үшін 2124015-жол;</w:t>
      </w:r>
    </w:p>
    <w:p>
      <w:pPr>
        <w:spacing w:after="0"/>
        <w:ind w:left="0"/>
        <w:jc w:val="both"/>
      </w:pPr>
      <w:r>
        <w:rPr>
          <w:rFonts w:ascii="Times New Roman"/>
          <w:b w:val="false"/>
          <w:i w:val="false"/>
          <w:color w:val="000000"/>
          <w:sz w:val="28"/>
        </w:rPr>
        <w:t>
      2224006-жол = 2224001-жол + 2224002-жол – 2224003-жол + + 2224004-жол + әрбір баған үшін 2224005-жол;</w:t>
      </w:r>
    </w:p>
    <w:p>
      <w:pPr>
        <w:spacing w:after="0"/>
        <w:ind w:left="0"/>
        <w:jc w:val="both"/>
      </w:pPr>
      <w:r>
        <w:rPr>
          <w:rFonts w:ascii="Times New Roman"/>
          <w:b w:val="false"/>
          <w:i w:val="false"/>
          <w:color w:val="000000"/>
          <w:sz w:val="28"/>
        </w:rPr>
        <w:t>
      2224016-жол = 2224011-жол + 2224012-жол – 2224013-жол + + әрбір баған үшін 2224015-жол;</w:t>
      </w:r>
    </w:p>
    <w:p>
      <w:pPr>
        <w:spacing w:after="0"/>
        <w:ind w:left="0"/>
        <w:jc w:val="both"/>
      </w:pPr>
      <w:r>
        <w:rPr>
          <w:rFonts w:ascii="Times New Roman"/>
          <w:b w:val="false"/>
          <w:i w:val="false"/>
          <w:color w:val="000000"/>
          <w:sz w:val="28"/>
        </w:rPr>
        <w:t>
      2324006-жол = 2324001-жол + 2324002-жол – 2324003-жол + + 2324004-жол + әрбір баған үшін 2324005-жол;</w:t>
      </w:r>
    </w:p>
    <w:p>
      <w:pPr>
        <w:spacing w:after="0"/>
        <w:ind w:left="0"/>
        <w:jc w:val="both"/>
      </w:pPr>
      <w:r>
        <w:rPr>
          <w:rFonts w:ascii="Times New Roman"/>
          <w:b w:val="false"/>
          <w:i w:val="false"/>
          <w:color w:val="000000"/>
          <w:sz w:val="28"/>
        </w:rPr>
        <w:t>
      2324016-жол = 2324011-жол + 2324012-жол – 2324013-жол + + әрбір баған үшін 2324015-жол;</w:t>
      </w:r>
    </w:p>
    <w:p>
      <w:pPr>
        <w:spacing w:after="0"/>
        <w:ind w:left="0"/>
        <w:jc w:val="both"/>
      </w:pPr>
      <w:r>
        <w:rPr>
          <w:rFonts w:ascii="Times New Roman"/>
          <w:b w:val="false"/>
          <w:i w:val="false"/>
          <w:color w:val="000000"/>
          <w:sz w:val="28"/>
        </w:rPr>
        <w:t>
      2424106-жол = 2424101-жол + 2424102-жол – 2424103-жол + + 2424104-жол + әрбір баған үшін 2424105-жол;</w:t>
      </w:r>
    </w:p>
    <w:p>
      <w:pPr>
        <w:spacing w:after="0"/>
        <w:ind w:left="0"/>
        <w:jc w:val="both"/>
      </w:pPr>
      <w:r>
        <w:rPr>
          <w:rFonts w:ascii="Times New Roman"/>
          <w:b w:val="false"/>
          <w:i w:val="false"/>
          <w:color w:val="000000"/>
          <w:sz w:val="28"/>
        </w:rPr>
        <w:t>
      2424116-жол = 2424111-жол + 2424112-жол – 2424113-жол + + әрбір баған үшін 2424115-жол;</w:t>
      </w:r>
    </w:p>
    <w:p>
      <w:pPr>
        <w:spacing w:after="0"/>
        <w:ind w:left="0"/>
        <w:jc w:val="both"/>
      </w:pPr>
      <w:r>
        <w:rPr>
          <w:rFonts w:ascii="Times New Roman"/>
          <w:b w:val="false"/>
          <w:i w:val="false"/>
          <w:color w:val="000000"/>
          <w:sz w:val="28"/>
        </w:rPr>
        <w:t>
      2424206-жол = 2424201-жол + 2424202-жол – 2424203-жол + + 2424204-жол + әрбір баған үшін 2424205-жол;</w:t>
      </w:r>
    </w:p>
    <w:p>
      <w:pPr>
        <w:spacing w:after="0"/>
        <w:ind w:left="0"/>
        <w:jc w:val="both"/>
      </w:pPr>
      <w:r>
        <w:rPr>
          <w:rFonts w:ascii="Times New Roman"/>
          <w:b w:val="false"/>
          <w:i w:val="false"/>
          <w:color w:val="000000"/>
          <w:sz w:val="28"/>
        </w:rPr>
        <w:t>
      2424216-жол = 2424211-жол + 2424212-жол – 2424213-жол + + әрбір баған үшін 2424215-жол;</w:t>
      </w:r>
    </w:p>
    <w:p>
      <w:pPr>
        <w:spacing w:after="0"/>
        <w:ind w:left="0"/>
        <w:jc w:val="both"/>
      </w:pPr>
      <w:r>
        <w:rPr>
          <w:rFonts w:ascii="Times New Roman"/>
          <w:b w:val="false"/>
          <w:i w:val="false"/>
          <w:color w:val="000000"/>
          <w:sz w:val="28"/>
        </w:rPr>
        <w:t>
      2024001-жол = алдыңғы кезең үшін есептің 2024006-жолы;</w:t>
      </w:r>
    </w:p>
    <w:p>
      <w:pPr>
        <w:spacing w:after="0"/>
        <w:ind w:left="0"/>
        <w:jc w:val="both"/>
      </w:pPr>
      <w:r>
        <w:rPr>
          <w:rFonts w:ascii="Times New Roman"/>
          <w:b w:val="false"/>
          <w:i w:val="false"/>
          <w:color w:val="000000"/>
          <w:sz w:val="28"/>
        </w:rPr>
        <w:t>
      2024011-жол = алдыңғы кезең үшін есептің 2024016-жолы;</w:t>
      </w:r>
    </w:p>
    <w:p>
      <w:pPr>
        <w:spacing w:after="0"/>
        <w:ind w:left="0"/>
        <w:jc w:val="both"/>
      </w:pPr>
      <w:r>
        <w:rPr>
          <w:rFonts w:ascii="Times New Roman"/>
          <w:b w:val="false"/>
          <w:i w:val="false"/>
          <w:color w:val="000000"/>
          <w:sz w:val="28"/>
        </w:rPr>
        <w:t>
      2124001-жол = алдыңғы кезең үшін есептің 2124006-жолы;</w:t>
      </w:r>
    </w:p>
    <w:p>
      <w:pPr>
        <w:spacing w:after="0"/>
        <w:ind w:left="0"/>
        <w:jc w:val="both"/>
      </w:pPr>
      <w:r>
        <w:rPr>
          <w:rFonts w:ascii="Times New Roman"/>
          <w:b w:val="false"/>
          <w:i w:val="false"/>
          <w:color w:val="000000"/>
          <w:sz w:val="28"/>
        </w:rPr>
        <w:t>
      2124011-жол = алдыңғы кезең үшін есептің 2124016-жолы;</w:t>
      </w:r>
    </w:p>
    <w:p>
      <w:pPr>
        <w:spacing w:after="0"/>
        <w:ind w:left="0"/>
        <w:jc w:val="both"/>
      </w:pPr>
      <w:r>
        <w:rPr>
          <w:rFonts w:ascii="Times New Roman"/>
          <w:b w:val="false"/>
          <w:i w:val="false"/>
          <w:color w:val="000000"/>
          <w:sz w:val="28"/>
        </w:rPr>
        <w:t>
      2224001-жол = алдыңғы кезең үшін есептің 2224006-жолы;</w:t>
      </w:r>
    </w:p>
    <w:p>
      <w:pPr>
        <w:spacing w:after="0"/>
        <w:ind w:left="0"/>
        <w:jc w:val="both"/>
      </w:pPr>
      <w:r>
        <w:rPr>
          <w:rFonts w:ascii="Times New Roman"/>
          <w:b w:val="false"/>
          <w:i w:val="false"/>
          <w:color w:val="000000"/>
          <w:sz w:val="28"/>
        </w:rPr>
        <w:t>
      2224011-жол = алдыңғы кезең үшін есептің 2224016-жолы;</w:t>
      </w:r>
    </w:p>
    <w:p>
      <w:pPr>
        <w:spacing w:after="0"/>
        <w:ind w:left="0"/>
        <w:jc w:val="both"/>
      </w:pPr>
      <w:r>
        <w:rPr>
          <w:rFonts w:ascii="Times New Roman"/>
          <w:b w:val="false"/>
          <w:i w:val="false"/>
          <w:color w:val="000000"/>
          <w:sz w:val="28"/>
        </w:rPr>
        <w:t>
      2324001-жол = алдыңғы кезең үшін есептің 2324006-жолы;</w:t>
      </w:r>
    </w:p>
    <w:p>
      <w:pPr>
        <w:spacing w:after="0"/>
        <w:ind w:left="0"/>
        <w:jc w:val="both"/>
      </w:pPr>
      <w:r>
        <w:rPr>
          <w:rFonts w:ascii="Times New Roman"/>
          <w:b w:val="false"/>
          <w:i w:val="false"/>
          <w:color w:val="000000"/>
          <w:sz w:val="28"/>
        </w:rPr>
        <w:t>
      2324011-жол = алдыңғы кезең үшін есептің 2324016-жолы;</w:t>
      </w:r>
    </w:p>
    <w:p>
      <w:pPr>
        <w:spacing w:after="0"/>
        <w:ind w:left="0"/>
        <w:jc w:val="both"/>
      </w:pPr>
      <w:r>
        <w:rPr>
          <w:rFonts w:ascii="Times New Roman"/>
          <w:b w:val="false"/>
          <w:i w:val="false"/>
          <w:color w:val="000000"/>
          <w:sz w:val="28"/>
        </w:rPr>
        <w:t>
      2424101-жол = алдыңғы кезең үшін есептің 2424106-жолы;</w:t>
      </w:r>
    </w:p>
    <w:p>
      <w:pPr>
        <w:spacing w:after="0"/>
        <w:ind w:left="0"/>
        <w:jc w:val="both"/>
      </w:pPr>
      <w:r>
        <w:rPr>
          <w:rFonts w:ascii="Times New Roman"/>
          <w:b w:val="false"/>
          <w:i w:val="false"/>
          <w:color w:val="000000"/>
          <w:sz w:val="28"/>
        </w:rPr>
        <w:t>
      2424111-жол = алдыңғы кезең үшін есептің 2424116-жолы;</w:t>
      </w:r>
    </w:p>
    <w:p>
      <w:pPr>
        <w:spacing w:after="0"/>
        <w:ind w:left="0"/>
        <w:jc w:val="both"/>
      </w:pPr>
      <w:r>
        <w:rPr>
          <w:rFonts w:ascii="Times New Roman"/>
          <w:b w:val="false"/>
          <w:i w:val="false"/>
          <w:color w:val="000000"/>
          <w:sz w:val="28"/>
        </w:rPr>
        <w:t>
      2424201-жол = алдыңғы кезең үшін есептің 2424206-жолы;</w:t>
      </w:r>
    </w:p>
    <w:p>
      <w:pPr>
        <w:spacing w:after="0"/>
        <w:ind w:left="0"/>
        <w:jc w:val="both"/>
      </w:pPr>
      <w:r>
        <w:rPr>
          <w:rFonts w:ascii="Times New Roman"/>
          <w:b w:val="false"/>
          <w:i w:val="false"/>
          <w:color w:val="000000"/>
          <w:sz w:val="28"/>
        </w:rPr>
        <w:t>
      2424211-жол = алдыңғы кезең үшін есептің 2424216-жолы;</w:t>
      </w:r>
    </w:p>
    <w:p>
      <w:pPr>
        <w:spacing w:after="0"/>
        <w:ind w:left="0"/>
        <w:jc w:val="both"/>
      </w:pPr>
      <w:r>
        <w:rPr>
          <w:rFonts w:ascii="Times New Roman"/>
          <w:b w:val="false"/>
          <w:i w:val="false"/>
          <w:color w:val="000000"/>
          <w:sz w:val="28"/>
        </w:rPr>
        <w:t>
      8) 8-бөлім. "Бейрезиденттерден Сіздің ұйымыңыздың алған (қаржы лизингін қоса есептегенде) заемдары":</w:t>
      </w:r>
    </w:p>
    <w:p>
      <w:pPr>
        <w:spacing w:after="0"/>
        <w:ind w:left="0"/>
        <w:jc w:val="both"/>
      </w:pPr>
      <w:r>
        <w:rPr>
          <w:rFonts w:ascii="Times New Roman"/>
          <w:b w:val="false"/>
          <w:i w:val="false"/>
          <w:color w:val="000000"/>
          <w:sz w:val="28"/>
        </w:rPr>
        <w:t>
      2428206-жол = 2428201-жол + 2428202-жол – 2428203-жол + + 2428204-жол + әрбір баған үшін 2428205-жол;</w:t>
      </w:r>
    </w:p>
    <w:p>
      <w:pPr>
        <w:spacing w:after="0"/>
        <w:ind w:left="0"/>
        <w:jc w:val="both"/>
      </w:pPr>
      <w:r>
        <w:rPr>
          <w:rFonts w:ascii="Times New Roman"/>
          <w:b w:val="false"/>
          <w:i w:val="false"/>
          <w:color w:val="000000"/>
          <w:sz w:val="28"/>
        </w:rPr>
        <w:t>
      2428216-жол = 2428211-жол + 2428212-жол – 2428213-жол + + әрбір баған үшін 2428215-жол;</w:t>
      </w:r>
    </w:p>
    <w:p>
      <w:pPr>
        <w:spacing w:after="0"/>
        <w:ind w:left="0"/>
        <w:jc w:val="both"/>
      </w:pPr>
      <w:r>
        <w:rPr>
          <w:rFonts w:ascii="Times New Roman"/>
          <w:b w:val="false"/>
          <w:i w:val="false"/>
          <w:color w:val="000000"/>
          <w:sz w:val="28"/>
        </w:rPr>
        <w:t>
      2025006-жол = 2025001-жол + 2025002-жол – 2025003-жол + + 2025004-жол + әрбір баған үшін 2025005-жол;</w:t>
      </w:r>
    </w:p>
    <w:p>
      <w:pPr>
        <w:spacing w:after="0"/>
        <w:ind w:left="0"/>
        <w:jc w:val="both"/>
      </w:pPr>
      <w:r>
        <w:rPr>
          <w:rFonts w:ascii="Times New Roman"/>
          <w:b w:val="false"/>
          <w:i w:val="false"/>
          <w:color w:val="000000"/>
          <w:sz w:val="28"/>
        </w:rPr>
        <w:t>
      2025016-жол = 2025011-жол + 2025012-жол – 2025013-жол + + әрбір баған үшін 2025015-жол;</w:t>
      </w:r>
    </w:p>
    <w:p>
      <w:pPr>
        <w:spacing w:after="0"/>
        <w:ind w:left="0"/>
        <w:jc w:val="both"/>
      </w:pPr>
      <w:r>
        <w:rPr>
          <w:rFonts w:ascii="Times New Roman"/>
          <w:b w:val="false"/>
          <w:i w:val="false"/>
          <w:color w:val="000000"/>
          <w:sz w:val="28"/>
        </w:rPr>
        <w:t>
      2125006-жол = 2125001-жол + 2125002-жол – 2125003-жол + + 2125004-жол + әрбір баған үшін 2125005-жол;</w:t>
      </w:r>
    </w:p>
    <w:p>
      <w:pPr>
        <w:spacing w:after="0"/>
        <w:ind w:left="0"/>
        <w:jc w:val="both"/>
      </w:pPr>
      <w:r>
        <w:rPr>
          <w:rFonts w:ascii="Times New Roman"/>
          <w:b w:val="false"/>
          <w:i w:val="false"/>
          <w:color w:val="000000"/>
          <w:sz w:val="28"/>
        </w:rPr>
        <w:t>
      2125016-жол = 2125011-жол + 2125012-жол – 2125013-жол + + әрбір баған үшін 2125015-жол;</w:t>
      </w:r>
    </w:p>
    <w:p>
      <w:pPr>
        <w:spacing w:after="0"/>
        <w:ind w:left="0"/>
        <w:jc w:val="both"/>
      </w:pPr>
      <w:r>
        <w:rPr>
          <w:rFonts w:ascii="Times New Roman"/>
          <w:b w:val="false"/>
          <w:i w:val="false"/>
          <w:color w:val="000000"/>
          <w:sz w:val="28"/>
        </w:rPr>
        <w:t>
      2225006-жол = 2225001-жол + 2225002-жол – 2225003-жол + + 2225004-жол + әрбір баған үшін 2225005-жол;</w:t>
      </w:r>
    </w:p>
    <w:p>
      <w:pPr>
        <w:spacing w:after="0"/>
        <w:ind w:left="0"/>
        <w:jc w:val="both"/>
      </w:pPr>
      <w:r>
        <w:rPr>
          <w:rFonts w:ascii="Times New Roman"/>
          <w:b w:val="false"/>
          <w:i w:val="false"/>
          <w:color w:val="000000"/>
          <w:sz w:val="28"/>
        </w:rPr>
        <w:t>
      2225016-жол = 2225011-жол + 2225012-жол – 2225013-жол + + әрбір баған үшін 2225015-жол;</w:t>
      </w:r>
    </w:p>
    <w:p>
      <w:pPr>
        <w:spacing w:after="0"/>
        <w:ind w:left="0"/>
        <w:jc w:val="both"/>
      </w:pPr>
      <w:r>
        <w:rPr>
          <w:rFonts w:ascii="Times New Roman"/>
          <w:b w:val="false"/>
          <w:i w:val="false"/>
          <w:color w:val="000000"/>
          <w:sz w:val="28"/>
        </w:rPr>
        <w:t>
      2325006-жол = 2325001-жол + 2325002-жол –2325003-жол + + 2325004-жол + әрбір баған үшін 2325005-жол;</w:t>
      </w:r>
    </w:p>
    <w:p>
      <w:pPr>
        <w:spacing w:after="0"/>
        <w:ind w:left="0"/>
        <w:jc w:val="both"/>
      </w:pPr>
      <w:r>
        <w:rPr>
          <w:rFonts w:ascii="Times New Roman"/>
          <w:b w:val="false"/>
          <w:i w:val="false"/>
          <w:color w:val="000000"/>
          <w:sz w:val="28"/>
        </w:rPr>
        <w:t>
      2325016-жол = 2325011-жол + 2325012-жол – 2325013-жол + + әрбір баған үшін 2325015-жол;</w:t>
      </w:r>
    </w:p>
    <w:p>
      <w:pPr>
        <w:spacing w:after="0"/>
        <w:ind w:left="0"/>
        <w:jc w:val="both"/>
      </w:pPr>
      <w:r>
        <w:rPr>
          <w:rFonts w:ascii="Times New Roman"/>
          <w:b w:val="false"/>
          <w:i w:val="false"/>
          <w:color w:val="000000"/>
          <w:sz w:val="28"/>
        </w:rPr>
        <w:t>
      2425106-жол = 2425101-жол + 2425102-жол – 2425103-жол + + 2425104-жол + әрбір баған үшін 2425105-жол;</w:t>
      </w:r>
    </w:p>
    <w:p>
      <w:pPr>
        <w:spacing w:after="0"/>
        <w:ind w:left="0"/>
        <w:jc w:val="both"/>
      </w:pPr>
      <w:r>
        <w:rPr>
          <w:rFonts w:ascii="Times New Roman"/>
          <w:b w:val="false"/>
          <w:i w:val="false"/>
          <w:color w:val="000000"/>
          <w:sz w:val="28"/>
        </w:rPr>
        <w:t>
      2425116-жол = 2425111-жол + 2425112-жол – 2425113-жол + + әрбір баған үшін 2425115-жол;</w:t>
      </w:r>
    </w:p>
    <w:p>
      <w:pPr>
        <w:spacing w:after="0"/>
        <w:ind w:left="0"/>
        <w:jc w:val="both"/>
      </w:pPr>
      <w:r>
        <w:rPr>
          <w:rFonts w:ascii="Times New Roman"/>
          <w:b w:val="false"/>
          <w:i w:val="false"/>
          <w:color w:val="000000"/>
          <w:sz w:val="28"/>
        </w:rPr>
        <w:t>
      2425206-жол = 2425201-жол + 2425202-жол – 2425203-жол + + 2425204-жол + әрбір баған үшін 2425205-жол;</w:t>
      </w:r>
    </w:p>
    <w:p>
      <w:pPr>
        <w:spacing w:after="0"/>
        <w:ind w:left="0"/>
        <w:jc w:val="both"/>
      </w:pPr>
      <w:r>
        <w:rPr>
          <w:rFonts w:ascii="Times New Roman"/>
          <w:b w:val="false"/>
          <w:i w:val="false"/>
          <w:color w:val="000000"/>
          <w:sz w:val="28"/>
        </w:rPr>
        <w:t>
      2425216-жол = 2425211-жол + 2425212-жол – 2425213-жол + + әрбір баған үшін 2425215-жол;</w:t>
      </w:r>
    </w:p>
    <w:p>
      <w:pPr>
        <w:spacing w:after="0"/>
        <w:ind w:left="0"/>
        <w:jc w:val="both"/>
      </w:pPr>
      <w:r>
        <w:rPr>
          <w:rFonts w:ascii="Times New Roman"/>
          <w:b w:val="false"/>
          <w:i w:val="false"/>
          <w:color w:val="000000"/>
          <w:sz w:val="28"/>
        </w:rPr>
        <w:t>
      2025001-жол = алдыңғы кезең үшін есептің 2025006-жолы;</w:t>
      </w:r>
    </w:p>
    <w:p>
      <w:pPr>
        <w:spacing w:after="0"/>
        <w:ind w:left="0"/>
        <w:jc w:val="both"/>
      </w:pPr>
      <w:r>
        <w:rPr>
          <w:rFonts w:ascii="Times New Roman"/>
          <w:b w:val="false"/>
          <w:i w:val="false"/>
          <w:color w:val="000000"/>
          <w:sz w:val="28"/>
        </w:rPr>
        <w:t>
      2025011-жол = алдыңғы кезең үшін есептің 2025016-жолы;</w:t>
      </w:r>
    </w:p>
    <w:p>
      <w:pPr>
        <w:spacing w:after="0"/>
        <w:ind w:left="0"/>
        <w:jc w:val="both"/>
      </w:pPr>
      <w:r>
        <w:rPr>
          <w:rFonts w:ascii="Times New Roman"/>
          <w:b w:val="false"/>
          <w:i w:val="false"/>
          <w:color w:val="000000"/>
          <w:sz w:val="28"/>
        </w:rPr>
        <w:t>
      2125001-жол = алдыңғы кезең үшін есептің 2125006-жолы;</w:t>
      </w:r>
    </w:p>
    <w:p>
      <w:pPr>
        <w:spacing w:after="0"/>
        <w:ind w:left="0"/>
        <w:jc w:val="both"/>
      </w:pPr>
      <w:r>
        <w:rPr>
          <w:rFonts w:ascii="Times New Roman"/>
          <w:b w:val="false"/>
          <w:i w:val="false"/>
          <w:color w:val="000000"/>
          <w:sz w:val="28"/>
        </w:rPr>
        <w:t>
      2125011-жол = алдыңғы кезең үшін есептің 2125016-жолы;</w:t>
      </w:r>
    </w:p>
    <w:p>
      <w:pPr>
        <w:spacing w:after="0"/>
        <w:ind w:left="0"/>
        <w:jc w:val="both"/>
      </w:pPr>
      <w:r>
        <w:rPr>
          <w:rFonts w:ascii="Times New Roman"/>
          <w:b w:val="false"/>
          <w:i w:val="false"/>
          <w:color w:val="000000"/>
          <w:sz w:val="28"/>
        </w:rPr>
        <w:t>
      2225001-жол = алдыңғы кезең үшін есептің 2225006-жолы;</w:t>
      </w:r>
    </w:p>
    <w:p>
      <w:pPr>
        <w:spacing w:after="0"/>
        <w:ind w:left="0"/>
        <w:jc w:val="both"/>
      </w:pPr>
      <w:r>
        <w:rPr>
          <w:rFonts w:ascii="Times New Roman"/>
          <w:b w:val="false"/>
          <w:i w:val="false"/>
          <w:color w:val="000000"/>
          <w:sz w:val="28"/>
        </w:rPr>
        <w:t>
      2225011-жол = алдыңғы кезең үшін есептің 2225016-жолы;</w:t>
      </w:r>
    </w:p>
    <w:p>
      <w:pPr>
        <w:spacing w:after="0"/>
        <w:ind w:left="0"/>
        <w:jc w:val="both"/>
      </w:pPr>
      <w:r>
        <w:rPr>
          <w:rFonts w:ascii="Times New Roman"/>
          <w:b w:val="false"/>
          <w:i w:val="false"/>
          <w:color w:val="000000"/>
          <w:sz w:val="28"/>
        </w:rPr>
        <w:t>
      2325001-жол = алдыңғы кезең үшін есептің 2325006-жолы;</w:t>
      </w:r>
    </w:p>
    <w:p>
      <w:pPr>
        <w:spacing w:after="0"/>
        <w:ind w:left="0"/>
        <w:jc w:val="both"/>
      </w:pPr>
      <w:r>
        <w:rPr>
          <w:rFonts w:ascii="Times New Roman"/>
          <w:b w:val="false"/>
          <w:i w:val="false"/>
          <w:color w:val="000000"/>
          <w:sz w:val="28"/>
        </w:rPr>
        <w:t>
      2325011-жол = алдыңғы кезең үшін есептің 2325016-жолы;</w:t>
      </w:r>
    </w:p>
    <w:p>
      <w:pPr>
        <w:spacing w:after="0"/>
        <w:ind w:left="0"/>
        <w:jc w:val="both"/>
      </w:pPr>
      <w:r>
        <w:rPr>
          <w:rFonts w:ascii="Times New Roman"/>
          <w:b w:val="false"/>
          <w:i w:val="false"/>
          <w:color w:val="000000"/>
          <w:sz w:val="28"/>
        </w:rPr>
        <w:t>
      2425101-жол = алдыңғы кезең үшін есептің 2425106-жолы;</w:t>
      </w:r>
    </w:p>
    <w:p>
      <w:pPr>
        <w:spacing w:after="0"/>
        <w:ind w:left="0"/>
        <w:jc w:val="both"/>
      </w:pPr>
      <w:r>
        <w:rPr>
          <w:rFonts w:ascii="Times New Roman"/>
          <w:b w:val="false"/>
          <w:i w:val="false"/>
          <w:color w:val="000000"/>
          <w:sz w:val="28"/>
        </w:rPr>
        <w:t>
      2425111-жол = алдыңғы кезең үшін есептің 2425116-жолы;</w:t>
      </w:r>
    </w:p>
    <w:p>
      <w:pPr>
        <w:spacing w:after="0"/>
        <w:ind w:left="0"/>
        <w:jc w:val="both"/>
      </w:pPr>
      <w:r>
        <w:rPr>
          <w:rFonts w:ascii="Times New Roman"/>
          <w:b w:val="false"/>
          <w:i w:val="false"/>
          <w:color w:val="000000"/>
          <w:sz w:val="28"/>
        </w:rPr>
        <w:t>
      2425201-жол = алдыңғы кезең үшін есептің 2425206-жолы;</w:t>
      </w:r>
    </w:p>
    <w:p>
      <w:pPr>
        <w:spacing w:after="0"/>
        <w:ind w:left="0"/>
        <w:jc w:val="both"/>
      </w:pPr>
      <w:r>
        <w:rPr>
          <w:rFonts w:ascii="Times New Roman"/>
          <w:b w:val="false"/>
          <w:i w:val="false"/>
          <w:color w:val="000000"/>
          <w:sz w:val="28"/>
        </w:rPr>
        <w:t>
      2425211-жол = алдыңғы кезең үшін есептің 2425216-жолы;</w:t>
      </w:r>
    </w:p>
    <w:p>
      <w:pPr>
        <w:spacing w:after="0"/>
        <w:ind w:left="0"/>
        <w:jc w:val="both"/>
      </w:pPr>
      <w:r>
        <w:rPr>
          <w:rFonts w:ascii="Times New Roman"/>
          <w:b w:val="false"/>
          <w:i w:val="false"/>
          <w:color w:val="000000"/>
          <w:sz w:val="28"/>
        </w:rPr>
        <w:t>
      2428201-жол = алдыңғы кезең үшін есептің 2428206-жолы;</w:t>
      </w:r>
    </w:p>
    <w:p>
      <w:pPr>
        <w:spacing w:after="0"/>
        <w:ind w:left="0"/>
        <w:jc w:val="both"/>
      </w:pPr>
      <w:r>
        <w:rPr>
          <w:rFonts w:ascii="Times New Roman"/>
          <w:b w:val="false"/>
          <w:i w:val="false"/>
          <w:color w:val="000000"/>
          <w:sz w:val="28"/>
        </w:rPr>
        <w:t>
      2428211-жол = алдыңғы кезең үшін есептің 2428216-жолы;</w:t>
      </w:r>
    </w:p>
    <w:p>
      <w:pPr>
        <w:spacing w:after="0"/>
        <w:ind w:left="0"/>
        <w:jc w:val="both"/>
      </w:pPr>
      <w:r>
        <w:rPr>
          <w:rFonts w:ascii="Times New Roman"/>
          <w:b w:val="false"/>
          <w:i w:val="false"/>
          <w:color w:val="000000"/>
          <w:sz w:val="28"/>
        </w:rPr>
        <w:t>
      9) 9-бөлім. "Бейрезиденттер алдындағы Сіздің ұйымыңыздың басқа да міндеттемелері":</w:t>
      </w:r>
    </w:p>
    <w:p>
      <w:pPr>
        <w:spacing w:after="0"/>
        <w:ind w:left="0"/>
        <w:jc w:val="both"/>
      </w:pPr>
      <w:r>
        <w:rPr>
          <w:rFonts w:ascii="Times New Roman"/>
          <w:b w:val="false"/>
          <w:i w:val="false"/>
          <w:color w:val="000000"/>
          <w:sz w:val="28"/>
        </w:rPr>
        <w:t>
      2433006-жол = 2433001-жол + 2433002-жол – 2433003-жол + + 2433004-жол + әрбір баған үшін 2433005-жол;</w:t>
      </w:r>
    </w:p>
    <w:p>
      <w:pPr>
        <w:spacing w:after="0"/>
        <w:ind w:left="0"/>
        <w:jc w:val="both"/>
      </w:pPr>
      <w:r>
        <w:rPr>
          <w:rFonts w:ascii="Times New Roman"/>
          <w:b w:val="false"/>
          <w:i w:val="false"/>
          <w:color w:val="000000"/>
          <w:sz w:val="28"/>
        </w:rPr>
        <w:t>
      2431006-жол = 2431001-жол + 2431002-жол – 2431003-жол + + 2431004-жол + әрбір баған үшін 2431005-жол;</w:t>
      </w:r>
    </w:p>
    <w:p>
      <w:pPr>
        <w:spacing w:after="0"/>
        <w:ind w:left="0"/>
        <w:jc w:val="both"/>
      </w:pPr>
      <w:r>
        <w:rPr>
          <w:rFonts w:ascii="Times New Roman"/>
          <w:b w:val="false"/>
          <w:i w:val="false"/>
          <w:color w:val="000000"/>
          <w:sz w:val="28"/>
        </w:rPr>
        <w:t>
      2432006-жол = 2432001-жол + 2432002-жол – 2432003-жол + + 2432004-жол + әрбір баған үшін 2432005-жол;</w:t>
      </w:r>
    </w:p>
    <w:p>
      <w:pPr>
        <w:spacing w:after="0"/>
        <w:ind w:left="0"/>
        <w:jc w:val="both"/>
      </w:pPr>
      <w:r>
        <w:rPr>
          <w:rFonts w:ascii="Times New Roman"/>
          <w:b w:val="false"/>
          <w:i w:val="false"/>
          <w:color w:val="000000"/>
          <w:sz w:val="28"/>
        </w:rPr>
        <w:t>
      2027006-жол = 2027001-жол + 2027002-жол – 2027003-жол + + 2027004-жол + әрбір баған үшін 2027005-жол;</w:t>
      </w:r>
    </w:p>
    <w:p>
      <w:pPr>
        <w:spacing w:after="0"/>
        <w:ind w:left="0"/>
        <w:jc w:val="both"/>
      </w:pPr>
      <w:r>
        <w:rPr>
          <w:rFonts w:ascii="Times New Roman"/>
          <w:b w:val="false"/>
          <w:i w:val="false"/>
          <w:color w:val="000000"/>
          <w:sz w:val="28"/>
        </w:rPr>
        <w:t>
      2027016-жол = 2027011-жол + 2027012-жол – 2027013-жол + + әрбір баған үшін 2027015-жол;</w:t>
      </w:r>
    </w:p>
    <w:p>
      <w:pPr>
        <w:spacing w:after="0"/>
        <w:ind w:left="0"/>
        <w:jc w:val="both"/>
      </w:pPr>
      <w:r>
        <w:rPr>
          <w:rFonts w:ascii="Times New Roman"/>
          <w:b w:val="false"/>
          <w:i w:val="false"/>
          <w:color w:val="000000"/>
          <w:sz w:val="28"/>
        </w:rPr>
        <w:t>
      2127006-жол = 2127001-жол + 2127002-жол – 2127003-жол + + 2127004-жол + әрбір баған үшін 2127005-жол;</w:t>
      </w:r>
    </w:p>
    <w:p>
      <w:pPr>
        <w:spacing w:after="0"/>
        <w:ind w:left="0"/>
        <w:jc w:val="both"/>
      </w:pPr>
      <w:r>
        <w:rPr>
          <w:rFonts w:ascii="Times New Roman"/>
          <w:b w:val="false"/>
          <w:i w:val="false"/>
          <w:color w:val="000000"/>
          <w:sz w:val="28"/>
        </w:rPr>
        <w:t>
      2127016-жол = 2127011-жол + 2127012-жол – 2127013-жол + + әрбір баған үшін 2127015-жол;</w:t>
      </w:r>
    </w:p>
    <w:p>
      <w:pPr>
        <w:spacing w:after="0"/>
        <w:ind w:left="0"/>
        <w:jc w:val="both"/>
      </w:pPr>
      <w:r>
        <w:rPr>
          <w:rFonts w:ascii="Times New Roman"/>
          <w:b w:val="false"/>
          <w:i w:val="false"/>
          <w:color w:val="000000"/>
          <w:sz w:val="28"/>
        </w:rPr>
        <w:t>
      2227006-жол = 2227001-жол + 2227002-жол – 2227003-жол + + 2227004-жол + әрбір баған үшін 2227005-жол;</w:t>
      </w:r>
    </w:p>
    <w:p>
      <w:pPr>
        <w:spacing w:after="0"/>
        <w:ind w:left="0"/>
        <w:jc w:val="both"/>
      </w:pPr>
      <w:r>
        <w:rPr>
          <w:rFonts w:ascii="Times New Roman"/>
          <w:b w:val="false"/>
          <w:i w:val="false"/>
          <w:color w:val="000000"/>
          <w:sz w:val="28"/>
        </w:rPr>
        <w:t>
      2227016-жол = 2227011-жол + 2227012-жол – 2227013-жол + + әрбір баған үшін 2227015-жол;</w:t>
      </w:r>
    </w:p>
    <w:p>
      <w:pPr>
        <w:spacing w:after="0"/>
        <w:ind w:left="0"/>
        <w:jc w:val="both"/>
      </w:pPr>
      <w:r>
        <w:rPr>
          <w:rFonts w:ascii="Times New Roman"/>
          <w:b w:val="false"/>
          <w:i w:val="false"/>
          <w:color w:val="000000"/>
          <w:sz w:val="28"/>
        </w:rPr>
        <w:t>
      2327006-жол = 2327001-жол + 2327002-жол – 2327003-жол + + 2327004-жол + әрбір баған үшін 2327005-жол;</w:t>
      </w:r>
    </w:p>
    <w:p>
      <w:pPr>
        <w:spacing w:after="0"/>
        <w:ind w:left="0"/>
        <w:jc w:val="both"/>
      </w:pPr>
      <w:r>
        <w:rPr>
          <w:rFonts w:ascii="Times New Roman"/>
          <w:b w:val="false"/>
          <w:i w:val="false"/>
          <w:color w:val="000000"/>
          <w:sz w:val="28"/>
        </w:rPr>
        <w:t>
      2327016-жол = 2327011-жол + 2327012-жол – 2327013-жол + + әрбір баған үшін 2327015-жол;</w:t>
      </w:r>
    </w:p>
    <w:p>
      <w:pPr>
        <w:spacing w:after="0"/>
        <w:ind w:left="0"/>
        <w:jc w:val="both"/>
      </w:pPr>
      <w:r>
        <w:rPr>
          <w:rFonts w:ascii="Times New Roman"/>
          <w:b w:val="false"/>
          <w:i w:val="false"/>
          <w:color w:val="000000"/>
          <w:sz w:val="28"/>
        </w:rPr>
        <w:t>
      2427106-жол = 2427101-жол + 2427102-жол – 2427103-жол + + 2427104-жол + әрбір баған үшін 2427105-жол;</w:t>
      </w:r>
    </w:p>
    <w:p>
      <w:pPr>
        <w:spacing w:after="0"/>
        <w:ind w:left="0"/>
        <w:jc w:val="both"/>
      </w:pPr>
      <w:r>
        <w:rPr>
          <w:rFonts w:ascii="Times New Roman"/>
          <w:b w:val="false"/>
          <w:i w:val="false"/>
          <w:color w:val="000000"/>
          <w:sz w:val="28"/>
        </w:rPr>
        <w:t>
      2427116-жол = 2427111-жол + 2427112-жол – 2427113-жол + + әрбір баған үшін 2427115-жол;</w:t>
      </w:r>
    </w:p>
    <w:p>
      <w:pPr>
        <w:spacing w:after="0"/>
        <w:ind w:left="0"/>
        <w:jc w:val="both"/>
      </w:pPr>
      <w:r>
        <w:rPr>
          <w:rFonts w:ascii="Times New Roman"/>
          <w:b w:val="false"/>
          <w:i w:val="false"/>
          <w:color w:val="000000"/>
          <w:sz w:val="28"/>
        </w:rPr>
        <w:t>
      2427206-жол = 2427201-жол + 2427202-жол – 2427203-жол + + 2427204-жол + әрбір баған үшін 2427205-жол;</w:t>
      </w:r>
    </w:p>
    <w:p>
      <w:pPr>
        <w:spacing w:after="0"/>
        <w:ind w:left="0"/>
        <w:jc w:val="both"/>
      </w:pPr>
      <w:r>
        <w:rPr>
          <w:rFonts w:ascii="Times New Roman"/>
          <w:b w:val="false"/>
          <w:i w:val="false"/>
          <w:color w:val="000000"/>
          <w:sz w:val="28"/>
        </w:rPr>
        <w:t>
      2427216-жол = 2427211-жол + 2427212-жол – 2427213-жол + + әрбір баған үшін 2427215-жол;</w:t>
      </w:r>
    </w:p>
    <w:p>
      <w:pPr>
        <w:spacing w:after="0"/>
        <w:ind w:left="0"/>
        <w:jc w:val="both"/>
      </w:pPr>
      <w:r>
        <w:rPr>
          <w:rFonts w:ascii="Times New Roman"/>
          <w:b w:val="false"/>
          <w:i w:val="false"/>
          <w:color w:val="000000"/>
          <w:sz w:val="28"/>
        </w:rPr>
        <w:t>
      2431001-жол = алдыңғы кезең үшін есептің 2431006-жолы;</w:t>
      </w:r>
    </w:p>
    <w:p>
      <w:pPr>
        <w:spacing w:after="0"/>
        <w:ind w:left="0"/>
        <w:jc w:val="both"/>
      </w:pPr>
      <w:r>
        <w:rPr>
          <w:rFonts w:ascii="Times New Roman"/>
          <w:b w:val="false"/>
          <w:i w:val="false"/>
          <w:color w:val="000000"/>
          <w:sz w:val="28"/>
        </w:rPr>
        <w:t>
      2432001-жол = алдыңғы кезең үшін есептің 2432006-жолы;</w:t>
      </w:r>
    </w:p>
    <w:p>
      <w:pPr>
        <w:spacing w:after="0"/>
        <w:ind w:left="0"/>
        <w:jc w:val="both"/>
      </w:pPr>
      <w:r>
        <w:rPr>
          <w:rFonts w:ascii="Times New Roman"/>
          <w:b w:val="false"/>
          <w:i w:val="false"/>
          <w:color w:val="000000"/>
          <w:sz w:val="28"/>
        </w:rPr>
        <w:t>
      2433001-жол = алдыңғы кезең үшін есептің 2433006-жолы;</w:t>
      </w:r>
    </w:p>
    <w:p>
      <w:pPr>
        <w:spacing w:after="0"/>
        <w:ind w:left="0"/>
        <w:jc w:val="both"/>
      </w:pPr>
      <w:r>
        <w:rPr>
          <w:rFonts w:ascii="Times New Roman"/>
          <w:b w:val="false"/>
          <w:i w:val="false"/>
          <w:color w:val="000000"/>
          <w:sz w:val="28"/>
        </w:rPr>
        <w:t>
      2027001-жол = алдыңғы кезең үшін есептің 2027006-жолы;</w:t>
      </w:r>
    </w:p>
    <w:p>
      <w:pPr>
        <w:spacing w:after="0"/>
        <w:ind w:left="0"/>
        <w:jc w:val="both"/>
      </w:pPr>
      <w:r>
        <w:rPr>
          <w:rFonts w:ascii="Times New Roman"/>
          <w:b w:val="false"/>
          <w:i w:val="false"/>
          <w:color w:val="000000"/>
          <w:sz w:val="28"/>
        </w:rPr>
        <w:t>
      2027011-жол = алдыңғы кезең үшін есептің 2027016-жолы;</w:t>
      </w:r>
    </w:p>
    <w:p>
      <w:pPr>
        <w:spacing w:after="0"/>
        <w:ind w:left="0"/>
        <w:jc w:val="both"/>
      </w:pPr>
      <w:r>
        <w:rPr>
          <w:rFonts w:ascii="Times New Roman"/>
          <w:b w:val="false"/>
          <w:i w:val="false"/>
          <w:color w:val="000000"/>
          <w:sz w:val="28"/>
        </w:rPr>
        <w:t>
      2127001-жол = алдыңғы кезең үшін есептің 2127006-жолы;</w:t>
      </w:r>
    </w:p>
    <w:p>
      <w:pPr>
        <w:spacing w:after="0"/>
        <w:ind w:left="0"/>
        <w:jc w:val="both"/>
      </w:pPr>
      <w:r>
        <w:rPr>
          <w:rFonts w:ascii="Times New Roman"/>
          <w:b w:val="false"/>
          <w:i w:val="false"/>
          <w:color w:val="000000"/>
          <w:sz w:val="28"/>
        </w:rPr>
        <w:t>
      2127011-жол = алдыңғы кезең үшін есептің 2127016-жолы;</w:t>
      </w:r>
    </w:p>
    <w:p>
      <w:pPr>
        <w:spacing w:after="0"/>
        <w:ind w:left="0"/>
        <w:jc w:val="both"/>
      </w:pPr>
      <w:r>
        <w:rPr>
          <w:rFonts w:ascii="Times New Roman"/>
          <w:b w:val="false"/>
          <w:i w:val="false"/>
          <w:color w:val="000000"/>
          <w:sz w:val="28"/>
        </w:rPr>
        <w:t>
      2227001-жол = алдыңғы кезең үшін есептің 2227006-жолы;</w:t>
      </w:r>
    </w:p>
    <w:p>
      <w:pPr>
        <w:spacing w:after="0"/>
        <w:ind w:left="0"/>
        <w:jc w:val="both"/>
      </w:pPr>
      <w:r>
        <w:rPr>
          <w:rFonts w:ascii="Times New Roman"/>
          <w:b w:val="false"/>
          <w:i w:val="false"/>
          <w:color w:val="000000"/>
          <w:sz w:val="28"/>
        </w:rPr>
        <w:t>
      2227011-жол = алдыңғы кезең үшін есептің 2227016-жолы;</w:t>
      </w:r>
    </w:p>
    <w:p>
      <w:pPr>
        <w:spacing w:after="0"/>
        <w:ind w:left="0"/>
        <w:jc w:val="both"/>
      </w:pPr>
      <w:r>
        <w:rPr>
          <w:rFonts w:ascii="Times New Roman"/>
          <w:b w:val="false"/>
          <w:i w:val="false"/>
          <w:color w:val="000000"/>
          <w:sz w:val="28"/>
        </w:rPr>
        <w:t>
      2327001-жол = алдыңғы кезең үшін есептің 2327006-жолы;</w:t>
      </w:r>
    </w:p>
    <w:p>
      <w:pPr>
        <w:spacing w:after="0"/>
        <w:ind w:left="0"/>
        <w:jc w:val="both"/>
      </w:pPr>
      <w:r>
        <w:rPr>
          <w:rFonts w:ascii="Times New Roman"/>
          <w:b w:val="false"/>
          <w:i w:val="false"/>
          <w:color w:val="000000"/>
          <w:sz w:val="28"/>
        </w:rPr>
        <w:t>
      2327011-жол = алдыңғы кезең үшін есептің 2327016-жолы;</w:t>
      </w:r>
    </w:p>
    <w:p>
      <w:pPr>
        <w:spacing w:after="0"/>
        <w:ind w:left="0"/>
        <w:jc w:val="both"/>
      </w:pPr>
      <w:r>
        <w:rPr>
          <w:rFonts w:ascii="Times New Roman"/>
          <w:b w:val="false"/>
          <w:i w:val="false"/>
          <w:color w:val="000000"/>
          <w:sz w:val="28"/>
        </w:rPr>
        <w:t>
      2427101-жол = алдыңғы кезең үшін есептің 2427106-жолы;</w:t>
      </w:r>
    </w:p>
    <w:p>
      <w:pPr>
        <w:spacing w:after="0"/>
        <w:ind w:left="0"/>
        <w:jc w:val="both"/>
      </w:pPr>
      <w:r>
        <w:rPr>
          <w:rFonts w:ascii="Times New Roman"/>
          <w:b w:val="false"/>
          <w:i w:val="false"/>
          <w:color w:val="000000"/>
          <w:sz w:val="28"/>
        </w:rPr>
        <w:t>
      2427111-жол = алдыңғы кезең үшін есептің 2427116-жолы;</w:t>
      </w:r>
    </w:p>
    <w:p>
      <w:pPr>
        <w:spacing w:after="0"/>
        <w:ind w:left="0"/>
        <w:jc w:val="both"/>
      </w:pPr>
      <w:r>
        <w:rPr>
          <w:rFonts w:ascii="Times New Roman"/>
          <w:b w:val="false"/>
          <w:i w:val="false"/>
          <w:color w:val="000000"/>
          <w:sz w:val="28"/>
        </w:rPr>
        <w:t>
      2427201-жол = алдыңғы кезең үшін есептің 2427206-жолы;</w:t>
      </w:r>
    </w:p>
    <w:p>
      <w:pPr>
        <w:spacing w:after="0"/>
        <w:ind w:left="0"/>
        <w:jc w:val="both"/>
      </w:pPr>
      <w:r>
        <w:rPr>
          <w:rFonts w:ascii="Times New Roman"/>
          <w:b w:val="false"/>
          <w:i w:val="false"/>
          <w:color w:val="000000"/>
          <w:sz w:val="28"/>
        </w:rPr>
        <w:t>
      2427211-жол = алдыңғы кезең үшін есептің 2427216-жолы;</w:t>
      </w:r>
    </w:p>
    <w:p>
      <w:pPr>
        <w:spacing w:after="0"/>
        <w:ind w:left="0"/>
        <w:jc w:val="both"/>
      </w:pPr>
      <w:r>
        <w:rPr>
          <w:rFonts w:ascii="Times New Roman"/>
          <w:b w:val="false"/>
          <w:i w:val="false"/>
          <w:color w:val="000000"/>
          <w:sz w:val="28"/>
        </w:rPr>
        <w:t>
      10) 10-бөлім. "Бейрезиденттердің Сіздің ұйымыңыздың капиталына тікелей қатысуы":</w:t>
      </w:r>
    </w:p>
    <w:p>
      <w:pPr>
        <w:spacing w:after="0"/>
        <w:ind w:left="0"/>
        <w:jc w:val="both"/>
      </w:pPr>
      <w:r>
        <w:rPr>
          <w:rFonts w:ascii="Times New Roman"/>
          <w:b w:val="false"/>
          <w:i w:val="false"/>
          <w:color w:val="000000"/>
          <w:sz w:val="28"/>
        </w:rPr>
        <w:t>
      2211006-жол = 2211001-жол + 2211002-жол – 2211003-жол + + 2211004-жол + әрбір баған үшін 2211005-жол;</w:t>
      </w:r>
    </w:p>
    <w:p>
      <w:pPr>
        <w:spacing w:after="0"/>
        <w:ind w:left="0"/>
        <w:jc w:val="both"/>
      </w:pPr>
      <w:r>
        <w:rPr>
          <w:rFonts w:ascii="Times New Roman"/>
          <w:b w:val="false"/>
          <w:i w:val="false"/>
          <w:color w:val="000000"/>
          <w:sz w:val="28"/>
        </w:rPr>
        <w:t>
      2211016-жол = 2211011-жол + 2211012-жол – 2211013-жол + + 2211014-жол + әрбір баған үшін 2211015-жол;</w:t>
      </w:r>
    </w:p>
    <w:p>
      <w:pPr>
        <w:spacing w:after="0"/>
        <w:ind w:left="0"/>
        <w:jc w:val="both"/>
      </w:pPr>
      <w:r>
        <w:rPr>
          <w:rFonts w:ascii="Times New Roman"/>
          <w:b w:val="false"/>
          <w:i w:val="false"/>
          <w:color w:val="000000"/>
          <w:sz w:val="28"/>
        </w:rPr>
        <w:t>
      2211026-жол = 2211021-жол + әрбір баған үшін 2211025-жол;</w:t>
      </w:r>
    </w:p>
    <w:p>
      <w:pPr>
        <w:spacing w:after="0"/>
        <w:ind w:left="0"/>
        <w:jc w:val="both"/>
      </w:pPr>
      <w:r>
        <w:rPr>
          <w:rFonts w:ascii="Times New Roman"/>
          <w:b w:val="false"/>
          <w:i w:val="false"/>
          <w:color w:val="000000"/>
          <w:sz w:val="28"/>
        </w:rPr>
        <w:t>
      2111006-жол = 2111001-жол + 2111002-жол – 2111003-жол + + 2111004-жол + әрбір баған үшін 2111005-жол;</w:t>
      </w:r>
    </w:p>
    <w:p>
      <w:pPr>
        <w:spacing w:after="0"/>
        <w:ind w:left="0"/>
        <w:jc w:val="both"/>
      </w:pPr>
      <w:r>
        <w:rPr>
          <w:rFonts w:ascii="Times New Roman"/>
          <w:b w:val="false"/>
          <w:i w:val="false"/>
          <w:color w:val="000000"/>
          <w:sz w:val="28"/>
        </w:rPr>
        <w:t>
      2311006-жол = 2311001-жол + 2311002-жол – 2311003-жол + + 2311004-жол + әрбір баған үшін 2311005-жол;</w:t>
      </w:r>
    </w:p>
    <w:p>
      <w:pPr>
        <w:spacing w:after="0"/>
        <w:ind w:left="0"/>
        <w:jc w:val="both"/>
      </w:pPr>
      <w:r>
        <w:rPr>
          <w:rFonts w:ascii="Times New Roman"/>
          <w:b w:val="false"/>
          <w:i w:val="false"/>
          <w:color w:val="000000"/>
          <w:sz w:val="28"/>
        </w:rPr>
        <w:t>
      2411006-жол = 2411001-жол + 2411002-жол – 2411003-жол + + 2411004-жол + әрбір баған үшін 2411005-жол;</w:t>
      </w:r>
    </w:p>
    <w:p>
      <w:pPr>
        <w:spacing w:after="0"/>
        <w:ind w:left="0"/>
        <w:jc w:val="both"/>
      </w:pPr>
      <w:r>
        <w:rPr>
          <w:rFonts w:ascii="Times New Roman"/>
          <w:b w:val="false"/>
          <w:i w:val="false"/>
          <w:color w:val="000000"/>
          <w:sz w:val="28"/>
        </w:rPr>
        <w:t>
      2213006-жол = 2213001-жол + 2213002-жол – 2213003-жол + + 2213004-жол + әрбір баған үшін 2213005-жол;</w:t>
      </w:r>
    </w:p>
    <w:p>
      <w:pPr>
        <w:spacing w:after="0"/>
        <w:ind w:left="0"/>
        <w:jc w:val="both"/>
      </w:pPr>
      <w:r>
        <w:rPr>
          <w:rFonts w:ascii="Times New Roman"/>
          <w:b w:val="false"/>
          <w:i w:val="false"/>
          <w:color w:val="000000"/>
          <w:sz w:val="28"/>
        </w:rPr>
        <w:t>
      2113006-жол = 2113001-жол + 2113002-жол – 2113003-жол + + 2113004-жол + әрбір баған үшін 2113005-жол;</w:t>
      </w:r>
    </w:p>
    <w:p>
      <w:pPr>
        <w:spacing w:after="0"/>
        <w:ind w:left="0"/>
        <w:jc w:val="both"/>
      </w:pPr>
      <w:r>
        <w:rPr>
          <w:rFonts w:ascii="Times New Roman"/>
          <w:b w:val="false"/>
          <w:i w:val="false"/>
          <w:color w:val="000000"/>
          <w:sz w:val="28"/>
        </w:rPr>
        <w:t>
      2313006-жол = 2313001-жол + 2313002-жол – 2313003-жол + + 2313004-жол + әрбір баған үшін 2313005-жол;</w:t>
      </w:r>
    </w:p>
    <w:p>
      <w:pPr>
        <w:spacing w:after="0"/>
        <w:ind w:left="0"/>
        <w:jc w:val="both"/>
      </w:pPr>
      <w:r>
        <w:rPr>
          <w:rFonts w:ascii="Times New Roman"/>
          <w:b w:val="false"/>
          <w:i w:val="false"/>
          <w:color w:val="000000"/>
          <w:sz w:val="28"/>
        </w:rPr>
        <w:t>
      2413006-жол = 2413001-жол + 2413002-жол – 2413003-жол + + 2413004-жол + әрбір баған үшін 2413005-жол;</w:t>
      </w:r>
    </w:p>
    <w:p>
      <w:pPr>
        <w:spacing w:after="0"/>
        <w:ind w:left="0"/>
        <w:jc w:val="both"/>
      </w:pPr>
      <w:r>
        <w:rPr>
          <w:rFonts w:ascii="Times New Roman"/>
          <w:b w:val="false"/>
          <w:i w:val="false"/>
          <w:color w:val="000000"/>
          <w:sz w:val="28"/>
        </w:rPr>
        <w:t>
      2211001-жол = алдыңғы кезең үшін есептің 2211006-жолы;</w:t>
      </w:r>
    </w:p>
    <w:p>
      <w:pPr>
        <w:spacing w:after="0"/>
        <w:ind w:left="0"/>
        <w:jc w:val="both"/>
      </w:pPr>
      <w:r>
        <w:rPr>
          <w:rFonts w:ascii="Times New Roman"/>
          <w:b w:val="false"/>
          <w:i w:val="false"/>
          <w:color w:val="000000"/>
          <w:sz w:val="28"/>
        </w:rPr>
        <w:t>
      2211011-жол = алдыңғы кезең үшін есептің 2211016-жолы;</w:t>
      </w:r>
    </w:p>
    <w:p>
      <w:pPr>
        <w:spacing w:after="0"/>
        <w:ind w:left="0"/>
        <w:jc w:val="both"/>
      </w:pPr>
      <w:r>
        <w:rPr>
          <w:rFonts w:ascii="Times New Roman"/>
          <w:b w:val="false"/>
          <w:i w:val="false"/>
          <w:color w:val="000000"/>
          <w:sz w:val="28"/>
        </w:rPr>
        <w:t>
      2211021-жол = алдыңғы кезең үшін есептің 2211026-жолы;</w:t>
      </w:r>
    </w:p>
    <w:p>
      <w:pPr>
        <w:spacing w:after="0"/>
        <w:ind w:left="0"/>
        <w:jc w:val="both"/>
      </w:pPr>
      <w:r>
        <w:rPr>
          <w:rFonts w:ascii="Times New Roman"/>
          <w:b w:val="false"/>
          <w:i w:val="false"/>
          <w:color w:val="000000"/>
          <w:sz w:val="28"/>
        </w:rPr>
        <w:t>
      2111001-жол = алдыңғы кезең үшін есептің 2111006-жолы;</w:t>
      </w:r>
    </w:p>
    <w:p>
      <w:pPr>
        <w:spacing w:after="0"/>
        <w:ind w:left="0"/>
        <w:jc w:val="both"/>
      </w:pPr>
      <w:r>
        <w:rPr>
          <w:rFonts w:ascii="Times New Roman"/>
          <w:b w:val="false"/>
          <w:i w:val="false"/>
          <w:color w:val="000000"/>
          <w:sz w:val="28"/>
        </w:rPr>
        <w:t>
      2311001-жол = алдыңғы кезең үшін есептің 2311006-жолы;</w:t>
      </w:r>
    </w:p>
    <w:p>
      <w:pPr>
        <w:spacing w:after="0"/>
        <w:ind w:left="0"/>
        <w:jc w:val="both"/>
      </w:pPr>
      <w:r>
        <w:rPr>
          <w:rFonts w:ascii="Times New Roman"/>
          <w:b w:val="false"/>
          <w:i w:val="false"/>
          <w:color w:val="000000"/>
          <w:sz w:val="28"/>
        </w:rPr>
        <w:t>
      2411001-жол = алдыңғы кезең үшін есептің 2411006-жолы;</w:t>
      </w:r>
    </w:p>
    <w:p>
      <w:pPr>
        <w:spacing w:after="0"/>
        <w:ind w:left="0"/>
        <w:jc w:val="both"/>
      </w:pPr>
      <w:r>
        <w:rPr>
          <w:rFonts w:ascii="Times New Roman"/>
          <w:b w:val="false"/>
          <w:i w:val="false"/>
          <w:color w:val="000000"/>
          <w:sz w:val="28"/>
        </w:rPr>
        <w:t>
      2213001-жол = алдыңғы кезең үшін есептің 2213006-жолы;</w:t>
      </w:r>
    </w:p>
    <w:p>
      <w:pPr>
        <w:spacing w:after="0"/>
        <w:ind w:left="0"/>
        <w:jc w:val="both"/>
      </w:pPr>
      <w:r>
        <w:rPr>
          <w:rFonts w:ascii="Times New Roman"/>
          <w:b w:val="false"/>
          <w:i w:val="false"/>
          <w:color w:val="000000"/>
          <w:sz w:val="28"/>
        </w:rPr>
        <w:t>
      2113001-жол = алдыңғы кезең үшін есептің 2113006-жолы;</w:t>
      </w:r>
    </w:p>
    <w:p>
      <w:pPr>
        <w:spacing w:after="0"/>
        <w:ind w:left="0"/>
        <w:jc w:val="both"/>
      </w:pPr>
      <w:r>
        <w:rPr>
          <w:rFonts w:ascii="Times New Roman"/>
          <w:b w:val="false"/>
          <w:i w:val="false"/>
          <w:color w:val="000000"/>
          <w:sz w:val="28"/>
        </w:rPr>
        <w:t>
      2313001-жол = алдыңғы кезең үшін есептің 2313006-жолы;</w:t>
      </w:r>
    </w:p>
    <w:p>
      <w:pPr>
        <w:spacing w:after="0"/>
        <w:ind w:left="0"/>
        <w:jc w:val="both"/>
      </w:pPr>
      <w:r>
        <w:rPr>
          <w:rFonts w:ascii="Times New Roman"/>
          <w:b w:val="false"/>
          <w:i w:val="false"/>
          <w:color w:val="000000"/>
          <w:sz w:val="28"/>
        </w:rPr>
        <w:t>
      2413001-жол = алдыңғы кезең үшін есептің 2413006-жолы.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r>
      <w:tr>
        <w:trPr>
          <w:trHeight w:val="30" w:hRule="atLeast"/>
        </w:trPr>
        <w:tc>
          <w:tcPr>
            <w:tcW w:w="0" w:type="auto"/>
            <w:gridSpan w:val="5"/>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(бейрезиденттерге ұсынылған) көлік қызметтері туралы есеп</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транспорта, полученных от нерезидентов (предоставленных нерезидентам)</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2-ТБ</w:t>
            </w:r>
          </w:p>
          <w:p>
            <w:pPr>
              <w:spacing w:after="20"/>
              <w:ind w:left="20"/>
              <w:jc w:val="both"/>
            </w:pPr>
            <w:r>
              <w:rPr>
                <w:rFonts w:ascii="Times New Roman"/>
                <w:b w:val="false"/>
                <w:i w:val="false"/>
                <w:color w:val="000000"/>
                <w:sz w:val="20"/>
              </w:rPr>
              <w:t>
2-ПБ</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және көлік-экспедициялық қызметтерін авиациялық, теңіз (өзен), автомобиль, құбыр арқылы жүргізу және электроэнергияны тасымалдау кәсіпорындары ұсынады</w:t>
            </w:r>
          </w:p>
          <w:p>
            <w:pPr>
              <w:spacing w:after="20"/>
              <w:ind w:left="20"/>
              <w:jc w:val="both"/>
            </w:pPr>
            <w:r>
              <w:rPr>
                <w:rFonts w:ascii="Times New Roman"/>
                <w:b w:val="false"/>
                <w:i w:val="false"/>
                <w:color w:val="000000"/>
                <w:sz w:val="20"/>
              </w:rPr>
              <w:t>
Представляют предприятия, осуществляющие перевозки и транспортно-экспедиционные услуги авиационным, морским (речным), автомобильным, трубопроводным транспортом и передачу электроэнергии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А-бөлік. Жүк тасымалдау</w:t>
      </w:r>
      <w:r>
        <w:rPr>
          <w:rFonts w:ascii="Times New Roman"/>
          <w:b w:val="false"/>
          <w:i w:val="false"/>
          <w:color w:val="000000"/>
          <w:vertAlign w:val="superscript"/>
        </w:rPr>
        <w:t>1</w:t>
      </w:r>
      <w:r>
        <w:rPr>
          <w:rFonts w:ascii="Times New Roman"/>
          <w:b w:val="false"/>
          <w:i w:val="false"/>
          <w:color w:val="000000"/>
          <w:sz w:val="28"/>
        </w:rPr>
        <w:t>, мың Америка Құрама Штаттарының (бұдан әрі – АҚШ) доллары</w:t>
      </w:r>
    </w:p>
    <w:p>
      <w:pPr>
        <w:spacing w:after="0"/>
        <w:ind w:left="0"/>
        <w:jc w:val="both"/>
      </w:pPr>
      <w:r>
        <w:rPr>
          <w:rFonts w:ascii="Times New Roman"/>
          <w:b w:val="false"/>
          <w:i w:val="false"/>
          <w:color w:val="000000"/>
          <w:sz w:val="28"/>
        </w:rPr>
        <w:t>
      Часть А. Перевозка грузов</w:t>
      </w:r>
      <w:r>
        <w:rPr>
          <w:rFonts w:ascii="Times New Roman"/>
          <w:b w:val="false"/>
          <w:i w:val="false"/>
          <w:color w:val="000000"/>
          <w:vertAlign w:val="superscript"/>
        </w:rPr>
        <w:t>1</w:t>
      </w:r>
      <w:r>
        <w:rPr>
          <w:rFonts w:ascii="Times New Roman"/>
          <w:b w:val="false"/>
          <w:i w:val="false"/>
          <w:color w:val="000000"/>
          <w:sz w:val="28"/>
        </w:rPr>
        <w:t>, тысяч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импортын тасымалдау</w:t>
            </w:r>
          </w:p>
          <w:p>
            <w:pPr>
              <w:spacing w:after="20"/>
              <w:ind w:left="20"/>
              <w:jc w:val="both"/>
            </w:pPr>
            <w:r>
              <w:rPr>
                <w:rFonts w:ascii="Times New Roman"/>
                <w:b w:val="false"/>
                <w:i w:val="false"/>
                <w:color w:val="000000"/>
                <w:sz w:val="20"/>
              </w:rPr>
              <w:t>
Перевозки импорта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үшін</w:t>
            </w:r>
          </w:p>
          <w:p>
            <w:pPr>
              <w:spacing w:after="20"/>
              <w:ind w:left="20"/>
              <w:jc w:val="both"/>
            </w:pPr>
            <w:r>
              <w:rPr>
                <w:rFonts w:ascii="Times New Roman"/>
                <w:b w:val="false"/>
                <w:i w:val="false"/>
                <w:color w:val="000000"/>
                <w:sz w:val="20"/>
              </w:rPr>
              <w:t>
для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үшін</w:t>
            </w:r>
          </w:p>
          <w:p>
            <w:pPr>
              <w:spacing w:after="20"/>
              <w:ind w:left="20"/>
              <w:jc w:val="both"/>
            </w:pPr>
            <w:r>
              <w:rPr>
                <w:rFonts w:ascii="Times New Roman"/>
                <w:b w:val="false"/>
                <w:i w:val="false"/>
                <w:color w:val="000000"/>
                <w:sz w:val="20"/>
              </w:rPr>
              <w:t>
для 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экспортын тасымалдау</w:t>
            </w:r>
          </w:p>
          <w:p>
            <w:pPr>
              <w:spacing w:after="20"/>
              <w:ind w:left="20"/>
              <w:jc w:val="both"/>
            </w:pPr>
            <w:r>
              <w:rPr>
                <w:rFonts w:ascii="Times New Roman"/>
                <w:b w:val="false"/>
                <w:i w:val="false"/>
                <w:color w:val="000000"/>
                <w:sz w:val="20"/>
              </w:rPr>
              <w:t>
Перевозки экспорта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үшін</w:t>
            </w:r>
          </w:p>
          <w:p>
            <w:pPr>
              <w:spacing w:after="20"/>
              <w:ind w:left="20"/>
              <w:jc w:val="both"/>
            </w:pPr>
            <w:r>
              <w:rPr>
                <w:rFonts w:ascii="Times New Roman"/>
                <w:b w:val="false"/>
                <w:i w:val="false"/>
                <w:color w:val="000000"/>
                <w:sz w:val="20"/>
              </w:rPr>
              <w:t>
для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үшін</w:t>
            </w:r>
          </w:p>
          <w:p>
            <w:pPr>
              <w:spacing w:after="20"/>
              <w:ind w:left="20"/>
              <w:jc w:val="both"/>
            </w:pPr>
            <w:r>
              <w:rPr>
                <w:rFonts w:ascii="Times New Roman"/>
                <w:b w:val="false"/>
                <w:i w:val="false"/>
                <w:color w:val="000000"/>
                <w:sz w:val="20"/>
              </w:rPr>
              <w:t>
для 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транзиттік жүктерін Қазақстан аумағы арқылы тасымалдау</w:t>
            </w:r>
          </w:p>
          <w:p>
            <w:pPr>
              <w:spacing w:after="20"/>
              <w:ind w:left="20"/>
              <w:jc w:val="both"/>
            </w:pPr>
            <w:r>
              <w:rPr>
                <w:rFonts w:ascii="Times New Roman"/>
                <w:b w:val="false"/>
                <w:i w:val="false"/>
                <w:color w:val="000000"/>
                <w:sz w:val="20"/>
              </w:rPr>
              <w:t>
Перевозки транзитных грузов нерезидентов через территорию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басқа тауарларын тасымалдау (мысалы, почта)</w:t>
            </w:r>
          </w:p>
          <w:p>
            <w:pPr>
              <w:spacing w:after="20"/>
              <w:ind w:left="20"/>
              <w:jc w:val="both"/>
            </w:pPr>
            <w:r>
              <w:rPr>
                <w:rFonts w:ascii="Times New Roman"/>
                <w:b w:val="false"/>
                <w:i w:val="false"/>
                <w:color w:val="000000"/>
                <w:sz w:val="20"/>
              </w:rPr>
              <w:t>
Перевозки других товаров для нерезидентов (например, почты)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жүктерін шетелдік маршруттарда тасымалдау</w:t>
            </w:r>
          </w:p>
          <w:p>
            <w:pPr>
              <w:spacing w:after="20"/>
              <w:ind w:left="20"/>
              <w:jc w:val="both"/>
            </w:pPr>
            <w:r>
              <w:rPr>
                <w:rFonts w:ascii="Times New Roman"/>
                <w:b w:val="false"/>
                <w:i w:val="false"/>
                <w:color w:val="000000"/>
                <w:sz w:val="20"/>
              </w:rPr>
              <w:t>
Перевозки грузов нерезидентов на иностранных маршрутах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жүктерін Қазақстанда тасымалдау</w:t>
            </w:r>
          </w:p>
          <w:p>
            <w:pPr>
              <w:spacing w:after="20"/>
              <w:ind w:left="20"/>
              <w:jc w:val="both"/>
            </w:pPr>
            <w:r>
              <w:rPr>
                <w:rFonts w:ascii="Times New Roman"/>
                <w:b w:val="false"/>
                <w:i w:val="false"/>
                <w:color w:val="000000"/>
                <w:sz w:val="20"/>
              </w:rPr>
              <w:t>
Перевозки грузов в Казахстане для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pPr>
        <w:spacing w:after="0"/>
        <w:ind w:left="0"/>
        <w:jc w:val="both"/>
      </w:pPr>
      <w:r>
        <w:rPr>
          <w:rFonts w:ascii="Times New Roman"/>
          <w:b w:val="false"/>
          <w:i w:val="false"/>
          <w:color w:val="000000"/>
          <w:sz w:val="28"/>
        </w:rPr>
        <w:t>
      Б-бөлік. Жолаушыларды тасымалдау, мың АҚШ доллары</w:t>
      </w:r>
    </w:p>
    <w:p>
      <w:pPr>
        <w:spacing w:after="0"/>
        <w:ind w:left="0"/>
        <w:jc w:val="both"/>
      </w:pPr>
      <w:r>
        <w:rPr>
          <w:rFonts w:ascii="Times New Roman"/>
          <w:b w:val="false"/>
          <w:i w:val="false"/>
          <w:color w:val="000000"/>
          <w:sz w:val="28"/>
        </w:rPr>
        <w:t>
      Часть Б. Перевозки пассажиров,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сатылған билеттер (билеттердің қайтарылуын алып тастағанда)</w:t>
            </w:r>
          </w:p>
          <w:p>
            <w:pPr>
              <w:spacing w:after="20"/>
              <w:ind w:left="20"/>
              <w:jc w:val="both"/>
            </w:pPr>
            <w:r>
              <w:rPr>
                <w:rFonts w:ascii="Times New Roman"/>
                <w:b w:val="false"/>
                <w:i w:val="false"/>
                <w:color w:val="000000"/>
                <w:sz w:val="20"/>
              </w:rPr>
              <w:t>
Билеты, проданные в Казахстане (минус возврат билетов)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сатылған билеттер (билеттердің қайтарылуын алып тастағанда)</w:t>
            </w:r>
          </w:p>
          <w:p>
            <w:pPr>
              <w:spacing w:after="20"/>
              <w:ind w:left="20"/>
              <w:jc w:val="both"/>
            </w:pPr>
            <w:r>
              <w:rPr>
                <w:rFonts w:ascii="Times New Roman"/>
                <w:b w:val="false"/>
                <w:i w:val="false"/>
                <w:color w:val="000000"/>
                <w:sz w:val="20"/>
              </w:rPr>
              <w:t>
Билеты, проданные в других странах (минус возврат билетов)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 бойынша рейстеріне басқа елдерде сатылған билеттер (билеттердің қайтарылуын алып тастағанда)</w:t>
            </w:r>
          </w:p>
          <w:p>
            <w:pPr>
              <w:spacing w:after="20"/>
              <w:ind w:left="20"/>
              <w:jc w:val="both"/>
            </w:pPr>
            <w:r>
              <w:rPr>
                <w:rFonts w:ascii="Times New Roman"/>
                <w:b w:val="false"/>
                <w:i w:val="false"/>
                <w:color w:val="000000"/>
                <w:sz w:val="20"/>
              </w:rPr>
              <w:t>
Билеты, проданные в других странах на рейсы по территории иностранных государств (минус возврат билетов)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В-бөлік. Бейрезиденттерге ұсынылған басқа көлік қызметтері, мың АҚШ доллары</w:t>
      </w:r>
    </w:p>
    <w:p>
      <w:pPr>
        <w:spacing w:after="0"/>
        <w:ind w:left="0"/>
        <w:jc w:val="both"/>
      </w:pPr>
      <w:r>
        <w:rPr>
          <w:rFonts w:ascii="Times New Roman"/>
          <w:b w:val="false"/>
          <w:i w:val="false"/>
          <w:color w:val="000000"/>
          <w:sz w:val="28"/>
        </w:rPr>
        <w:t>
      Часть В. Другие услуги транспорта, предоставленные 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экипажымен бірге жүк тасымалдау үшін жалдау</w:t>
            </w:r>
          </w:p>
          <w:p>
            <w:pPr>
              <w:spacing w:after="20"/>
              <w:ind w:left="20"/>
              <w:jc w:val="both"/>
            </w:pPr>
            <w:r>
              <w:rPr>
                <w:rFonts w:ascii="Times New Roman"/>
                <w:b w:val="false"/>
                <w:i w:val="false"/>
                <w:color w:val="000000"/>
                <w:sz w:val="20"/>
              </w:rPr>
              <w:t>
Аренда транспортных средств с экипажем для перевозки грузов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экипажымен бірге жолаушы тасымалдау үшін жалдау</w:t>
            </w:r>
          </w:p>
          <w:p>
            <w:pPr>
              <w:spacing w:after="20"/>
              <w:ind w:left="20"/>
              <w:jc w:val="both"/>
            </w:pPr>
            <w:r>
              <w:rPr>
                <w:rFonts w:ascii="Times New Roman"/>
                <w:b w:val="false"/>
                <w:i w:val="false"/>
                <w:color w:val="000000"/>
                <w:sz w:val="20"/>
              </w:rPr>
              <w:t>
Аренда транспортных средств с экипажем для перевозки пассажиров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Экспедиторлық және басқа агенттік қызметтер үшін комиссиялық сыйақы</w:t>
            </w:r>
          </w:p>
          <w:p>
            <w:pPr>
              <w:spacing w:after="20"/>
              <w:ind w:left="20"/>
              <w:jc w:val="both"/>
            </w:pPr>
            <w:r>
              <w:rPr>
                <w:rFonts w:ascii="Times New Roman"/>
                <w:b w:val="false"/>
                <w:i w:val="false"/>
                <w:color w:val="000000"/>
                <w:sz w:val="20"/>
              </w:rPr>
              <w:t>
Комиссионное вознаграждение за экспедиторские и другие агентские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(нақты көрсетіңіз)</w:t>
            </w:r>
          </w:p>
          <w:p>
            <w:pPr>
              <w:spacing w:after="20"/>
              <w:ind w:left="20"/>
              <w:jc w:val="both"/>
            </w:pPr>
            <w:r>
              <w:rPr>
                <w:rFonts w:ascii="Times New Roman"/>
                <w:b w:val="false"/>
                <w:i w:val="false"/>
                <w:color w:val="000000"/>
                <w:sz w:val="20"/>
              </w:rPr>
              <w:t>
Прочие услуги (укажите подробно)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Қосылсын: Сіздің кәсіпорныңыздың рейсіне басқа кәсіпорындар сатқан билеттер.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Включить: Билеты, проданные другими предприятиями на рейсы Вашего предприятия.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Қосылсын: Бейрезиденттік көлік операторларына қызмет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Включить: Обслуживание нерезидентских транспортных операторов.</w:t>
      </w:r>
    </w:p>
    <w:p>
      <w:pPr>
        <w:spacing w:after="0"/>
        <w:ind w:left="0"/>
        <w:jc w:val="both"/>
      </w:pPr>
      <w:r>
        <w:rPr>
          <w:rFonts w:ascii="Times New Roman"/>
          <w:b w:val="false"/>
          <w:i w:val="false"/>
          <w:color w:val="000000"/>
          <w:sz w:val="28"/>
        </w:rPr>
        <w:t>
      Г-бөлік. Бейрезиденттерден алынған көлік қызметтері, мың АҚШ доллары</w:t>
      </w:r>
    </w:p>
    <w:p>
      <w:pPr>
        <w:spacing w:after="0"/>
        <w:ind w:left="0"/>
        <w:jc w:val="both"/>
      </w:pPr>
      <w:r>
        <w:rPr>
          <w:rFonts w:ascii="Times New Roman"/>
          <w:b w:val="false"/>
          <w:i w:val="false"/>
          <w:color w:val="000000"/>
          <w:sz w:val="28"/>
        </w:rPr>
        <w:t>
      Часть Г. Услуги транспорта, полученные от нерезидентов,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 шет мемлекеттердің аумағы бойынша транзиттік тасымалдау</w:t>
            </w:r>
          </w:p>
          <w:p>
            <w:pPr>
              <w:spacing w:after="20"/>
              <w:ind w:left="20"/>
              <w:jc w:val="both"/>
            </w:pPr>
            <w:r>
              <w:rPr>
                <w:rFonts w:ascii="Times New Roman"/>
                <w:b w:val="false"/>
                <w:i w:val="false"/>
                <w:color w:val="000000"/>
                <w:sz w:val="20"/>
              </w:rPr>
              <w:t>
Транзитные перевозки казахстанских товаров по территории иностранных государств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экипажымен бірге жолаушы тасымалдау үшін жалдау</w:t>
            </w:r>
          </w:p>
          <w:p>
            <w:pPr>
              <w:spacing w:after="20"/>
              <w:ind w:left="20"/>
              <w:jc w:val="both"/>
            </w:pPr>
            <w:r>
              <w:rPr>
                <w:rFonts w:ascii="Times New Roman"/>
                <w:b w:val="false"/>
                <w:i w:val="false"/>
                <w:color w:val="000000"/>
                <w:sz w:val="20"/>
              </w:rPr>
              <w:t>
Аренда транспортных средств с экипажем для перевозки грузов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экипажымен бірге жолаушы тасымалдау үшін жалдау</w:t>
            </w:r>
          </w:p>
          <w:p>
            <w:pPr>
              <w:spacing w:after="20"/>
              <w:ind w:left="20"/>
              <w:jc w:val="both"/>
            </w:pPr>
            <w:r>
              <w:rPr>
                <w:rFonts w:ascii="Times New Roman"/>
                <w:b w:val="false"/>
                <w:i w:val="false"/>
                <w:color w:val="000000"/>
                <w:sz w:val="20"/>
              </w:rPr>
              <w:t>
Аренда транспортных средств с экипажем для перевозки пассажиров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жағалауға қою, ұшақтар және автокөлік құралдарының тұрағы</w:t>
            </w:r>
          </w:p>
          <w:p>
            <w:pPr>
              <w:spacing w:after="20"/>
              <w:ind w:left="20"/>
              <w:jc w:val="both"/>
            </w:pPr>
            <w:r>
              <w:rPr>
                <w:rFonts w:ascii="Times New Roman"/>
                <w:b w:val="false"/>
                <w:i w:val="false"/>
                <w:color w:val="000000"/>
                <w:sz w:val="20"/>
              </w:rPr>
              <w:t>
Постановка судов к причалу, стоянка самолетов и автотранспортных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w:t>
            </w:r>
          </w:p>
          <w:p>
            <w:pPr>
              <w:spacing w:after="20"/>
              <w:ind w:left="20"/>
              <w:jc w:val="both"/>
            </w:pPr>
            <w:r>
              <w:rPr>
                <w:rFonts w:ascii="Times New Roman"/>
                <w:b w:val="false"/>
                <w:i w:val="false"/>
                <w:color w:val="000000"/>
                <w:sz w:val="20"/>
              </w:rPr>
              <w:t>
Погрузка (разгрузка)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құю</w:t>
            </w:r>
          </w:p>
          <w:p>
            <w:pPr>
              <w:spacing w:after="20"/>
              <w:ind w:left="20"/>
              <w:jc w:val="both"/>
            </w:pPr>
            <w:r>
              <w:rPr>
                <w:rFonts w:ascii="Times New Roman"/>
                <w:b w:val="false"/>
                <w:i w:val="false"/>
                <w:color w:val="000000"/>
                <w:sz w:val="20"/>
              </w:rPr>
              <w:t>
Заправка топливом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w:t>
            </w:r>
          </w:p>
          <w:p>
            <w:pPr>
              <w:spacing w:after="20"/>
              <w:ind w:left="20"/>
              <w:jc w:val="both"/>
            </w:pPr>
            <w:r>
              <w:rPr>
                <w:rFonts w:ascii="Times New Roman"/>
                <w:b w:val="false"/>
                <w:i w:val="false"/>
                <w:color w:val="000000"/>
                <w:sz w:val="20"/>
              </w:rPr>
              <w:t>
Снабжение продовольствием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және ұқсас алымдар</w:t>
            </w:r>
          </w:p>
          <w:p>
            <w:pPr>
              <w:spacing w:after="20"/>
              <w:ind w:left="20"/>
              <w:jc w:val="both"/>
            </w:pPr>
            <w:r>
              <w:rPr>
                <w:rFonts w:ascii="Times New Roman"/>
                <w:b w:val="false"/>
                <w:i w:val="false"/>
                <w:color w:val="000000"/>
                <w:sz w:val="20"/>
              </w:rPr>
              <w:t>
Навигационные и аналогичные сборы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сату үшін агенттерге комиссиялық сыйақы</w:t>
            </w:r>
          </w:p>
          <w:p>
            <w:pPr>
              <w:spacing w:after="20"/>
              <w:ind w:left="20"/>
              <w:jc w:val="both"/>
            </w:pPr>
            <w:r>
              <w:rPr>
                <w:rFonts w:ascii="Times New Roman"/>
                <w:b w:val="false"/>
                <w:i w:val="false"/>
                <w:color w:val="000000"/>
                <w:sz w:val="20"/>
              </w:rPr>
              <w:t>
Комиссионное вознаграждение агентам за продажу билетов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агенттік қызметтер үшін комиссиялық сыйақы (экспедиторлықты қоса)</w:t>
            </w:r>
          </w:p>
          <w:p>
            <w:pPr>
              <w:spacing w:after="20"/>
              <w:ind w:left="20"/>
              <w:jc w:val="both"/>
            </w:pPr>
            <w:r>
              <w:rPr>
                <w:rFonts w:ascii="Times New Roman"/>
                <w:b w:val="false"/>
                <w:i w:val="false"/>
                <w:color w:val="000000"/>
                <w:sz w:val="20"/>
              </w:rPr>
              <w:t>
Комиссионное вознаграждение за другие агентские услуги (включая экспедиторские)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(нақты көрсетіңіз)</w:t>
            </w:r>
          </w:p>
          <w:p>
            <w:pPr>
              <w:spacing w:after="20"/>
              <w:ind w:left="20"/>
              <w:jc w:val="both"/>
            </w:pPr>
            <w:r>
              <w:rPr>
                <w:rFonts w:ascii="Times New Roman"/>
                <w:b w:val="false"/>
                <w:i w:val="false"/>
                <w:color w:val="000000"/>
                <w:sz w:val="20"/>
              </w:rPr>
              <w:t>
Прочие услуги (укажите подробно)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p>
            <w:pPr>
              <w:spacing w:after="20"/>
              <w:ind w:left="20"/>
              <w:jc w:val="both"/>
            </w:pPr>
            <w:r>
              <w:rPr>
                <w:rFonts w:ascii="Times New Roman"/>
                <w:b w:val="false"/>
                <w:i w:val="false"/>
                <w:color w:val="000000"/>
                <w:sz w:val="20"/>
              </w:rPr>
              <w:t>
Вид транспорта__________________________________</w:t>
            </w:r>
          </w:p>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xml:space="preserve">
Наименование___________________________________ </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 ___________________________ </w:t>
            </w:r>
          </w:p>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(респонденттің)</w:t>
            </w:r>
          </w:p>
          <w:p>
            <w:pPr>
              <w:spacing w:after="20"/>
              <w:ind w:left="20"/>
              <w:jc w:val="both"/>
            </w:pPr>
            <w:r>
              <w:rPr>
                <w:rFonts w:ascii="Times New Roman"/>
                <w:b w:val="false"/>
                <w:i w:val="false"/>
                <w:color w:val="000000"/>
                <w:sz w:val="20"/>
              </w:rPr>
              <w:t xml:space="preserve">
Адрес (респондента)_________________________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___________________________________________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оның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 </w:t>
            </w:r>
          </w:p>
          <w:p>
            <w:pPr>
              <w:spacing w:after="20"/>
              <w:ind w:left="20"/>
              <w:jc w:val="both"/>
            </w:pPr>
            <w:r>
              <w:rPr>
                <w:rFonts w:ascii="Times New Roman"/>
                <w:b w:val="false"/>
                <w:i w:val="false"/>
                <w:color w:val="000000"/>
                <w:sz w:val="20"/>
              </w:rPr>
              <w:t xml:space="preserve">
тегі, аты және әкесінің аты (бар болған жағдайда) </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xml:space="preserve">
қолы, телефоны </w:t>
            </w:r>
          </w:p>
          <w:p>
            <w:pPr>
              <w:spacing w:after="20"/>
              <w:ind w:left="20"/>
              <w:jc w:val="both"/>
            </w:pPr>
            <w:r>
              <w:rPr>
                <w:rFonts w:ascii="Times New Roman"/>
                <w:b w:val="false"/>
                <w:i w:val="false"/>
                <w:color w:val="000000"/>
                <w:sz w:val="20"/>
              </w:rPr>
              <w:t>
(орындаушының)</w:t>
            </w:r>
          </w:p>
          <w:p>
            <w:pPr>
              <w:spacing w:after="20"/>
              <w:ind w:left="20"/>
              <w:jc w:val="both"/>
            </w:pPr>
            <w:r>
              <w:rPr>
                <w:rFonts w:ascii="Times New Roman"/>
                <w:b w:val="false"/>
                <w:i w:val="false"/>
                <w:color w:val="000000"/>
                <w:sz w:val="20"/>
              </w:rPr>
              <w:t xml:space="preserve">
подпись, телефон </w:t>
            </w:r>
          </w:p>
          <w:p>
            <w:pPr>
              <w:spacing w:after="20"/>
              <w:ind w:left="20"/>
              <w:jc w:val="both"/>
            </w:pPr>
            <w:r>
              <w:rPr>
                <w:rFonts w:ascii="Times New Roman"/>
                <w:b w:val="false"/>
                <w:i w:val="false"/>
                <w:color w:val="000000"/>
                <w:sz w:val="20"/>
              </w:rPr>
              <w:t>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xml:space="preserve">
подпись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Бейрезиденттерден алынған</w:t>
            </w:r>
            <w:r>
              <w:br/>
            </w:r>
            <w:r>
              <w:rPr>
                <w:rFonts w:ascii="Times New Roman"/>
                <w:b w:val="false"/>
                <w:i w:val="false"/>
                <w:color w:val="000000"/>
                <w:sz w:val="20"/>
              </w:rPr>
              <w:t>(бейрезиденттерге ұсынылған)</w:t>
            </w:r>
            <w:r>
              <w:br/>
            </w:r>
            <w:r>
              <w:rPr>
                <w:rFonts w:ascii="Times New Roman"/>
                <w:b w:val="false"/>
                <w:i w:val="false"/>
                <w:color w:val="000000"/>
                <w:sz w:val="20"/>
              </w:rPr>
              <w:t>көлік қызметтері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"Бейрезиденттерден алынған (бейрезиденттерге ұсынылған) көлік қызметтері туралы есеп" Ведомстволық статистикалық байқаудың статистикалық нысанын толтыру бойынша түсіндірме (индексі 2-ТБ,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"Бейрезиденттерден алынған (бейрезиденттерге ұсынылған) көлік қызметтері туралы есеп" (индексі 2-ТБ, кезеңділігі тоқсандық) ведомстволық статистикалық байқаудың статистикалық нысанын (бұдан әрі – статистикалық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w:t>
      </w:r>
    </w:p>
    <w:p>
      <w:pPr>
        <w:spacing w:after="0"/>
        <w:ind w:left="0"/>
        <w:jc w:val="both"/>
      </w:pPr>
      <w:r>
        <w:rPr>
          <w:rFonts w:ascii="Times New Roman"/>
          <w:b w:val="false"/>
          <w:i w:val="false"/>
          <w:color w:val="000000"/>
          <w:sz w:val="28"/>
        </w:rPr>
        <w:t xml:space="preserve">
      3. Статистикалық нысанды тасымалдауды және көлік-экспедициялық қызметтерді авиациялық, теңіз (өзен), автомобиль, құбыр арқылы жүргізу көлігімен және электр энергиясын беруді жүзеге асыратын кәсіпорындар ұсынады. </w:t>
      </w:r>
    </w:p>
    <w:p>
      <w:pPr>
        <w:spacing w:after="0"/>
        <w:ind w:left="0"/>
        <w:jc w:val="both"/>
      </w:pPr>
      <w:r>
        <w:rPr>
          <w:rFonts w:ascii="Times New Roman"/>
          <w:b w:val="false"/>
          <w:i w:val="false"/>
          <w:color w:val="000000"/>
          <w:sz w:val="28"/>
        </w:rPr>
        <w:t>
      4. Осы статистикалық нысанда сұратылатын ақпарат Қазақстан Республикасының төлем балансын қалыптастыруға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келесі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бейрезиденттер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p>
    <w:p>
      <w:pPr>
        <w:spacing w:after="0"/>
        <w:ind w:left="0"/>
        <w:jc w:val="both"/>
      </w:pPr>
      <w:r>
        <w:rPr>
          <w:rFonts w:ascii="Times New Roman"/>
          <w:b w:val="false"/>
          <w:i w:val="false"/>
          <w:color w:val="000000"/>
          <w:sz w:val="28"/>
        </w:rPr>
        <w:t>
      7. Көрсетілген қызметтер құны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А бөлігінде 12 және 22-жолдар бойынша әріптес елдердің атауында жүк әкелінген (жүк жеткізілген) елдің атауы көрсетіледі.</w:t>
      </w:r>
    </w:p>
    <w:p>
      <w:pPr>
        <w:spacing w:after="0"/>
        <w:ind w:left="0"/>
        <w:jc w:val="both"/>
      </w:pPr>
      <w:r>
        <w:rPr>
          <w:rFonts w:ascii="Times New Roman"/>
          <w:b w:val="false"/>
          <w:i w:val="false"/>
          <w:color w:val="000000"/>
          <w:sz w:val="28"/>
        </w:rPr>
        <w:t>
      Б бөлігінде 70-жол бойынша кәсіпорынның рейстеріне Қазақстан Республикасында сатылған билеттердің құны; 80-жол бойынша – кәсіпорынның рейстеріне шет елдердегі өкілдіктерде сатылған билеттердің құны көрсетіледі. 70 және 80-жолдар бойынша сатылған билеттердің құны артық жүкті алып жүру (алып жүрудің белгіленген нормасынан асатын) және жолаушыға тиесілі басқа мүлікті алып жүру құнымен қоса көрсетіледі. Б бөлігіндегі 80-жолды толтырған жағдайда, Г бөлігінде 220-жол міндетті түрде толтырылады.</w:t>
      </w:r>
    </w:p>
    <w:p>
      <w:pPr>
        <w:spacing w:after="0"/>
        <w:ind w:left="0"/>
        <w:jc w:val="both"/>
      </w:pPr>
      <w:r>
        <w:rPr>
          <w:rFonts w:ascii="Times New Roman"/>
          <w:b w:val="false"/>
          <w:i w:val="false"/>
          <w:color w:val="000000"/>
          <w:sz w:val="28"/>
        </w:rPr>
        <w:t>
      8. Барлық операциялар Америка Құрама Штаттарының (бұдан әрі – АҚШ) мың долларымен көрсетіледі. Басқа да шетел валюталарындағы операциялар алдымен теңгеге, содан кейін АҚШ долларына ауыстырылады.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бағамы қолданылады. Бұл ретте операцияларды конвертациялау үшін операцияларды жүзеге асыру күніне тиісті бағамдар қолданылады. Теңгемен көрсетілген сомалар да операция жасалған күнгі АҚШ долларына ауыстырылады.</w:t>
      </w:r>
    </w:p>
    <w:p>
      <w:pPr>
        <w:spacing w:after="0"/>
        <w:ind w:left="0"/>
        <w:jc w:val="both"/>
      </w:pPr>
      <w:r>
        <w:rPr>
          <w:rFonts w:ascii="Times New Roman"/>
          <w:b w:val="false"/>
          <w:i w:val="false"/>
          <w:color w:val="000000"/>
          <w:sz w:val="28"/>
        </w:rPr>
        <w:t>
      9. Барлық операциялар барлық әріптес елдер бойынша бөлініп көрсетіледі. Әріптес елдердің атаулары нысанның екінші бағанынан бастап және әрі қарай көрсетіледі. Егер респонденттің әріптес елдерінің саны нысандағы бағандардың санынан асатын болса, жетпейтін бағандар қосылады.</w:t>
      </w:r>
    </w:p>
    <w:p>
      <w:pPr>
        <w:spacing w:after="0"/>
        <w:ind w:left="0"/>
        <w:jc w:val="both"/>
      </w:pPr>
      <w:r>
        <w:rPr>
          <w:rFonts w:ascii="Times New Roman"/>
          <w:b w:val="false"/>
          <w:i w:val="false"/>
          <w:color w:val="000000"/>
          <w:sz w:val="28"/>
        </w:rPr>
        <w:t>
      "Өзге қызметтер" (В бөлігі, Г бөлігі) жолдарында көрсетілетін көрсеткіштерде "Бейрезиденттермен халықаралық операциялар туралы есеп" (индексі 10-ТБ, кезеңділігі тоқсандық) статистикалық нысанында көзделген көрсеткіштер қамтылмайды.</w:t>
      </w:r>
    </w:p>
    <w:p>
      <w:pPr>
        <w:spacing w:after="0"/>
        <w:ind w:left="0"/>
        <w:jc w:val="both"/>
      </w:pPr>
      <w:r>
        <w:rPr>
          <w:rFonts w:ascii="Times New Roman"/>
          <w:b w:val="false"/>
          <w:i w:val="false"/>
          <w:color w:val="000000"/>
          <w:sz w:val="28"/>
        </w:rPr>
        <w:t>
      10. Статистикалық нысан қағаз тасымалдағышта не электрондық цифрлық қолтаңбамен растау рәсімдерін сақтай отырып "ҚР ҰБ веб-порталы" автоматтандырылған ақпараттық шағын жүйесі арқылы электрондық тәсілмен ұсынылады. Әр түрлі тәсілмен ұсынған кезде күндердің алғашқысы ұсыну күні болып саналады.</w:t>
      </w:r>
    </w:p>
    <w:p>
      <w:pPr>
        <w:spacing w:after="0"/>
        <w:ind w:left="0"/>
        <w:jc w:val="both"/>
      </w:pPr>
      <w:r>
        <w:rPr>
          <w:rFonts w:ascii="Times New Roman"/>
          <w:b w:val="false"/>
          <w:i w:val="false"/>
          <w:color w:val="000000"/>
          <w:sz w:val="28"/>
        </w:rPr>
        <w:t>
      Статистикалық нысанға түзетулер (түзеулер, толықтырулар) есепті кезең аяқталғаннан кейінгі 6 (алты) ай ішінде енгізіледі.</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11. Арифметикалық-логикалық бақылау:</w:t>
      </w:r>
    </w:p>
    <w:p>
      <w:pPr>
        <w:spacing w:after="0"/>
        <w:ind w:left="0"/>
        <w:jc w:val="both"/>
      </w:pPr>
      <w:r>
        <w:rPr>
          <w:rFonts w:ascii="Times New Roman"/>
          <w:b w:val="false"/>
          <w:i w:val="false"/>
          <w:color w:val="000000"/>
          <w:sz w:val="28"/>
        </w:rPr>
        <w:t>
      1) А бөлік. Жүк тасымалдау:</w:t>
      </w:r>
    </w:p>
    <w:p>
      <w:pPr>
        <w:spacing w:after="0"/>
        <w:ind w:left="0"/>
        <w:jc w:val="both"/>
      </w:pPr>
      <w:r>
        <w:rPr>
          <w:rFonts w:ascii="Times New Roman"/>
          <w:b w:val="false"/>
          <w:i w:val="false"/>
          <w:color w:val="000000"/>
          <w:sz w:val="28"/>
        </w:rPr>
        <w:t>
      10-жол = әрбір баған үшін 11 және 12-жолдар сомасына;</w:t>
      </w:r>
    </w:p>
    <w:p>
      <w:pPr>
        <w:spacing w:after="0"/>
        <w:ind w:left="0"/>
        <w:jc w:val="both"/>
      </w:pPr>
      <w:r>
        <w:rPr>
          <w:rFonts w:ascii="Times New Roman"/>
          <w:b w:val="false"/>
          <w:i w:val="false"/>
          <w:color w:val="000000"/>
          <w:sz w:val="28"/>
        </w:rPr>
        <w:t>
      20-жол = әрбір баған үшін 21 және 22-жолдар сомасына;</w:t>
      </w:r>
    </w:p>
    <w:p>
      <w:pPr>
        <w:spacing w:after="0"/>
        <w:ind w:left="0"/>
        <w:jc w:val="both"/>
      </w:pPr>
      <w:r>
        <w:rPr>
          <w:rFonts w:ascii="Times New Roman"/>
          <w:b w:val="false"/>
          <w:i w:val="false"/>
          <w:color w:val="000000"/>
          <w:sz w:val="28"/>
        </w:rPr>
        <w:t>
      2) В бөлік. Бейрезиденттерге көрсетілген басқа көлік қызметтері:</w:t>
      </w:r>
    </w:p>
    <w:p>
      <w:pPr>
        <w:spacing w:after="0"/>
        <w:ind w:left="0"/>
        <w:jc w:val="both"/>
      </w:pPr>
      <w:r>
        <w:rPr>
          <w:rFonts w:ascii="Times New Roman"/>
          <w:b w:val="false"/>
          <w:i w:val="false"/>
          <w:color w:val="000000"/>
          <w:sz w:val="28"/>
        </w:rPr>
        <w:t>
      130-жол = әрбір баған үшін 130/1+….+130/n жолдары сомасына;</w:t>
      </w:r>
    </w:p>
    <w:p>
      <w:pPr>
        <w:spacing w:after="0"/>
        <w:ind w:left="0"/>
        <w:jc w:val="both"/>
      </w:pPr>
      <w:r>
        <w:rPr>
          <w:rFonts w:ascii="Times New Roman"/>
          <w:b w:val="false"/>
          <w:i w:val="false"/>
          <w:color w:val="000000"/>
          <w:sz w:val="28"/>
        </w:rPr>
        <w:t>
      3) Г бөлік. Бейрезиденттерден алынған көлік қызметтері:</w:t>
      </w:r>
    </w:p>
    <w:p>
      <w:pPr>
        <w:spacing w:after="0"/>
        <w:ind w:left="0"/>
        <w:jc w:val="both"/>
      </w:pPr>
      <w:r>
        <w:rPr>
          <w:rFonts w:ascii="Times New Roman"/>
          <w:b w:val="false"/>
          <w:i w:val="false"/>
          <w:color w:val="000000"/>
          <w:sz w:val="28"/>
        </w:rPr>
        <w:t>
      240-жол = әрбір баған үшін 240/1+….+240/n жолдары сомасына;</w:t>
      </w:r>
    </w:p>
    <w:p>
      <w:pPr>
        <w:spacing w:after="0"/>
        <w:ind w:left="0"/>
        <w:jc w:val="both"/>
      </w:pPr>
      <w:r>
        <w:rPr>
          <w:rFonts w:ascii="Times New Roman"/>
          <w:b w:val="false"/>
          <w:i w:val="false"/>
          <w:color w:val="000000"/>
          <w:sz w:val="28"/>
        </w:rPr>
        <w:t>
      4) егер В бөлігінде 80-жол ≠ 0 болса, онда Г бөлігінде 220-жол ≠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r>
      <w:tr>
        <w:trPr>
          <w:trHeight w:val="30" w:hRule="atLeast"/>
        </w:trPr>
        <w:tc>
          <w:tcPr>
            <w:tcW w:w="0" w:type="auto"/>
            <w:gridSpan w:val="4"/>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4"/>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(бейрезиденттерге ұсынылған) теміржол көлігі қызметтері туралы есеп</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железнодорожного транспорта, полученных от нерезидентов (предоставленных нерезидентам)</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3-ТБ</w:t>
            </w:r>
          </w:p>
          <w:p>
            <w:pPr>
              <w:spacing w:after="20"/>
              <w:ind w:left="20"/>
              <w:jc w:val="both"/>
            </w:pPr>
            <w:r>
              <w:rPr>
                <w:rFonts w:ascii="Times New Roman"/>
                <w:b w:val="false"/>
                <w:i w:val="false"/>
                <w:color w:val="000000"/>
                <w:sz w:val="20"/>
              </w:rPr>
              <w:t>
3-ПБ</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 "Жолаушылар тасымалы" акционерлік қоғамы, темір жол көлігінің кәсіпорындары ұсынады</w:t>
            </w:r>
          </w:p>
          <w:p>
            <w:pPr>
              <w:spacing w:after="20"/>
              <w:ind w:left="20"/>
              <w:jc w:val="both"/>
            </w:pPr>
            <w:r>
              <w:rPr>
                <w:rFonts w:ascii="Times New Roman"/>
                <w:b w:val="false"/>
                <w:i w:val="false"/>
                <w:color w:val="000000"/>
                <w:sz w:val="20"/>
              </w:rPr>
              <w:t>
Представляют акционерное общество "Национальная компания "Қазақстан Темір Жолы", акционерное общество "Пассажирские перевозки", предприятия железнодорожного транспорта</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А-бөлік. Жүк тасымалдау және басқа да көлік қызметтері1, мың швейцар франкі (мың Америка Құрама Штаттарының (бұдан әрі – АҚШ) доллары)</w:t>
      </w:r>
    </w:p>
    <w:p>
      <w:pPr>
        <w:spacing w:after="0"/>
        <w:ind w:left="0"/>
        <w:jc w:val="both"/>
      </w:pPr>
      <w:r>
        <w:rPr>
          <w:rFonts w:ascii="Times New Roman"/>
          <w:b w:val="false"/>
          <w:i w:val="false"/>
          <w:color w:val="000000"/>
          <w:sz w:val="28"/>
        </w:rPr>
        <w:t>
      Часть А. Грузовые перевозки и другие транспортные услуги1, тысяч швейцарских франков (тысяч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ұсынылған қызметтер</w:t>
            </w:r>
          </w:p>
          <w:p>
            <w:pPr>
              <w:spacing w:after="20"/>
              <w:ind w:left="20"/>
              <w:jc w:val="both"/>
            </w:pPr>
            <w:r>
              <w:rPr>
                <w:rFonts w:ascii="Times New Roman"/>
                <w:b w:val="false"/>
                <w:i w:val="false"/>
                <w:color w:val="000000"/>
                <w:sz w:val="20"/>
              </w:rPr>
              <w:t>
Услуги, предоставленные нерезидентам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транзиттік жүктерін Қазақстан аумағы арқылы тасымалдау</w:t>
            </w:r>
          </w:p>
          <w:p>
            <w:pPr>
              <w:spacing w:after="20"/>
              <w:ind w:left="20"/>
              <w:jc w:val="both"/>
            </w:pPr>
            <w:r>
              <w:rPr>
                <w:rFonts w:ascii="Times New Roman"/>
                <w:b w:val="false"/>
                <w:i w:val="false"/>
                <w:color w:val="000000"/>
                <w:sz w:val="20"/>
              </w:rPr>
              <w:t>
Перевозки транзитных грузов нерезидентов через территорию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темір жол желісін бейрезидент темір жол кәсіпорындарының пайдалануы</w:t>
            </w:r>
          </w:p>
          <w:p>
            <w:pPr>
              <w:spacing w:after="20"/>
              <w:ind w:left="20"/>
              <w:jc w:val="both"/>
            </w:pPr>
            <w:r>
              <w:rPr>
                <w:rFonts w:ascii="Times New Roman"/>
                <w:b w:val="false"/>
                <w:i w:val="false"/>
                <w:color w:val="000000"/>
                <w:sz w:val="20"/>
              </w:rPr>
              <w:t>
Использование железнодорожной сети Казахстана железнодорожными предприятиями-нерезидентами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Экспедиторлық және басқа агенттік қызметтерге комиссиялық сыйақы</w:t>
            </w:r>
          </w:p>
          <w:p>
            <w:pPr>
              <w:spacing w:after="20"/>
              <w:ind w:left="20"/>
              <w:jc w:val="both"/>
            </w:pPr>
            <w:r>
              <w:rPr>
                <w:rFonts w:ascii="Times New Roman"/>
                <w:b w:val="false"/>
                <w:i w:val="false"/>
                <w:color w:val="000000"/>
                <w:sz w:val="20"/>
              </w:rPr>
              <w:t>
Комиссионное вознаграждение за экспедиторские и другие агентские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(нақты көрсетіңіз)</w:t>
            </w:r>
          </w:p>
          <w:p>
            <w:pPr>
              <w:spacing w:after="20"/>
              <w:ind w:left="20"/>
              <w:jc w:val="both"/>
            </w:pPr>
            <w:r>
              <w:rPr>
                <w:rFonts w:ascii="Times New Roman"/>
                <w:b w:val="false"/>
                <w:i w:val="false"/>
                <w:color w:val="000000"/>
                <w:sz w:val="20"/>
              </w:rPr>
              <w:t>
Другие услуги (укажите подробно)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қызметтер</w:t>
            </w:r>
          </w:p>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тауарларды шет мемлекеттердің аумағы бойынша транзиттік тасымалдау</w:t>
            </w:r>
          </w:p>
          <w:p>
            <w:pPr>
              <w:spacing w:after="20"/>
              <w:ind w:left="20"/>
              <w:jc w:val="both"/>
            </w:pPr>
            <w:r>
              <w:rPr>
                <w:rFonts w:ascii="Times New Roman"/>
                <w:b w:val="false"/>
                <w:i w:val="false"/>
                <w:color w:val="000000"/>
                <w:sz w:val="20"/>
              </w:rPr>
              <w:t>
Транзитные перевозки казахстанских товаров по территории иностранных государств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тауарларды</w:t>
            </w:r>
          </w:p>
          <w:p>
            <w:pPr>
              <w:spacing w:after="20"/>
              <w:ind w:left="20"/>
              <w:jc w:val="both"/>
            </w:pPr>
            <w:r>
              <w:rPr>
                <w:rFonts w:ascii="Times New Roman"/>
                <w:b w:val="false"/>
                <w:i w:val="false"/>
                <w:color w:val="000000"/>
                <w:sz w:val="20"/>
              </w:rPr>
              <w:t>
экспортных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тауарларды</w:t>
            </w:r>
          </w:p>
          <w:p>
            <w:pPr>
              <w:spacing w:after="20"/>
              <w:ind w:left="20"/>
              <w:jc w:val="both"/>
            </w:pPr>
            <w:r>
              <w:rPr>
                <w:rFonts w:ascii="Times New Roman"/>
                <w:b w:val="false"/>
                <w:i w:val="false"/>
                <w:color w:val="000000"/>
                <w:sz w:val="20"/>
              </w:rPr>
              <w:t>
импортных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темір жол желісін бейрезидент темір жол кәсіпорындарының пайдалануы</w:t>
            </w:r>
          </w:p>
          <w:p>
            <w:pPr>
              <w:spacing w:after="20"/>
              <w:ind w:left="20"/>
              <w:jc w:val="both"/>
            </w:pPr>
            <w:r>
              <w:rPr>
                <w:rFonts w:ascii="Times New Roman"/>
                <w:b w:val="false"/>
                <w:i w:val="false"/>
                <w:color w:val="000000"/>
                <w:sz w:val="20"/>
              </w:rPr>
              <w:t>
Использование железнодорожной сети иностранных государств железнодорожными предприятиями-резидентами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Экспедиторлық және басқа агенттік қызметтерге комиссиялық сыйақы</w:t>
            </w:r>
          </w:p>
          <w:p>
            <w:pPr>
              <w:spacing w:after="20"/>
              <w:ind w:left="20"/>
              <w:jc w:val="both"/>
            </w:pPr>
            <w:r>
              <w:rPr>
                <w:rFonts w:ascii="Times New Roman"/>
                <w:b w:val="false"/>
                <w:i w:val="false"/>
                <w:color w:val="000000"/>
                <w:sz w:val="20"/>
              </w:rPr>
              <w:t>
Комиссионное вознаграждение за экспедиторские и другие агентские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(нақты көрсетіңіз)</w:t>
            </w:r>
          </w:p>
          <w:p>
            <w:pPr>
              <w:spacing w:after="20"/>
              <w:ind w:left="20"/>
              <w:jc w:val="both"/>
            </w:pPr>
            <w:r>
              <w:rPr>
                <w:rFonts w:ascii="Times New Roman"/>
                <w:b w:val="false"/>
                <w:i w:val="false"/>
                <w:color w:val="000000"/>
                <w:sz w:val="20"/>
              </w:rPr>
              <w:t>
Другие услуги (укажите подробно)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pPr>
        <w:spacing w:after="0"/>
        <w:ind w:left="0"/>
        <w:jc w:val="both"/>
      </w:pPr>
      <w:r>
        <w:rPr>
          <w:rFonts w:ascii="Times New Roman"/>
          <w:b w:val="false"/>
          <w:i w:val="false"/>
          <w:color w:val="000000"/>
          <w:sz w:val="28"/>
        </w:rPr>
        <w:t>
      Б-бөлік. Жолаушы тасымалдау, мың швейцар франкі (мың АҚШ доллары)</w:t>
      </w:r>
    </w:p>
    <w:p>
      <w:pPr>
        <w:spacing w:after="0"/>
        <w:ind w:left="0"/>
        <w:jc w:val="both"/>
      </w:pPr>
      <w:r>
        <w:rPr>
          <w:rFonts w:ascii="Times New Roman"/>
          <w:b w:val="false"/>
          <w:i w:val="false"/>
          <w:color w:val="000000"/>
          <w:sz w:val="28"/>
        </w:rPr>
        <w:t>
      Часть Б. Пассажирские перевозки, тысяч швейцарских франков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халықаралық қатынас жолдарымен тасымалдағаны үшін бейрезиденттерге ұсынылған қызметтер</w:t>
            </w:r>
          </w:p>
          <w:p>
            <w:pPr>
              <w:spacing w:after="20"/>
              <w:ind w:left="20"/>
              <w:jc w:val="both"/>
            </w:pPr>
            <w:r>
              <w:rPr>
                <w:rFonts w:ascii="Times New Roman"/>
                <w:b w:val="false"/>
                <w:i w:val="false"/>
                <w:color w:val="000000"/>
                <w:sz w:val="20"/>
              </w:rPr>
              <w:t>
Услуги, предоставленные нерезидентам за перевозки пассажиров в международном сообщении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темір жол желісін бейрезидент темір жол кәсіпорындарының пайдалануы</w:t>
            </w:r>
          </w:p>
          <w:p>
            <w:pPr>
              <w:spacing w:after="20"/>
              <w:ind w:left="20"/>
              <w:jc w:val="both"/>
            </w:pPr>
            <w:r>
              <w:rPr>
                <w:rFonts w:ascii="Times New Roman"/>
                <w:b w:val="false"/>
                <w:i w:val="false"/>
                <w:color w:val="000000"/>
                <w:sz w:val="20"/>
              </w:rPr>
              <w:t>
Использование железнодорожной сети Казахстана железнодорожными предприятиями-нерезидентами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халықаралық қатынас жолдарымен тасымалдағаны үшін бейрезиденттерден алынған қызметтер</w:t>
            </w:r>
          </w:p>
          <w:p>
            <w:pPr>
              <w:spacing w:after="20"/>
              <w:ind w:left="20"/>
              <w:jc w:val="both"/>
            </w:pPr>
            <w:r>
              <w:rPr>
                <w:rFonts w:ascii="Times New Roman"/>
                <w:b w:val="false"/>
                <w:i w:val="false"/>
                <w:color w:val="000000"/>
                <w:sz w:val="20"/>
              </w:rPr>
              <w:t>
Услуги, полученные от нерезидентов за перевозки пассажиров в международном сообщении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темір жол желісін бейрезидент темір жол кәсіпорындарының пайдалануы</w:t>
            </w:r>
          </w:p>
          <w:p>
            <w:pPr>
              <w:spacing w:after="20"/>
              <w:ind w:left="20"/>
              <w:jc w:val="both"/>
            </w:pPr>
            <w:r>
              <w:rPr>
                <w:rFonts w:ascii="Times New Roman"/>
                <w:b w:val="false"/>
                <w:i w:val="false"/>
                <w:color w:val="000000"/>
                <w:sz w:val="20"/>
              </w:rPr>
              <w:t>
Использование железнодорожной сети иностранных государств железнодорожными предприятиями-резидентами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 мың адам</w:t>
            </w:r>
          </w:p>
          <w:p>
            <w:pPr>
              <w:spacing w:after="20"/>
              <w:ind w:left="20"/>
              <w:jc w:val="both"/>
            </w:pPr>
            <w:r>
              <w:rPr>
                <w:rFonts w:ascii="Times New Roman"/>
                <w:b w:val="false"/>
                <w:i w:val="false"/>
                <w:color w:val="000000"/>
                <w:sz w:val="20"/>
              </w:rPr>
              <w:t>
Количество перевезенных пассажиров, тысяч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Бейрезиденттерден алынған </w:t>
            </w:r>
            <w:r>
              <w:br/>
            </w:r>
            <w:r>
              <w:rPr>
                <w:rFonts w:ascii="Times New Roman"/>
                <w:b w:val="false"/>
                <w:i w:val="false"/>
                <w:color w:val="000000"/>
                <w:sz w:val="20"/>
              </w:rPr>
              <w:t>(бейрезиденттерге ұсынылған)</w:t>
            </w:r>
            <w:r>
              <w:br/>
            </w:r>
            <w:r>
              <w:rPr>
                <w:rFonts w:ascii="Times New Roman"/>
                <w:b w:val="false"/>
                <w:i w:val="false"/>
                <w:color w:val="000000"/>
                <w:sz w:val="20"/>
              </w:rPr>
              <w:t xml:space="preserve">теміржол көлігі қызметтері </w:t>
            </w:r>
            <w:r>
              <w:br/>
            </w:r>
            <w:r>
              <w:rPr>
                <w:rFonts w:ascii="Times New Roman"/>
                <w:b w:val="false"/>
                <w:i w:val="false"/>
                <w:color w:val="000000"/>
                <w:sz w:val="20"/>
              </w:rPr>
              <w:t>туралы есеп нысанына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"Бейрезиденттерден алынған (бейрезиденттерге ұсынылған) теміржол көлігі қызметтері туралы есеп" Ведомстволық статистикалық байқаудың статистикалық нысанын толтыру бойынша түсіндірме (индексі 3-ТБ,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"Бейрезиденттерден алынған (бейрезиденттерге ұсынылған) теміржол көлігі қызметтері туралы есеп" (индексі 3-ТБ, кезеңділігі тоқсандық) ведомстволық статистикалық байқаудың статистикалық нысанын (бұдан әрі – статистикалық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Cтатистикалық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w:t>
      </w:r>
    </w:p>
    <w:p>
      <w:pPr>
        <w:spacing w:after="0"/>
        <w:ind w:left="0"/>
        <w:jc w:val="both"/>
      </w:pPr>
      <w:r>
        <w:rPr>
          <w:rFonts w:ascii="Times New Roman"/>
          <w:b w:val="false"/>
          <w:i w:val="false"/>
          <w:color w:val="000000"/>
          <w:sz w:val="28"/>
        </w:rPr>
        <w:t>
      3. Статистикалық нысанды "Қазақстан Темір Жолы" Ұлттық компаниясы" мен "Жолаушылар тасымалы" акционерлік қоғамдары, теміржол көлігі кәсіпорындары ұсынады.</w:t>
      </w:r>
    </w:p>
    <w:p>
      <w:pPr>
        <w:spacing w:after="0"/>
        <w:ind w:left="0"/>
        <w:jc w:val="both"/>
      </w:pPr>
      <w:r>
        <w:rPr>
          <w:rFonts w:ascii="Times New Roman"/>
          <w:b w:val="false"/>
          <w:i w:val="false"/>
          <w:color w:val="000000"/>
          <w:sz w:val="28"/>
        </w:rPr>
        <w:t>
      4. Осы нысанда сұратылатын ақпарат Қазақстан Республикасының төлем балансын жасауға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мынадай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pPr>
        <w:spacing w:after="0"/>
        <w:ind w:left="0"/>
        <w:jc w:val="both"/>
      </w:pPr>
      <w:r>
        <w:rPr>
          <w:rFonts w:ascii="Times New Roman"/>
          <w:b w:val="false"/>
          <w:i w:val="false"/>
          <w:color w:val="000000"/>
          <w:sz w:val="28"/>
        </w:rPr>
        <w:t xml:space="preserve">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 </w:t>
      </w:r>
    </w:p>
    <w:p>
      <w:pPr>
        <w:spacing w:after="0"/>
        <w:ind w:left="0"/>
        <w:jc w:val="both"/>
      </w:pPr>
      <w:r>
        <w:rPr>
          <w:rFonts w:ascii="Times New Roman"/>
          <w:b w:val="false"/>
          <w:i w:val="false"/>
          <w:color w:val="000000"/>
          <w:sz w:val="28"/>
        </w:rPr>
        <w:t>
      Қазақстан Республикасынан тыс жерлерде орналасқан Қазақстанның елшіліктері, консулдықтары және басқа да дипломатиялық және ресми өкілдіктері;</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pPr>
        <w:spacing w:after="0"/>
        <w:ind w:left="0"/>
        <w:jc w:val="both"/>
      </w:pPr>
      <w:r>
        <w:rPr>
          <w:rFonts w:ascii="Times New Roman"/>
          <w:b w:val="false"/>
          <w:i w:val="false"/>
          <w:color w:val="000000"/>
          <w:sz w:val="28"/>
        </w:rPr>
        <w:t>
      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pPr>
        <w:spacing w:after="0"/>
        <w:ind w:left="0"/>
        <w:jc w:val="both"/>
      </w:pPr>
      <w:r>
        <w:rPr>
          <w:rFonts w:ascii="Times New Roman"/>
          <w:b w:val="false"/>
          <w:i w:val="false"/>
          <w:color w:val="000000"/>
          <w:sz w:val="28"/>
        </w:rPr>
        <w:t>
      7. Көрсетілген қызметтің құны нақты ақы төлеу уақыты бойынша емес, оны есептеу сәтінде (қызметті нақты ұсыну күніне) көрсетіледі.</w:t>
      </w:r>
    </w:p>
    <w:p>
      <w:pPr>
        <w:spacing w:after="0"/>
        <w:ind w:left="0"/>
        <w:jc w:val="both"/>
      </w:pPr>
      <w:r>
        <w:rPr>
          <w:rFonts w:ascii="Times New Roman"/>
          <w:b w:val="false"/>
          <w:i w:val="false"/>
          <w:color w:val="000000"/>
          <w:sz w:val="28"/>
        </w:rPr>
        <w:t>
      10, 20 және 60-жолдарды "Қазақстан Темір Жолы" Ұлттық компаниясы" акционерлік қоғамы толтырады.</w:t>
      </w:r>
    </w:p>
    <w:p>
      <w:pPr>
        <w:spacing w:after="0"/>
        <w:ind w:left="0"/>
        <w:jc w:val="both"/>
      </w:pPr>
      <w:r>
        <w:rPr>
          <w:rFonts w:ascii="Times New Roman"/>
          <w:b w:val="false"/>
          <w:i w:val="false"/>
          <w:color w:val="000000"/>
          <w:sz w:val="28"/>
        </w:rPr>
        <w:t>
      Барлық операциялар мың Швейцария франкінде немесе мың Америка Құрама Штаттары (бұдан әрі – АҚШ) долларында көрсетіледі. Өзге шетел валютасындағы операциялар алдымен теңгеге, содан кейін АҚШ долларына ауыстырылады.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бағамдары қолданылады. Бұл ретте операцияларды конвертациялау үшін операция жасалған күнгі тиісті бағамдар пайдаланылады. Теңгемен көрсетілген сома операция жасау күні АҚШ долларына ауыстырылады.</w:t>
      </w:r>
    </w:p>
    <w:p>
      <w:pPr>
        <w:spacing w:after="0"/>
        <w:ind w:left="0"/>
        <w:jc w:val="both"/>
      </w:pPr>
      <w:r>
        <w:rPr>
          <w:rFonts w:ascii="Times New Roman"/>
          <w:b w:val="false"/>
          <w:i w:val="false"/>
          <w:color w:val="000000"/>
          <w:sz w:val="28"/>
        </w:rPr>
        <w:t>
      8. Барлық операциялар барлық әріптес елдерге бөліне отырып көрсетіледі. Әріптес елдердің атаулары нысанның екінші бағанынан және одан кейін көрсетіледі. Егер респонденттің әріптес елдерінің саны нысандағы бағандар санынан асып кетсе, жетпейтін бағандар қосылады.</w:t>
      </w:r>
    </w:p>
    <w:p>
      <w:pPr>
        <w:spacing w:after="0"/>
        <w:ind w:left="0"/>
        <w:jc w:val="both"/>
      </w:pPr>
      <w:r>
        <w:rPr>
          <w:rFonts w:ascii="Times New Roman"/>
          <w:b w:val="false"/>
          <w:i w:val="false"/>
          <w:color w:val="000000"/>
          <w:sz w:val="28"/>
        </w:rPr>
        <w:t>
      "Басқа қызметтер" (А бөлігі) жолы бойынша көрсетілетін көрсеткіштерге "Бейрезиденттермен халықаралық операциялар туралы есеп" статистикалық нысанында (индексі 10-ТБ, Кезеңділігі тоқсандық) көзделген көрсеткіштер кірмейді.</w:t>
      </w:r>
    </w:p>
    <w:p>
      <w:pPr>
        <w:spacing w:after="0"/>
        <w:ind w:left="0"/>
        <w:jc w:val="both"/>
      </w:pPr>
      <w:r>
        <w:rPr>
          <w:rFonts w:ascii="Times New Roman"/>
          <w:b w:val="false"/>
          <w:i w:val="false"/>
          <w:color w:val="000000"/>
          <w:sz w:val="28"/>
        </w:rPr>
        <w:t xml:space="preserve">
      9.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 Әр түрлі тәсілдермен ұсынылған кезде ерте ұсынылған күн ұсыну күні болып саналады. </w:t>
      </w:r>
    </w:p>
    <w:p>
      <w:pPr>
        <w:spacing w:after="0"/>
        <w:ind w:left="0"/>
        <w:jc w:val="both"/>
      </w:pPr>
      <w:r>
        <w:rPr>
          <w:rFonts w:ascii="Times New Roman"/>
          <w:b w:val="false"/>
          <w:i w:val="false"/>
          <w:color w:val="000000"/>
          <w:sz w:val="28"/>
        </w:rPr>
        <w:t>
      Статистикалық нысанға түзетулер (өзгертулер, толықтырулар) есепті кезең аяқталғаннан кейін 6 (алты) ай ішінде енгізіледі.</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А-бөлігі. Жүк тасымалдау және басқа көлік қызметтері:</w:t>
      </w:r>
    </w:p>
    <w:p>
      <w:pPr>
        <w:spacing w:after="0"/>
        <w:ind w:left="0"/>
        <w:jc w:val="both"/>
      </w:pPr>
      <w:r>
        <w:rPr>
          <w:rFonts w:ascii="Times New Roman"/>
          <w:b w:val="false"/>
          <w:i w:val="false"/>
          <w:color w:val="000000"/>
          <w:sz w:val="28"/>
        </w:rPr>
        <w:t>
      барлық графа үшін 40-жол = 40/1 + …. + 40/n жолдар қосындысы;</w:t>
      </w:r>
    </w:p>
    <w:p>
      <w:pPr>
        <w:spacing w:after="0"/>
        <w:ind w:left="0"/>
        <w:jc w:val="both"/>
      </w:pPr>
      <w:r>
        <w:rPr>
          <w:rFonts w:ascii="Times New Roman"/>
          <w:b w:val="false"/>
          <w:i w:val="false"/>
          <w:color w:val="000000"/>
          <w:sz w:val="28"/>
        </w:rPr>
        <w:t>
      барлық графа үшін 80-жол = 80/1 + …. + 80/n жолдар қосындысы.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4-қосымша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r>
      <w:tr>
        <w:trPr>
          <w:trHeight w:val="30" w:hRule="atLeast"/>
        </w:trPr>
        <w:tc>
          <w:tcPr>
            <w:tcW w:w="0" w:type="auto"/>
            <w:gridSpan w:val="5"/>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көлік кәсіпорындарының атынан жүзеге асырылған операциялар туралы есеп</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операциях, осуществленных от имени транспортных предприятий-нерезидентов</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4-ТБ</w:t>
            </w:r>
          </w:p>
          <w:p>
            <w:pPr>
              <w:spacing w:after="20"/>
              <w:ind w:left="20"/>
              <w:jc w:val="both"/>
            </w:pPr>
            <w:r>
              <w:rPr>
                <w:rFonts w:ascii="Times New Roman"/>
                <w:b w:val="false"/>
                <w:i w:val="false"/>
                <w:color w:val="000000"/>
                <w:sz w:val="20"/>
              </w:rPr>
              <w:t>
4-ПБ</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244600" cy="3810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жолдан басқа бейрезидент көлік кәсіпорындарының өкілдері ұсынады</w:t>
            </w:r>
          </w:p>
          <w:p>
            <w:pPr>
              <w:spacing w:after="20"/>
              <w:ind w:left="20"/>
              <w:jc w:val="both"/>
            </w:pPr>
            <w:r>
              <w:rPr>
                <w:rFonts w:ascii="Times New Roman"/>
                <w:b w:val="false"/>
                <w:i w:val="false"/>
                <w:color w:val="000000"/>
                <w:sz w:val="20"/>
              </w:rPr>
              <w:t>
Представляют представители транспортных предприятий-нерезидентов всех видов транспорта, кроме железнодорожного</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А-бөлік. Бейрезидент көлік кәсіпорындары ұсынған қызметтер</w:t>
      </w:r>
      <w:r>
        <w:rPr>
          <w:rFonts w:ascii="Times New Roman"/>
          <w:b w:val="false"/>
          <w:i w:val="false"/>
          <w:color w:val="000000"/>
          <w:vertAlign w:val="superscript"/>
        </w:rPr>
        <w:t>1</w:t>
      </w:r>
      <w:r>
        <w:rPr>
          <w:rFonts w:ascii="Times New Roman"/>
          <w:b w:val="false"/>
          <w:i w:val="false"/>
          <w:color w:val="000000"/>
          <w:sz w:val="28"/>
        </w:rPr>
        <w:t>, мың Америка Құрама Штаттарының (бұдан әрі – АҚШ) доллары</w:t>
      </w:r>
    </w:p>
    <w:p>
      <w:pPr>
        <w:spacing w:after="0"/>
        <w:ind w:left="0"/>
        <w:jc w:val="both"/>
      </w:pPr>
      <w:r>
        <w:rPr>
          <w:rFonts w:ascii="Times New Roman"/>
          <w:b w:val="false"/>
          <w:i w:val="false"/>
          <w:color w:val="000000"/>
          <w:sz w:val="28"/>
        </w:rPr>
        <w:t>
      Часть А. Услуги, предоставленные транспортными предприятиями-нерезидентами</w:t>
      </w:r>
      <w:r>
        <w:rPr>
          <w:rFonts w:ascii="Times New Roman"/>
          <w:b w:val="false"/>
          <w:i w:val="false"/>
          <w:color w:val="000000"/>
          <w:vertAlign w:val="superscript"/>
        </w:rPr>
        <w:t>1</w:t>
      </w:r>
      <w:r>
        <w:rPr>
          <w:rFonts w:ascii="Times New Roman"/>
          <w:b w:val="false"/>
          <w:i w:val="false"/>
          <w:color w:val="000000"/>
          <w:sz w:val="28"/>
        </w:rPr>
        <w:t>, тысяч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көлік кәсіпорындарының рейстеріне билеттерді Қазақстанда сату (билеттердің қайтарылуын алып тастағанда)</w:t>
            </w:r>
          </w:p>
          <w:p>
            <w:pPr>
              <w:spacing w:after="20"/>
              <w:ind w:left="20"/>
              <w:jc w:val="both"/>
            </w:pPr>
            <w:r>
              <w:rPr>
                <w:rFonts w:ascii="Times New Roman"/>
                <w:b w:val="false"/>
                <w:i w:val="false"/>
                <w:color w:val="000000"/>
                <w:sz w:val="20"/>
              </w:rPr>
              <w:t>
Продажа билетов в Казахстане на рейсы транспортных предприятий-нерезидентов (минус возврат билетов)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көлік кәсіпорындарының Қазақстан аумағы бойынша рейстеріне билеттерді Қазақстанда сату (билеттердің қайтарылуын алып тастағанда)</w:t>
            </w:r>
          </w:p>
          <w:p>
            <w:pPr>
              <w:spacing w:after="20"/>
              <w:ind w:left="20"/>
              <w:jc w:val="both"/>
            </w:pPr>
            <w:r>
              <w:rPr>
                <w:rFonts w:ascii="Times New Roman"/>
                <w:b w:val="false"/>
                <w:i w:val="false"/>
                <w:color w:val="000000"/>
                <w:sz w:val="20"/>
              </w:rPr>
              <w:t>
Продажа билетов в Казахстане на рейсы транспортных предприятий-нерезидентов по территории Казахстана (минус возврат билетов)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 бойынша жүктерді тасымалдау</w:t>
            </w:r>
          </w:p>
          <w:p>
            <w:pPr>
              <w:spacing w:after="20"/>
              <w:ind w:left="20"/>
              <w:jc w:val="both"/>
            </w:pPr>
            <w:r>
              <w:rPr>
                <w:rFonts w:ascii="Times New Roman"/>
                <w:b w:val="false"/>
                <w:i w:val="false"/>
                <w:color w:val="000000"/>
                <w:sz w:val="20"/>
              </w:rPr>
              <w:t>
Перевозка грузов по территории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(өтінеміз, көрсетіңіз)</w:t>
            </w:r>
          </w:p>
          <w:p>
            <w:pPr>
              <w:spacing w:after="20"/>
              <w:ind w:left="20"/>
              <w:jc w:val="both"/>
            </w:pPr>
            <w:r>
              <w:rPr>
                <w:rFonts w:ascii="Times New Roman"/>
                <w:b w:val="false"/>
                <w:i w:val="false"/>
                <w:color w:val="000000"/>
                <w:sz w:val="20"/>
              </w:rPr>
              <w:t>
Прочие услуги (пожалуйста, укажите)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көрсетілген қызметтер құны нақты төленген уақыты бойынша емес, олардың есептелген сәті (нақты қызмет көрсетілген күні) бойынша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стоимость оказанных услуг отражается на момент ее начисления (на дату фактического предоставления услуг), а не по времени фактической оплаты.</w:t>
      </w:r>
    </w:p>
    <w:p>
      <w:pPr>
        <w:spacing w:after="0"/>
        <w:ind w:left="0"/>
        <w:jc w:val="both"/>
      </w:pPr>
      <w:r>
        <w:rPr>
          <w:rFonts w:ascii="Times New Roman"/>
          <w:b w:val="false"/>
          <w:i w:val="false"/>
          <w:color w:val="000000"/>
          <w:sz w:val="28"/>
        </w:rPr>
        <w:t>
      Б-бөлік. Бейрезидент көлік кәсіпорындарына резиденттер ұсынған тауарлар мен қызметтер, мың АҚШ доллары</w:t>
      </w:r>
    </w:p>
    <w:p>
      <w:pPr>
        <w:spacing w:after="0"/>
        <w:ind w:left="0"/>
        <w:jc w:val="both"/>
      </w:pPr>
      <w:r>
        <w:rPr>
          <w:rFonts w:ascii="Times New Roman"/>
          <w:b w:val="false"/>
          <w:i w:val="false"/>
          <w:color w:val="000000"/>
          <w:sz w:val="28"/>
        </w:rPr>
        <w:t>
      Часть Б. Товары и услуги, предоставленные резидентами транспортным предприятиям-нерезидентам,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сатқаны үшін агенттерге комиссиялық сыйақы</w:t>
            </w:r>
          </w:p>
          <w:p>
            <w:pPr>
              <w:spacing w:after="20"/>
              <w:ind w:left="20"/>
              <w:jc w:val="both"/>
            </w:pPr>
            <w:r>
              <w:rPr>
                <w:rFonts w:ascii="Times New Roman"/>
                <w:b w:val="false"/>
                <w:i w:val="false"/>
                <w:color w:val="000000"/>
                <w:sz w:val="20"/>
              </w:rPr>
              <w:t>
Комиссионное вознаграждение агентам за продажу билетов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алымдар</w:t>
            </w:r>
          </w:p>
          <w:p>
            <w:pPr>
              <w:spacing w:after="20"/>
              <w:ind w:left="20"/>
              <w:jc w:val="both"/>
            </w:pPr>
            <w:r>
              <w:rPr>
                <w:rFonts w:ascii="Times New Roman"/>
                <w:b w:val="false"/>
                <w:i w:val="false"/>
                <w:color w:val="000000"/>
                <w:sz w:val="20"/>
              </w:rPr>
              <w:t>
Портовые сборы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және ұқсас алымдар</w:t>
            </w:r>
          </w:p>
          <w:p>
            <w:pPr>
              <w:spacing w:after="20"/>
              <w:ind w:left="20"/>
              <w:jc w:val="both"/>
            </w:pPr>
            <w:r>
              <w:rPr>
                <w:rFonts w:ascii="Times New Roman"/>
                <w:b w:val="false"/>
                <w:i w:val="false"/>
                <w:color w:val="000000"/>
                <w:sz w:val="20"/>
              </w:rPr>
              <w:t>
Навигационные и аналогичные сборы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w:t>
            </w:r>
          </w:p>
          <w:p>
            <w:pPr>
              <w:spacing w:after="20"/>
              <w:ind w:left="20"/>
              <w:jc w:val="both"/>
            </w:pPr>
            <w:r>
              <w:rPr>
                <w:rFonts w:ascii="Times New Roman"/>
                <w:b w:val="false"/>
                <w:i w:val="false"/>
                <w:color w:val="000000"/>
                <w:sz w:val="20"/>
              </w:rPr>
              <w:t>
Погрузка (разгрузка)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құю</w:t>
            </w:r>
          </w:p>
          <w:p>
            <w:pPr>
              <w:spacing w:after="20"/>
              <w:ind w:left="20"/>
              <w:jc w:val="both"/>
            </w:pPr>
            <w:r>
              <w:rPr>
                <w:rFonts w:ascii="Times New Roman"/>
                <w:b w:val="false"/>
                <w:i w:val="false"/>
                <w:color w:val="000000"/>
                <w:sz w:val="20"/>
              </w:rPr>
              <w:t>
Заправка топливом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w:t>
            </w:r>
          </w:p>
          <w:p>
            <w:pPr>
              <w:spacing w:after="20"/>
              <w:ind w:left="20"/>
              <w:jc w:val="both"/>
            </w:pPr>
            <w:r>
              <w:rPr>
                <w:rFonts w:ascii="Times New Roman"/>
                <w:b w:val="false"/>
                <w:i w:val="false"/>
                <w:color w:val="000000"/>
                <w:sz w:val="20"/>
              </w:rPr>
              <w:t>
Снабжение продовольствием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w:t>
            </w:r>
          </w:p>
          <w:p>
            <w:pPr>
              <w:spacing w:after="20"/>
              <w:ind w:left="20"/>
              <w:jc w:val="both"/>
            </w:pPr>
            <w:r>
              <w:rPr>
                <w:rFonts w:ascii="Times New Roman"/>
                <w:b w:val="false"/>
                <w:i w:val="false"/>
                <w:color w:val="000000"/>
                <w:sz w:val="20"/>
              </w:rPr>
              <w:t>
Реклама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жөндеу және техникалық қызмет көрсету</w:t>
            </w:r>
          </w:p>
          <w:p>
            <w:pPr>
              <w:spacing w:after="20"/>
              <w:ind w:left="20"/>
              <w:jc w:val="both"/>
            </w:pPr>
            <w:r>
              <w:rPr>
                <w:rFonts w:ascii="Times New Roman"/>
                <w:b w:val="false"/>
                <w:i w:val="false"/>
                <w:color w:val="000000"/>
                <w:sz w:val="20"/>
              </w:rPr>
              <w:t>
Ремонт и техническое обслуживание 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(өтінеміз, көрсетіңіз)</w:t>
            </w:r>
          </w:p>
          <w:p>
            <w:pPr>
              <w:spacing w:after="20"/>
              <w:ind w:left="20"/>
              <w:jc w:val="both"/>
            </w:pPr>
            <w:r>
              <w:rPr>
                <w:rFonts w:ascii="Times New Roman"/>
                <w:b w:val="false"/>
                <w:i w:val="false"/>
                <w:color w:val="000000"/>
                <w:sz w:val="20"/>
              </w:rPr>
              <w:t>
Прочие услуги (пожалуйста, укажите)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Комментарий</w:t>
      </w:r>
    </w:p>
    <w:p>
      <w:pPr>
        <w:spacing w:after="0"/>
        <w:ind w:left="0"/>
        <w:jc w:val="both"/>
      </w:pPr>
      <w:r>
        <w:rPr>
          <w:rFonts w:ascii="Times New Roman"/>
          <w:b w:val="false"/>
          <w:i w:val="false"/>
          <w:color w:val="000000"/>
          <w:sz w:val="28"/>
        </w:rPr>
        <w:t>
      _________________________________________________________________________________________________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Бейрезидент көлік </w:t>
            </w:r>
            <w:r>
              <w:br/>
            </w:r>
            <w:r>
              <w:rPr>
                <w:rFonts w:ascii="Times New Roman"/>
                <w:b w:val="false"/>
                <w:i w:val="false"/>
                <w:color w:val="000000"/>
                <w:sz w:val="20"/>
              </w:rPr>
              <w:t>кәсіпорындарының</w:t>
            </w:r>
            <w:r>
              <w:br/>
            </w:r>
            <w:r>
              <w:rPr>
                <w:rFonts w:ascii="Times New Roman"/>
                <w:b w:val="false"/>
                <w:i w:val="false"/>
                <w:color w:val="000000"/>
                <w:sz w:val="20"/>
              </w:rPr>
              <w:t xml:space="preserve"> атынан жүзеге асырылған </w:t>
            </w:r>
            <w:r>
              <w:br/>
            </w:r>
            <w:r>
              <w:rPr>
                <w:rFonts w:ascii="Times New Roman"/>
                <w:b w:val="false"/>
                <w:i w:val="false"/>
                <w:color w:val="000000"/>
                <w:sz w:val="20"/>
              </w:rPr>
              <w:t xml:space="preserve">операциялар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"Бейрезидент көлік кәсіпорындарының атынан жүзеге асырылған операциялар туралы есеп" Ведомстволық статистикалық байқаудың статистикалық нысанын толтыру бойынша түсіндірме (индексі 4-ТБ, кезеңділігі тоқсан сайын) 1-тарау. Жалпы ережелер</w:t>
      </w:r>
    </w:p>
    <w:p>
      <w:pPr>
        <w:spacing w:after="0"/>
        <w:ind w:left="0"/>
        <w:jc w:val="both"/>
      </w:pPr>
      <w:r>
        <w:rPr>
          <w:rFonts w:ascii="Times New Roman"/>
          <w:b w:val="false"/>
          <w:i w:val="false"/>
          <w:color w:val="000000"/>
          <w:sz w:val="28"/>
        </w:rPr>
        <w:t>
      1. Осы түсіндірмеде "Бейрезидент көлік кәсіпорындарының атынан жүзеге асырылған операциялар туралы есеп" (индексі 4-ТБ, кезеңділігі тоқсан сайын) ведомстволық статистикалық байқаудың статистикалық нысанын (бұдан әрі – статистикалық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Cтатистикалық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 </w:t>
      </w:r>
    </w:p>
    <w:p>
      <w:pPr>
        <w:spacing w:after="0"/>
        <w:ind w:left="0"/>
        <w:jc w:val="both"/>
      </w:pPr>
      <w:r>
        <w:rPr>
          <w:rFonts w:ascii="Times New Roman"/>
          <w:b w:val="false"/>
          <w:i w:val="false"/>
          <w:color w:val="000000"/>
          <w:sz w:val="28"/>
        </w:rPr>
        <w:t>
      3. Статистикалық нысанды теміржол көлігінен басқа барлық көлік түрлерінің бейрезидент көлік кәсіпорындарының өкілдері тоқсан сайын ұсынады.</w:t>
      </w:r>
    </w:p>
    <w:p>
      <w:pPr>
        <w:spacing w:after="0"/>
        <w:ind w:left="0"/>
        <w:jc w:val="both"/>
      </w:pPr>
      <w:r>
        <w:rPr>
          <w:rFonts w:ascii="Times New Roman"/>
          <w:b w:val="false"/>
          <w:i w:val="false"/>
          <w:color w:val="000000"/>
          <w:sz w:val="28"/>
        </w:rPr>
        <w:t xml:space="preserve">
      4. Осы нысанда сұратылатын ақпарат Қазақстан Республикасының төлем балансын жасауға арналған. </w:t>
      </w:r>
    </w:p>
    <w:p>
      <w:pPr>
        <w:spacing w:after="0"/>
        <w:ind w:left="0"/>
        <w:jc w:val="both"/>
      </w:pPr>
      <w:r>
        <w:rPr>
          <w:rFonts w:ascii="Times New Roman"/>
          <w:b w:val="false"/>
          <w:i w:val="false"/>
          <w:color w:val="000000"/>
          <w:sz w:val="28"/>
        </w:rPr>
        <w:t xml:space="preserve">
      5. Статистикалық нысанға басшы, бас бухгалтер немесе есепке қол қоюға уәкілетті адамдар және орындаушы қол қояды. </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мынадай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pPr>
        <w:spacing w:after="0"/>
        <w:ind w:left="0"/>
        <w:jc w:val="both"/>
      </w:pPr>
      <w:r>
        <w:rPr>
          <w:rFonts w:ascii="Times New Roman"/>
          <w:b w:val="false"/>
          <w:i w:val="false"/>
          <w:color w:val="000000"/>
          <w:sz w:val="28"/>
        </w:rPr>
        <w:t xml:space="preserve">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 </w:t>
      </w:r>
    </w:p>
    <w:p>
      <w:pPr>
        <w:spacing w:after="0"/>
        <w:ind w:left="0"/>
        <w:jc w:val="both"/>
      </w:pPr>
      <w:r>
        <w:rPr>
          <w:rFonts w:ascii="Times New Roman"/>
          <w:b w:val="false"/>
          <w:i w:val="false"/>
          <w:color w:val="000000"/>
          <w:sz w:val="28"/>
        </w:rPr>
        <w:t>
      Қазақстан Республикасынан тыс жерлерде орналасқан Қазақстанның елшіліктері, консулдықтары және басқа да дипломатиялық және ресми өкілдіктері;</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pPr>
        <w:spacing w:after="0"/>
        <w:ind w:left="0"/>
        <w:jc w:val="both"/>
      </w:pPr>
      <w:r>
        <w:rPr>
          <w:rFonts w:ascii="Times New Roman"/>
          <w:b w:val="false"/>
          <w:i w:val="false"/>
          <w:color w:val="000000"/>
          <w:sz w:val="28"/>
        </w:rPr>
        <w:t>
      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pPr>
        <w:spacing w:after="0"/>
        <w:ind w:left="0"/>
        <w:jc w:val="both"/>
      </w:pPr>
      <w:r>
        <w:rPr>
          <w:rFonts w:ascii="Times New Roman"/>
          <w:b w:val="false"/>
          <w:i w:val="false"/>
          <w:color w:val="000000"/>
          <w:sz w:val="28"/>
        </w:rPr>
        <w:t>
      7. Көрсетілген қызметтің құны нақты ақы төлеу уақыты бойынша емес, оны есептеу сәтінде (қызметті нақты ұсыну күніне) көрсетіледі.</w:t>
      </w:r>
    </w:p>
    <w:p>
      <w:pPr>
        <w:spacing w:after="0"/>
        <w:ind w:left="0"/>
        <w:jc w:val="both"/>
      </w:pPr>
      <w:r>
        <w:rPr>
          <w:rFonts w:ascii="Times New Roman"/>
          <w:b w:val="false"/>
          <w:i w:val="false"/>
          <w:color w:val="000000"/>
          <w:sz w:val="28"/>
        </w:rPr>
        <w:t>
      10 және 20-жолдар бойынша артық багажды (белгіленген алып жүру нормасынан асатын) және жолаушыға тиесілі басқа мүлікті алып жүру құнын ескере отырып, сатылған билеттердің құны көрсетіледі.</w:t>
      </w:r>
    </w:p>
    <w:p>
      <w:pPr>
        <w:spacing w:after="0"/>
        <w:ind w:left="0"/>
        <w:jc w:val="both"/>
      </w:pPr>
      <w:r>
        <w:rPr>
          <w:rFonts w:ascii="Times New Roman"/>
          <w:b w:val="false"/>
          <w:i w:val="false"/>
          <w:color w:val="000000"/>
          <w:sz w:val="28"/>
        </w:rPr>
        <w:t>
      8. Барлық операциялар мың Америка Құрама Штаттары (бұдан әрі – АҚШ) долларында көрсетіледі. Өзге шетел валютасындағы операциялар алдымен теңгеге, содан кейін АҚШ долларына ауыстырылады.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бағамдары қолданылады. Бұл ретте операцияларды конвертациялау үшін операция жасалған күнгі тиісті бағамдар пайдаланылады. Теңгемен көрсетілген сома операция жасау күні АҚШ долларына ауыстырылады.</w:t>
      </w:r>
    </w:p>
    <w:p>
      <w:pPr>
        <w:spacing w:after="0"/>
        <w:ind w:left="0"/>
        <w:jc w:val="both"/>
      </w:pPr>
      <w:r>
        <w:rPr>
          <w:rFonts w:ascii="Times New Roman"/>
          <w:b w:val="false"/>
          <w:i w:val="false"/>
          <w:color w:val="000000"/>
          <w:sz w:val="28"/>
        </w:rPr>
        <w:t>
      Барлық операциялар барлық әріптес елдерге бөліне отырып көрсетіледі. Әріптес елдердің атаулары нысанның екінші бағанынан және одан кейін көрсетіледі. Егер респонденттің әріптес елдерінің саны нысандағы бағандар санынан асып кетсе, жетпейтін бағандар қосылады.</w:t>
      </w:r>
    </w:p>
    <w:p>
      <w:pPr>
        <w:spacing w:after="0"/>
        <w:ind w:left="0"/>
        <w:jc w:val="both"/>
      </w:pPr>
      <w:r>
        <w:rPr>
          <w:rFonts w:ascii="Times New Roman"/>
          <w:b w:val="false"/>
          <w:i w:val="false"/>
          <w:color w:val="000000"/>
          <w:sz w:val="28"/>
        </w:rPr>
        <w:t xml:space="preserve">
      9.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 Бір статистикалық нысан әр түрлі тәсілдермен ұсынылған кезде ерте ұсынылған күн ұсыну күні болып саналады. </w:t>
      </w:r>
    </w:p>
    <w:p>
      <w:pPr>
        <w:spacing w:after="0"/>
        <w:ind w:left="0"/>
        <w:jc w:val="both"/>
      </w:pPr>
      <w:r>
        <w:rPr>
          <w:rFonts w:ascii="Times New Roman"/>
          <w:b w:val="false"/>
          <w:i w:val="false"/>
          <w:color w:val="000000"/>
          <w:sz w:val="28"/>
        </w:rPr>
        <w:t>
      Статистикалық нысанға түзетулер (өзгертулер, толықтырулар) есепті кезең аяқталғаннан кейін 6 (алты) ай ішінде енгізіледі.</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xml:space="preserve">
      1) А бөлігі. Бейрезидент көлік кәсіпорындары ұсынатын қызметтер: </w:t>
      </w:r>
    </w:p>
    <w:p>
      <w:pPr>
        <w:spacing w:after="0"/>
        <w:ind w:left="0"/>
        <w:jc w:val="both"/>
      </w:pPr>
      <w:r>
        <w:rPr>
          <w:rFonts w:ascii="Times New Roman"/>
          <w:b w:val="false"/>
          <w:i w:val="false"/>
          <w:color w:val="000000"/>
          <w:sz w:val="28"/>
        </w:rPr>
        <w:t>
      әрбір баған үшін 40-жол = 40/1+…+40/n жолдар қосындысы;</w:t>
      </w:r>
    </w:p>
    <w:p>
      <w:pPr>
        <w:spacing w:after="0"/>
        <w:ind w:left="0"/>
        <w:jc w:val="both"/>
      </w:pPr>
      <w:r>
        <w:rPr>
          <w:rFonts w:ascii="Times New Roman"/>
          <w:b w:val="false"/>
          <w:i w:val="false"/>
          <w:color w:val="000000"/>
          <w:sz w:val="28"/>
        </w:rPr>
        <w:t xml:space="preserve">
      2) Б бөлігі. Бейрезидент көлік кәсіпорындарына резиденттер ұсынған тауарлар мен қызметтер: </w:t>
      </w:r>
    </w:p>
    <w:p>
      <w:pPr>
        <w:spacing w:after="0"/>
        <w:ind w:left="0"/>
        <w:jc w:val="both"/>
      </w:pPr>
      <w:r>
        <w:rPr>
          <w:rFonts w:ascii="Times New Roman"/>
          <w:b w:val="false"/>
          <w:i w:val="false"/>
          <w:color w:val="000000"/>
          <w:sz w:val="28"/>
        </w:rPr>
        <w:t>
      әрбір баған үшін 130-жол = 130/1+….+130/n жолдар қосындысы.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123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c>
          <w:tcPr>
            <w:tcW w:w="0" w:type="auto"/>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көлік кәсіпорындарына ұсынылған қызметтер туралы есеп</w:t>
            </w:r>
          </w:p>
          <w:p>
            <w:pPr>
              <w:spacing w:after="20"/>
              <w:ind w:left="20"/>
              <w:jc w:val="both"/>
            </w:pPr>
            <w:r>
              <w:rPr>
                <w:rFonts w:ascii="Times New Roman"/>
                <w:b w:val="false"/>
                <w:i w:val="false"/>
                <w:color w:val="000000"/>
                <w:sz w:val="20"/>
              </w:rPr>
              <w:t>
Отчет об услугах, предоставленных транспортным предприятиям-нерезидентам</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5-ТБ</w:t>
            </w:r>
          </w:p>
          <w:p>
            <w:pPr>
              <w:spacing w:after="20"/>
              <w:ind w:left="20"/>
              <w:jc w:val="both"/>
            </w:pPr>
            <w:r>
              <w:rPr>
                <w:rFonts w:ascii="Times New Roman"/>
                <w:b w:val="false"/>
                <w:i w:val="false"/>
                <w:color w:val="000000"/>
                <w:sz w:val="20"/>
              </w:rPr>
              <w:t>
5-ПБ</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қосымша көлік қызметімен айналысатын кәсіпорындар ұсынады</w:t>
            </w:r>
          </w:p>
          <w:p>
            <w:pPr>
              <w:spacing w:after="20"/>
              <w:ind w:left="20"/>
              <w:jc w:val="both"/>
            </w:pPr>
            <w:r>
              <w:rPr>
                <w:rFonts w:ascii="Times New Roman"/>
                <w:b w:val="false"/>
                <w:i w:val="false"/>
                <w:color w:val="000000"/>
                <w:sz w:val="20"/>
              </w:rPr>
              <w:t>
Представляют предприятия, занимающиеся вспомогательной и дополнительной транспортной деятельностью</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Бейрезидент көлік кәсіпорындарына ұсынылған қызметтер туралы есеп1, мың Америка Құрама Штаттарының (бұдан әрі – АҚШ) доллары</w:t>
      </w:r>
    </w:p>
    <w:p>
      <w:pPr>
        <w:spacing w:after="0"/>
        <w:ind w:left="0"/>
        <w:jc w:val="both"/>
      </w:pPr>
      <w:r>
        <w:rPr>
          <w:rFonts w:ascii="Times New Roman"/>
          <w:b w:val="false"/>
          <w:i w:val="false"/>
          <w:color w:val="000000"/>
          <w:sz w:val="28"/>
        </w:rPr>
        <w:t>
      Отчет об услугах, предоставленных транспортным предприятиям-нерезидентам1, тысяч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жағалауға қою, ұшақтар және автокөлік құралдарының тұрағы</w:t>
            </w:r>
          </w:p>
          <w:p>
            <w:pPr>
              <w:spacing w:after="20"/>
              <w:ind w:left="20"/>
              <w:jc w:val="both"/>
            </w:pPr>
            <w:r>
              <w:rPr>
                <w:rFonts w:ascii="Times New Roman"/>
                <w:b w:val="false"/>
                <w:i w:val="false"/>
                <w:color w:val="000000"/>
                <w:sz w:val="20"/>
              </w:rPr>
              <w:t>
Постановка судов к причалу, стоянка самолетов и автотранспортных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(түсіру)</w:t>
            </w:r>
          </w:p>
          <w:p>
            <w:pPr>
              <w:spacing w:after="20"/>
              <w:ind w:left="20"/>
              <w:jc w:val="both"/>
            </w:pPr>
            <w:r>
              <w:rPr>
                <w:rFonts w:ascii="Times New Roman"/>
                <w:b w:val="false"/>
                <w:i w:val="false"/>
                <w:color w:val="000000"/>
                <w:sz w:val="20"/>
              </w:rPr>
              <w:t>
Погрузка (разгрузка)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және ұқсас алымдар</w:t>
            </w:r>
          </w:p>
          <w:p>
            <w:pPr>
              <w:spacing w:after="20"/>
              <w:ind w:left="20"/>
              <w:jc w:val="both"/>
            </w:pPr>
            <w:r>
              <w:rPr>
                <w:rFonts w:ascii="Times New Roman"/>
                <w:b w:val="false"/>
                <w:i w:val="false"/>
                <w:color w:val="000000"/>
                <w:sz w:val="20"/>
              </w:rPr>
              <w:t>
Навигационные и аналогичные сборы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 құю</w:t>
            </w:r>
          </w:p>
          <w:p>
            <w:pPr>
              <w:spacing w:after="20"/>
              <w:ind w:left="20"/>
              <w:jc w:val="both"/>
            </w:pPr>
            <w:r>
              <w:rPr>
                <w:rFonts w:ascii="Times New Roman"/>
                <w:b w:val="false"/>
                <w:i w:val="false"/>
                <w:color w:val="000000"/>
                <w:sz w:val="20"/>
              </w:rPr>
              <w:t>
Заправка топливом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w:t>
            </w:r>
          </w:p>
          <w:p>
            <w:pPr>
              <w:spacing w:after="20"/>
              <w:ind w:left="20"/>
              <w:jc w:val="both"/>
            </w:pPr>
            <w:r>
              <w:rPr>
                <w:rFonts w:ascii="Times New Roman"/>
                <w:b w:val="false"/>
                <w:i w:val="false"/>
                <w:color w:val="000000"/>
                <w:sz w:val="20"/>
              </w:rPr>
              <w:t>
Снабжение продовольствием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қоймада сақтау</w:t>
            </w:r>
          </w:p>
          <w:p>
            <w:pPr>
              <w:spacing w:after="20"/>
              <w:ind w:left="20"/>
              <w:jc w:val="both"/>
            </w:pPr>
            <w:r>
              <w:rPr>
                <w:rFonts w:ascii="Times New Roman"/>
                <w:b w:val="false"/>
                <w:i w:val="false"/>
                <w:color w:val="000000"/>
                <w:sz w:val="20"/>
              </w:rPr>
              <w:t>
Хранение и складирование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(өтінеміз, көрсетіңіз)</w:t>
            </w:r>
          </w:p>
          <w:p>
            <w:pPr>
              <w:spacing w:after="20"/>
              <w:ind w:left="20"/>
              <w:jc w:val="both"/>
            </w:pPr>
            <w:r>
              <w:rPr>
                <w:rFonts w:ascii="Times New Roman"/>
                <w:b w:val="false"/>
                <w:i w:val="false"/>
                <w:color w:val="000000"/>
                <w:sz w:val="20"/>
              </w:rPr>
              <w:t>
Прочие услуги (пожалуйста, укажите)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Түсініктеме</w:t>
      </w:r>
    </w:p>
    <w:p>
      <w:pPr>
        <w:spacing w:after="0"/>
        <w:ind w:left="0"/>
        <w:jc w:val="both"/>
      </w:pPr>
      <w:r>
        <w:rPr>
          <w:rFonts w:ascii="Times New Roman"/>
          <w:b w:val="false"/>
          <w:i w:val="false"/>
          <w:color w:val="000000"/>
          <w:sz w:val="28"/>
        </w:rPr>
        <w:t xml:space="preserve">
      Комментарий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Бейрезидент көлік </w:t>
            </w:r>
            <w:r>
              <w:br/>
            </w:r>
            <w:r>
              <w:rPr>
                <w:rFonts w:ascii="Times New Roman"/>
                <w:b w:val="false"/>
                <w:i w:val="false"/>
                <w:color w:val="000000"/>
                <w:sz w:val="20"/>
              </w:rPr>
              <w:t xml:space="preserve">кәсіпорындарына ұсынылған </w:t>
            </w:r>
            <w:r>
              <w:br/>
            </w:r>
            <w:r>
              <w:rPr>
                <w:rFonts w:ascii="Times New Roman"/>
                <w:b w:val="false"/>
                <w:i w:val="false"/>
                <w:color w:val="000000"/>
                <w:sz w:val="20"/>
              </w:rPr>
              <w:t xml:space="preserve"> қызметтер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"Бейрезидент көлік кәсіпорындарына ұсынылған қызметтер туралы есеп" Ведомстволық статистикалық байқаудың статистикалық нысанын толтыру бойынша түсіндірме (индексі 5 -ТБ, кезеңділігі – тоқсандық) 1-тарау. Жалпы ережелер</w:t>
      </w:r>
    </w:p>
    <w:p>
      <w:pPr>
        <w:spacing w:after="0"/>
        <w:ind w:left="0"/>
        <w:jc w:val="both"/>
      </w:pPr>
      <w:r>
        <w:rPr>
          <w:rFonts w:ascii="Times New Roman"/>
          <w:b w:val="false"/>
          <w:i w:val="false"/>
          <w:color w:val="000000"/>
          <w:sz w:val="28"/>
        </w:rPr>
        <w:t>
      1. Осы түсіндірмеде "Бейрезидент көлік кәсіпорындарына ұсынылған қызметтер туралы есеп" (индексі 5-ТБ, кезеңділігі – тоқсандық) ведомстволық статистикалық байқаудың статистикалық нысанын (бұдан әрі – статистикалық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Cтатистикалық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 </w:t>
      </w:r>
    </w:p>
    <w:p>
      <w:pPr>
        <w:spacing w:after="0"/>
        <w:ind w:left="0"/>
        <w:jc w:val="both"/>
      </w:pPr>
      <w:r>
        <w:rPr>
          <w:rFonts w:ascii="Times New Roman"/>
          <w:b w:val="false"/>
          <w:i w:val="false"/>
          <w:color w:val="000000"/>
          <w:sz w:val="28"/>
        </w:rPr>
        <w:t xml:space="preserve">
      3. Статистикалық нысанды қосалқы және қосымша көлік қызметімен айналысатын кәсіпорындар тоқсан сайын ұсынады. </w:t>
      </w:r>
    </w:p>
    <w:p>
      <w:pPr>
        <w:spacing w:after="0"/>
        <w:ind w:left="0"/>
        <w:jc w:val="both"/>
      </w:pPr>
      <w:r>
        <w:rPr>
          <w:rFonts w:ascii="Times New Roman"/>
          <w:b w:val="false"/>
          <w:i w:val="false"/>
          <w:color w:val="000000"/>
          <w:sz w:val="28"/>
        </w:rPr>
        <w:t xml:space="preserve">
      4. Осы нысанда сұратылатын ақпарат Қазақстан Республикасының төлем балансын жасауға арналған. </w:t>
      </w:r>
    </w:p>
    <w:p>
      <w:pPr>
        <w:spacing w:after="0"/>
        <w:ind w:left="0"/>
        <w:jc w:val="both"/>
      </w:pPr>
      <w:r>
        <w:rPr>
          <w:rFonts w:ascii="Times New Roman"/>
          <w:b w:val="false"/>
          <w:i w:val="false"/>
          <w:color w:val="000000"/>
          <w:sz w:val="28"/>
        </w:rPr>
        <w:t xml:space="preserve">
      5. Статистикалық нысанға басшы, бас бухгалтер немесе есепке қол қоюға уәкілетті адамдар және орындаушы қол қояды. </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мынадай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pPr>
        <w:spacing w:after="0"/>
        <w:ind w:left="0"/>
        <w:jc w:val="both"/>
      </w:pPr>
      <w:r>
        <w:rPr>
          <w:rFonts w:ascii="Times New Roman"/>
          <w:b w:val="false"/>
          <w:i w:val="false"/>
          <w:color w:val="000000"/>
          <w:sz w:val="28"/>
        </w:rPr>
        <w:t xml:space="preserve">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 </w:t>
      </w:r>
    </w:p>
    <w:p>
      <w:pPr>
        <w:spacing w:after="0"/>
        <w:ind w:left="0"/>
        <w:jc w:val="both"/>
      </w:pPr>
      <w:r>
        <w:rPr>
          <w:rFonts w:ascii="Times New Roman"/>
          <w:b w:val="false"/>
          <w:i w:val="false"/>
          <w:color w:val="000000"/>
          <w:sz w:val="28"/>
        </w:rPr>
        <w:t>
      Қазақстан Республикасынан тыс жерлерде орналасқан Қазақстанның елшіліктері, консулдықтары және басқа да дипломатиялық және ресми өкілдіктері;</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pPr>
        <w:spacing w:after="0"/>
        <w:ind w:left="0"/>
        <w:jc w:val="both"/>
      </w:pPr>
      <w:r>
        <w:rPr>
          <w:rFonts w:ascii="Times New Roman"/>
          <w:b w:val="false"/>
          <w:i w:val="false"/>
          <w:color w:val="000000"/>
          <w:sz w:val="28"/>
        </w:rPr>
        <w:t>
      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pPr>
        <w:spacing w:after="0"/>
        <w:ind w:left="0"/>
        <w:jc w:val="both"/>
      </w:pPr>
      <w:r>
        <w:rPr>
          <w:rFonts w:ascii="Times New Roman"/>
          <w:b w:val="false"/>
          <w:i w:val="false"/>
          <w:color w:val="000000"/>
          <w:sz w:val="28"/>
        </w:rPr>
        <w:t>
      7. Көрсетілген қызметтің құны нақты ақы төлеу уақыты бойынша емес, оны есептеу сәтінде (қызметті нақты ұсыну күніне) көрсетіледі.</w:t>
      </w:r>
    </w:p>
    <w:p>
      <w:pPr>
        <w:spacing w:after="0"/>
        <w:ind w:left="0"/>
        <w:jc w:val="both"/>
      </w:pPr>
      <w:r>
        <w:rPr>
          <w:rFonts w:ascii="Times New Roman"/>
          <w:b w:val="false"/>
          <w:i w:val="false"/>
          <w:color w:val="000000"/>
          <w:sz w:val="28"/>
        </w:rPr>
        <w:t>
      8. Барлық операциялар мың Америка Құрама Штаттары (бұдан әрі – АҚШ) долларында көрсетіледі. Өзге шетел валютасындағы операциялар алдымен теңгеге, содан кейін АҚШ долларына ауыстырылады.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бағамдары қолданылады. Бұл ретте операцияларды конвертациялау үшін операция жасалған күнгі тиісті бағамдар пайдаланылады. Теңгемен көрсетілген сома операция жасау күні АҚШ долларына ауыстырылады.</w:t>
      </w:r>
    </w:p>
    <w:p>
      <w:pPr>
        <w:spacing w:after="0"/>
        <w:ind w:left="0"/>
        <w:jc w:val="both"/>
      </w:pPr>
      <w:r>
        <w:rPr>
          <w:rFonts w:ascii="Times New Roman"/>
          <w:b w:val="false"/>
          <w:i w:val="false"/>
          <w:color w:val="000000"/>
          <w:sz w:val="28"/>
        </w:rPr>
        <w:t>
      9. Барлық операциялар барлық әріптес елдерге бөліне отырып көрсетіледі. Әріптес елдердің атаулары нысанның екінші бағанынан және одан кейін көрсетіледі. Егер респонденттің әріптес елдерінің саны нысандағы бағандар санынан асып кетсе, жетпейтін бағандар қосылады.</w:t>
      </w:r>
    </w:p>
    <w:p>
      <w:pPr>
        <w:spacing w:after="0"/>
        <w:ind w:left="0"/>
        <w:jc w:val="both"/>
      </w:pPr>
      <w:r>
        <w:rPr>
          <w:rFonts w:ascii="Times New Roman"/>
          <w:b w:val="false"/>
          <w:i w:val="false"/>
          <w:color w:val="000000"/>
          <w:sz w:val="28"/>
        </w:rPr>
        <w:t>
      "Басқа да қызметтер" жолы бойынша көрсетілетін көрсеткіштерге "Бейрезиденттермен халықаралық операциялар туралы есеп" статистикалық нысанында (индексі 10-ТБ, кезеңділігі тоқсандық) көзделген көрсеткіштер кірмейді.</w:t>
      </w:r>
    </w:p>
    <w:p>
      <w:pPr>
        <w:spacing w:after="0"/>
        <w:ind w:left="0"/>
        <w:jc w:val="both"/>
      </w:pPr>
      <w:r>
        <w:rPr>
          <w:rFonts w:ascii="Times New Roman"/>
          <w:b w:val="false"/>
          <w:i w:val="false"/>
          <w:color w:val="000000"/>
          <w:sz w:val="28"/>
        </w:rPr>
        <w:t xml:space="preserve">
      10.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 Бір статистикалық нысан әр түрлі тәсілмен ұсынылған кезде ерте ұсынылған күн ұсыну күні болып саналады. </w:t>
      </w:r>
    </w:p>
    <w:p>
      <w:pPr>
        <w:spacing w:after="0"/>
        <w:ind w:left="0"/>
        <w:jc w:val="both"/>
      </w:pPr>
      <w:r>
        <w:rPr>
          <w:rFonts w:ascii="Times New Roman"/>
          <w:b w:val="false"/>
          <w:i w:val="false"/>
          <w:color w:val="000000"/>
          <w:sz w:val="28"/>
        </w:rPr>
        <w:t>
      Статистикалық нысанға түзетулер (өзгертулер, толықтырулар) есепті кезең аяқталғаннан кейін 6 (алты) ай ішінде енгізіледі.</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11. Арифметикалық-логикалық бақылау:</w:t>
      </w:r>
    </w:p>
    <w:p>
      <w:pPr>
        <w:spacing w:after="0"/>
        <w:ind w:left="0"/>
        <w:jc w:val="both"/>
      </w:pPr>
      <w:r>
        <w:rPr>
          <w:rFonts w:ascii="Times New Roman"/>
          <w:b w:val="false"/>
          <w:i w:val="false"/>
          <w:color w:val="000000"/>
          <w:sz w:val="28"/>
        </w:rPr>
        <w:t>
      Әрбір баған үшін 70 жол = 70/1+ ….+70/n жолдар қосындысына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6-қосымша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секторының халықаралық операциялары, сыртқы активтері және міндеттемелері туралы есеп</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внешних активах и обязательствах сектора государственного управления</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7-ТБ</w:t>
            </w:r>
          </w:p>
          <w:p>
            <w:pPr>
              <w:spacing w:after="20"/>
              <w:ind w:left="20"/>
              <w:jc w:val="both"/>
            </w:pPr>
            <w:r>
              <w:rPr>
                <w:rFonts w:ascii="Times New Roman"/>
                <w:b w:val="false"/>
                <w:i w:val="false"/>
                <w:color w:val="000000"/>
                <w:sz w:val="20"/>
              </w:rPr>
              <w:t>
7-ПБ</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244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органдары ұсынады</w:t>
            </w:r>
          </w:p>
          <w:p>
            <w:pPr>
              <w:spacing w:after="20"/>
              <w:ind w:left="20"/>
              <w:jc w:val="both"/>
            </w:pPr>
            <w:r>
              <w:rPr>
                <w:rFonts w:ascii="Times New Roman"/>
                <w:b w:val="false"/>
                <w:i w:val="false"/>
                <w:color w:val="000000"/>
                <w:sz w:val="20"/>
              </w:rPr>
              <w:t>
Представляют органы государственного управления Республики Казахстан</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Мазмұны Содержание</w:t>
      </w:r>
    </w:p>
    <w:p>
      <w:pPr>
        <w:spacing w:after="0"/>
        <w:ind w:left="0"/>
        <w:jc w:val="both"/>
      </w:pPr>
      <w:r>
        <w:rPr>
          <w:rFonts w:ascii="Times New Roman"/>
          <w:b w:val="false"/>
          <w:i w:val="false"/>
          <w:color w:val="000000"/>
          <w:sz w:val="28"/>
        </w:rPr>
        <w:t>
      Толтырылған бөлімдерді (бөлімдердің бөліктерін) көрсетіңіз (белгімен)</w:t>
      </w:r>
    </w:p>
    <w:p>
      <w:pPr>
        <w:spacing w:after="0"/>
        <w:ind w:left="0"/>
        <w:jc w:val="both"/>
      </w:pPr>
      <w:r>
        <w:rPr>
          <w:rFonts w:ascii="Times New Roman"/>
          <w:b w:val="false"/>
          <w:i w:val="false"/>
          <w:color w:val="000000"/>
          <w:sz w:val="28"/>
        </w:rPr>
        <w:t>
      Укажите (галочкой) заполненные разделы/части разделов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
Раздел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(бейрезиденттерге ұсынылған) қызметтер және трансферттер</w:t>
            </w:r>
          </w:p>
          <w:p>
            <w:pPr>
              <w:spacing w:after="20"/>
              <w:ind w:left="20"/>
              <w:jc w:val="both"/>
            </w:pPr>
            <w:r>
              <w:rPr>
                <w:rFonts w:ascii="Times New Roman"/>
                <w:b w:val="false"/>
                <w:i w:val="false"/>
                <w:color w:val="000000"/>
                <w:sz w:val="20"/>
              </w:rPr>
              <w:t>
Услуги и трансферты, полученные от нерезидентов (предоставленные нерезидентам)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А-бөлік.</w:t>
            </w:r>
          </w:p>
          <w:p>
            <w:pPr>
              <w:spacing w:after="20"/>
              <w:ind w:left="20"/>
              <w:jc w:val="both"/>
            </w:pPr>
            <w:r>
              <w:rPr>
                <w:rFonts w:ascii="Times New Roman"/>
                <w:b w:val="false"/>
                <w:i w:val="false"/>
                <w:color w:val="000000"/>
                <w:sz w:val="20"/>
              </w:rPr>
              <w:t>
Часть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қызметтер</w:t>
            </w:r>
          </w:p>
          <w:p>
            <w:pPr>
              <w:spacing w:after="20"/>
              <w:ind w:left="20"/>
              <w:jc w:val="both"/>
            </w:pPr>
            <w:r>
              <w:rPr>
                <w:rFonts w:ascii="Times New Roman"/>
                <w:b w:val="false"/>
                <w:i w:val="false"/>
                <w:color w:val="000000"/>
                <w:sz w:val="20"/>
              </w:rPr>
              <w:t>
Официальные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Б-бөлік.</w:t>
            </w:r>
          </w:p>
          <w:p>
            <w:pPr>
              <w:spacing w:after="20"/>
              <w:ind w:left="20"/>
              <w:jc w:val="both"/>
            </w:pPr>
            <w:r>
              <w:rPr>
                <w:rFonts w:ascii="Times New Roman"/>
                <w:b w:val="false"/>
                <w:i w:val="false"/>
                <w:color w:val="000000"/>
                <w:sz w:val="20"/>
              </w:rPr>
              <w:t>
Часть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басқа да түрлері</w:t>
            </w:r>
          </w:p>
          <w:p>
            <w:pPr>
              <w:spacing w:after="20"/>
              <w:ind w:left="20"/>
              <w:jc w:val="both"/>
            </w:pPr>
            <w:r>
              <w:rPr>
                <w:rFonts w:ascii="Times New Roman"/>
                <w:b w:val="false"/>
                <w:i w:val="false"/>
                <w:color w:val="000000"/>
                <w:sz w:val="20"/>
              </w:rPr>
              <w:t>
Прочие виды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В-бөлік.</w:t>
            </w:r>
          </w:p>
          <w:p>
            <w:pPr>
              <w:spacing w:after="20"/>
              <w:ind w:left="20"/>
              <w:jc w:val="both"/>
            </w:pPr>
            <w:r>
              <w:rPr>
                <w:rFonts w:ascii="Times New Roman"/>
                <w:b w:val="false"/>
                <w:i w:val="false"/>
                <w:color w:val="000000"/>
                <w:sz w:val="20"/>
              </w:rPr>
              <w:t>
Часть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трансферттер</w:t>
            </w:r>
          </w:p>
          <w:p>
            <w:pPr>
              <w:spacing w:after="20"/>
              <w:ind w:left="20"/>
              <w:jc w:val="both"/>
            </w:pPr>
            <w:r>
              <w:rPr>
                <w:rFonts w:ascii="Times New Roman"/>
                <w:b w:val="false"/>
                <w:i w:val="false"/>
                <w:color w:val="000000"/>
                <w:sz w:val="20"/>
              </w:rPr>
              <w:t>
Текущие и капитальные трансферты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Раздел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қойылатын қаржылық талаптар және олардың алдындағы міндеттемелер</w:t>
            </w:r>
          </w:p>
          <w:p>
            <w:pPr>
              <w:spacing w:after="20"/>
              <w:ind w:left="20"/>
              <w:jc w:val="both"/>
            </w:pPr>
            <w:r>
              <w:rPr>
                <w:rFonts w:ascii="Times New Roman"/>
                <w:b w:val="false"/>
                <w:i w:val="false"/>
                <w:color w:val="000000"/>
                <w:sz w:val="20"/>
              </w:rPr>
              <w:t>
Финансовые требования к нерезидентам и обязательства перед ними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А-бөлік.</w:t>
            </w:r>
          </w:p>
          <w:p>
            <w:pPr>
              <w:spacing w:after="20"/>
              <w:ind w:left="20"/>
              <w:jc w:val="both"/>
            </w:pPr>
            <w:r>
              <w:rPr>
                <w:rFonts w:ascii="Times New Roman"/>
                <w:b w:val="false"/>
                <w:i w:val="false"/>
                <w:color w:val="000000"/>
                <w:sz w:val="20"/>
              </w:rPr>
              <w:t>
Часть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қатысу</w:t>
            </w:r>
          </w:p>
          <w:p>
            <w:pPr>
              <w:spacing w:after="20"/>
              <w:ind w:left="20"/>
              <w:jc w:val="both"/>
            </w:pPr>
            <w:r>
              <w:rPr>
                <w:rFonts w:ascii="Times New Roman"/>
                <w:b w:val="false"/>
                <w:i w:val="false"/>
                <w:color w:val="000000"/>
                <w:sz w:val="20"/>
              </w:rPr>
              <w:t>
Участие в международных организациях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Б-бөлік.</w:t>
            </w:r>
          </w:p>
          <w:p>
            <w:pPr>
              <w:spacing w:after="20"/>
              <w:ind w:left="20"/>
              <w:jc w:val="both"/>
            </w:pPr>
            <w:r>
              <w:rPr>
                <w:rFonts w:ascii="Times New Roman"/>
                <w:b w:val="false"/>
                <w:i w:val="false"/>
                <w:color w:val="000000"/>
                <w:sz w:val="20"/>
              </w:rPr>
              <w:t>
Часть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шетелдік заңды тұлғалардың, инвестициялық қорлардың капиталына қатысу</w:t>
            </w:r>
          </w:p>
          <w:p>
            <w:pPr>
              <w:spacing w:after="20"/>
              <w:ind w:left="20"/>
              <w:jc w:val="both"/>
            </w:pPr>
            <w:r>
              <w:rPr>
                <w:rFonts w:ascii="Times New Roman"/>
                <w:b w:val="false"/>
                <w:i w:val="false"/>
                <w:color w:val="000000"/>
                <w:sz w:val="20"/>
              </w:rPr>
              <w:t>
Участие в капитале нерезидентов: иностранных юридических лиц, инвестиционных фондов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В-бөлік.</w:t>
            </w:r>
          </w:p>
          <w:p>
            <w:pPr>
              <w:spacing w:after="20"/>
              <w:ind w:left="20"/>
              <w:jc w:val="both"/>
            </w:pPr>
            <w:r>
              <w:rPr>
                <w:rFonts w:ascii="Times New Roman"/>
                <w:b w:val="false"/>
                <w:i w:val="false"/>
                <w:color w:val="000000"/>
                <w:sz w:val="20"/>
              </w:rPr>
              <w:t>
Часть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қойылатын өзге де талаптар</w:t>
            </w:r>
          </w:p>
          <w:p>
            <w:pPr>
              <w:spacing w:after="20"/>
              <w:ind w:left="20"/>
              <w:jc w:val="both"/>
            </w:pPr>
            <w:r>
              <w:rPr>
                <w:rFonts w:ascii="Times New Roman"/>
                <w:b w:val="false"/>
                <w:i w:val="false"/>
                <w:color w:val="000000"/>
                <w:sz w:val="20"/>
              </w:rPr>
              <w:t>
Иные требования к нерезидентам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Г-бөлік.</w:t>
            </w:r>
          </w:p>
          <w:p>
            <w:pPr>
              <w:spacing w:after="20"/>
              <w:ind w:left="20"/>
              <w:jc w:val="both"/>
            </w:pPr>
            <w:r>
              <w:rPr>
                <w:rFonts w:ascii="Times New Roman"/>
                <w:b w:val="false"/>
                <w:i w:val="false"/>
                <w:color w:val="000000"/>
                <w:sz w:val="20"/>
              </w:rPr>
              <w:t>
Часть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міндеттемелер (Қазақстан Республикасы Үкіметінің ресми сыртқы қарыздарын және еурооблигацияларды қоспағанда)</w:t>
            </w:r>
          </w:p>
          <w:p>
            <w:pPr>
              <w:spacing w:after="20"/>
              <w:ind w:left="20"/>
              <w:jc w:val="both"/>
            </w:pPr>
            <w:r>
              <w:rPr>
                <w:rFonts w:ascii="Times New Roman"/>
                <w:b w:val="false"/>
                <w:i w:val="false"/>
                <w:color w:val="000000"/>
                <w:sz w:val="20"/>
              </w:rPr>
              <w:t>
Обязательства перед нерезидентами (за исключением официальных внешних займов и еврооблигаций Правительства Республики Казахстан)</w:t>
            </w:r>
          </w:p>
        </w:tc>
      </w:tr>
    </w:tbl>
    <w:p>
      <w:pPr>
        <w:spacing w:after="0"/>
        <w:ind w:left="0"/>
        <w:jc w:val="both"/>
      </w:pPr>
      <w:r>
        <w:rPr>
          <w:rFonts w:ascii="Times New Roman"/>
          <w:b w:val="false"/>
          <w:i w:val="false"/>
          <w:color w:val="000000"/>
          <w:sz w:val="28"/>
        </w:rPr>
        <w:t>
      1-бөлім. Бейрезиденттерден алынған (бейрезиденттерге ұсынылған) қызметтер және трансферттер, мың Америка Құрама Штаттарының (бұдан әрі – АҚШ) доллары</w:t>
      </w:r>
    </w:p>
    <w:p>
      <w:pPr>
        <w:spacing w:after="0"/>
        <w:ind w:left="0"/>
        <w:jc w:val="both"/>
      </w:pPr>
      <w:r>
        <w:rPr>
          <w:rFonts w:ascii="Times New Roman"/>
          <w:b w:val="false"/>
          <w:i w:val="false"/>
          <w:color w:val="000000"/>
          <w:sz w:val="28"/>
        </w:rPr>
        <w:t>
      Раздел 1. Услуги и трансферты, полученные от нерезидентов (предоставленные нерезидентам), тысяч долларов Соединенных Штатов Америки (далее – США)</w:t>
      </w:r>
    </w:p>
    <w:p>
      <w:pPr>
        <w:spacing w:after="0"/>
        <w:ind w:left="0"/>
        <w:jc w:val="both"/>
      </w:pPr>
      <w:r>
        <w:rPr>
          <w:rFonts w:ascii="Times New Roman"/>
          <w:b w:val="false"/>
          <w:i w:val="false"/>
          <w:color w:val="000000"/>
          <w:sz w:val="28"/>
        </w:rPr>
        <w:t>
      А бөлігі. Ресми қызметтер</w:t>
      </w:r>
    </w:p>
    <w:p>
      <w:pPr>
        <w:spacing w:after="0"/>
        <w:ind w:left="0"/>
        <w:jc w:val="both"/>
      </w:pPr>
      <w:r>
        <w:rPr>
          <w:rFonts w:ascii="Times New Roman"/>
          <w:b w:val="false"/>
          <w:i w:val="false"/>
          <w:color w:val="000000"/>
          <w:sz w:val="28"/>
        </w:rPr>
        <w:t>
      Часть А. Официальные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қызметтер</w:t>
            </w:r>
          </w:p>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Елшіліктер, консулдықтар және шетелдегі басқа да қазақстандық дипломатиялық және ресми өкілдіктер үшін жылжымайтын мүлік объектілерін салу үшін шетел мемлекеттерінің аумағында жер учаскелерін сатып алуға жұмсалған шығыстар</w:t>
            </w:r>
          </w:p>
          <w:p>
            <w:pPr>
              <w:spacing w:after="20"/>
              <w:ind w:left="20"/>
              <w:jc w:val="both"/>
            </w:pPr>
            <w:r>
              <w:rPr>
                <w:rFonts w:ascii="Times New Roman"/>
                <w:b w:val="false"/>
                <w:i w:val="false"/>
                <w:color w:val="000000"/>
                <w:sz w:val="20"/>
              </w:rPr>
              <w:t>
Расходы на приобретение земельных участков на территории иностранных государств для строительства объектов недвижимости для посольств, консульств и других казахстанских дипломатических и официальных представительств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мемлекеттерінің аумағында елшіліктер, консулдықтар және шетелдегі басқа да қазақстандық дипломатиялық және ресми өкілдіктер үшін жылжымайтын мүлік объектілерін сатып алуға жұмсалған шығыстар</w:t>
            </w:r>
          </w:p>
          <w:p>
            <w:pPr>
              <w:spacing w:after="20"/>
              <w:ind w:left="20"/>
              <w:jc w:val="both"/>
            </w:pPr>
            <w:r>
              <w:rPr>
                <w:rFonts w:ascii="Times New Roman"/>
                <w:b w:val="false"/>
                <w:i w:val="false"/>
                <w:color w:val="000000"/>
                <w:sz w:val="20"/>
              </w:rPr>
              <w:t>
Расходы на приобретение объектов недвижимости на территории иностранных государств для посольств, консульств и других казахстанских дипломатических и официальных представительств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елшіліктерді, консулдықтарды және басқа да қазақстандық дипломатиялық және ресми өкілдіктерін күтіп-ұстауға жұмсалған шығыстар (жалақыны қоспағанда)</w:t>
            </w:r>
          </w:p>
          <w:p>
            <w:pPr>
              <w:spacing w:after="20"/>
              <w:ind w:left="20"/>
              <w:jc w:val="both"/>
            </w:pPr>
            <w:r>
              <w:rPr>
                <w:rFonts w:ascii="Times New Roman"/>
                <w:b w:val="false"/>
                <w:i w:val="false"/>
                <w:color w:val="000000"/>
                <w:sz w:val="20"/>
              </w:rPr>
              <w:t>
Расходы на содержание посольств, консульств и других казахстанских дипломатических и официальных представительств за рубежом (за исключением заработной 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елшіліктерде, консулдықтарда және басқа да қазақстандық дипломатиялық және ресми өкілдіктерінде жұмыс істейтін Қазақстан резиденттері алған жалақы және басқа да төлемдер</w:t>
            </w:r>
          </w:p>
          <w:p>
            <w:pPr>
              <w:spacing w:after="20"/>
              <w:ind w:left="20"/>
              <w:jc w:val="both"/>
            </w:pPr>
            <w:r>
              <w:rPr>
                <w:rFonts w:ascii="Times New Roman"/>
                <w:b w:val="false"/>
                <w:i w:val="false"/>
                <w:color w:val="000000"/>
                <w:sz w:val="20"/>
              </w:rPr>
              <w:t>
Заработная плата и другие выплаты, полученные резидентами Казахстана, работающими в посольствах, консульствах и других казахстанских дипломатических и официальных представительствах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елшіліктерде, консулдықтарда және басқа да қазақстандық дипломатиялық және ресми өкілдіктерде жұмыс істейтін Қазақстанның бейрезиденттеріне жалақы және басқа да төлемдер</w:t>
            </w:r>
          </w:p>
          <w:p>
            <w:pPr>
              <w:spacing w:after="20"/>
              <w:ind w:left="20"/>
              <w:jc w:val="both"/>
            </w:pPr>
            <w:r>
              <w:rPr>
                <w:rFonts w:ascii="Times New Roman"/>
                <w:b w:val="false"/>
                <w:i w:val="false"/>
                <w:color w:val="000000"/>
                <w:sz w:val="20"/>
              </w:rPr>
              <w:t>
Заработная плата и другие выплаты нерезидентам Казахстана, работающим в посольствах, консульствах и других казахстанских дипломатических и официальных представительствах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мемлекеттерінің аумағындағы табиғи ресурстарды жалға алу (пайдалану) үшін төлемдер</w:t>
            </w:r>
          </w:p>
          <w:p>
            <w:pPr>
              <w:spacing w:after="20"/>
              <w:ind w:left="20"/>
              <w:jc w:val="both"/>
            </w:pPr>
            <w:r>
              <w:rPr>
                <w:rFonts w:ascii="Times New Roman"/>
                <w:b w:val="false"/>
                <w:i w:val="false"/>
                <w:color w:val="000000"/>
                <w:sz w:val="20"/>
              </w:rPr>
              <w:t>
Платежи за аренду (использование) природных ресурсов на территории иностранных государств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көрсетілген қызметтер</w:t>
            </w:r>
          </w:p>
          <w:p>
            <w:pPr>
              <w:spacing w:after="20"/>
              <w:ind w:left="20"/>
              <w:jc w:val="both"/>
            </w:pPr>
            <w:r>
              <w:rPr>
                <w:rFonts w:ascii="Times New Roman"/>
                <w:b w:val="false"/>
                <w:i w:val="false"/>
                <w:color w:val="000000"/>
                <w:sz w:val="20"/>
              </w:rPr>
              <w:t>
Услуги, оказанные нерезидентам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елшіліктері мен консулдықтарында Қазақстан бейрезиденттеріне виза беру үшін алымдар</w:t>
            </w:r>
          </w:p>
          <w:p>
            <w:pPr>
              <w:spacing w:after="20"/>
              <w:ind w:left="20"/>
              <w:jc w:val="both"/>
            </w:pPr>
            <w:r>
              <w:rPr>
                <w:rFonts w:ascii="Times New Roman"/>
                <w:b w:val="false"/>
                <w:i w:val="false"/>
                <w:color w:val="000000"/>
                <w:sz w:val="20"/>
              </w:rPr>
              <w:t>
Сборы посольств и консульств Казахстана за выдачу виз нерезидентам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аумағында елшіліктер, консулдықтар және Қазақстандағы басқа да шетелдік дипломатиялық және ресми өкілдіктер үшін жылжымайтын мүлік объектілерін салу үшін жер телімдерін сатудан түскен түсімдер</w:t>
            </w:r>
          </w:p>
          <w:p>
            <w:pPr>
              <w:spacing w:after="20"/>
              <w:ind w:left="20"/>
              <w:jc w:val="both"/>
            </w:pPr>
            <w:r>
              <w:rPr>
                <w:rFonts w:ascii="Times New Roman"/>
                <w:b w:val="false"/>
                <w:i w:val="false"/>
                <w:color w:val="000000"/>
                <w:sz w:val="20"/>
              </w:rPr>
              <w:t>
Поступления от продажи земельных участков на территории Казахстана для строительства объектов недвижимости для посольств, консульств и других иностранных дипломатических и официальных представительств в Казахстане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аумағында елшіліктер, консулдықтар және Қазақстандағы басқа да шетелдік дипломатиялық және ресми өкілдіктер үшін жылжымайтын мүлік объектілерін сатудан түскен түсімдер</w:t>
            </w:r>
          </w:p>
          <w:p>
            <w:pPr>
              <w:spacing w:after="20"/>
              <w:ind w:left="20"/>
              <w:jc w:val="both"/>
            </w:pPr>
            <w:r>
              <w:rPr>
                <w:rFonts w:ascii="Times New Roman"/>
                <w:b w:val="false"/>
                <w:i w:val="false"/>
                <w:color w:val="000000"/>
                <w:sz w:val="20"/>
              </w:rPr>
              <w:t>
Поступления от продажи объектов недвижимости на территории Казахстана для посольств, консульств и других иностранных дипломатических и официальных представительств в Казахстане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 табиғи ресурстарды жалға (пайдалануға) беруден түскен түсімдер</w:t>
            </w:r>
          </w:p>
          <w:p>
            <w:pPr>
              <w:spacing w:after="20"/>
              <w:ind w:left="20"/>
              <w:jc w:val="both"/>
            </w:pPr>
            <w:r>
              <w:rPr>
                <w:rFonts w:ascii="Times New Roman"/>
                <w:b w:val="false"/>
                <w:i w:val="false"/>
                <w:color w:val="000000"/>
                <w:sz w:val="20"/>
              </w:rPr>
              <w:t>
Поступления от предоставления в аренду (пользование) природных ресурсов на территории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 бөлігі. Қызметтердің басқа да түрлері</w:t>
      </w:r>
    </w:p>
    <w:p>
      <w:pPr>
        <w:spacing w:after="0"/>
        <w:ind w:left="0"/>
        <w:jc w:val="both"/>
      </w:pPr>
      <w:r>
        <w:rPr>
          <w:rFonts w:ascii="Times New Roman"/>
          <w:b w:val="false"/>
          <w:i w:val="false"/>
          <w:color w:val="000000"/>
          <w:sz w:val="28"/>
        </w:rPr>
        <w:t>
      Часть Б. Прочие виды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қызметтер</w:t>
            </w:r>
          </w:p>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азаматтарын шет елде оқыту</w:t>
            </w:r>
          </w:p>
          <w:p>
            <w:pPr>
              <w:spacing w:after="20"/>
              <w:ind w:left="20"/>
              <w:jc w:val="both"/>
            </w:pPr>
            <w:r>
              <w:rPr>
                <w:rFonts w:ascii="Times New Roman"/>
                <w:b w:val="false"/>
                <w:i w:val="false"/>
                <w:color w:val="000000"/>
                <w:sz w:val="20"/>
              </w:rPr>
              <w:t>
Обучение граждан Казахстана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азаматтарына шет елде көрсетілген денсаулық сақтау қызметтері</w:t>
            </w:r>
          </w:p>
          <w:p>
            <w:pPr>
              <w:spacing w:after="20"/>
              <w:ind w:left="20"/>
              <w:jc w:val="both"/>
            </w:pPr>
            <w:r>
              <w:rPr>
                <w:rFonts w:ascii="Times New Roman"/>
                <w:b w:val="false"/>
                <w:i w:val="false"/>
                <w:color w:val="000000"/>
                <w:sz w:val="20"/>
              </w:rPr>
              <w:t>
Услуги здравоохранения, предоставленные гражданам Казахстана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азаматтарына қашықтықтан көрсетілген денсаулық сақтау қызметтері, шетелдік медициналық қызметкерлердің келуі</w:t>
            </w:r>
          </w:p>
          <w:p>
            <w:pPr>
              <w:spacing w:after="20"/>
              <w:ind w:left="20"/>
              <w:jc w:val="both"/>
            </w:pPr>
            <w:r>
              <w:rPr>
                <w:rFonts w:ascii="Times New Roman"/>
                <w:b w:val="false"/>
                <w:i w:val="false"/>
                <w:color w:val="000000"/>
                <w:sz w:val="20"/>
              </w:rPr>
              <w:t>
Услуги здравоохранения, предоставленные гражданам Казахстана дистанционно, приезд иностранных медицинских работников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 (құрылыспен байланысты жөндеу және техникалық қызмет көрсетуді қосқанда) оның ішінде:</w:t>
            </w:r>
          </w:p>
          <w:p>
            <w:pPr>
              <w:spacing w:after="20"/>
              <w:ind w:left="20"/>
              <w:jc w:val="both"/>
            </w:pPr>
            <w:r>
              <w:rPr>
                <w:rFonts w:ascii="Times New Roman"/>
                <w:b w:val="false"/>
                <w:i w:val="false"/>
                <w:color w:val="000000"/>
                <w:sz w:val="20"/>
              </w:rPr>
              <w:t>
Строительные услуги (включая ремонт и техническое обслуживание в связи со строительством)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құрылыс</w:t>
            </w:r>
          </w:p>
          <w:p>
            <w:pPr>
              <w:spacing w:after="20"/>
              <w:ind w:left="20"/>
              <w:jc w:val="both"/>
            </w:pPr>
            <w:r>
              <w:rPr>
                <w:rFonts w:ascii="Times New Roman"/>
                <w:b w:val="false"/>
                <w:i w:val="false"/>
                <w:color w:val="000000"/>
                <w:sz w:val="20"/>
              </w:rPr>
              <w:t>
строительство за границей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құрылыс</w:t>
            </w:r>
          </w:p>
          <w:p>
            <w:pPr>
              <w:spacing w:after="20"/>
              <w:ind w:left="20"/>
              <w:jc w:val="both"/>
            </w:pPr>
            <w:r>
              <w:rPr>
                <w:rFonts w:ascii="Times New Roman"/>
                <w:b w:val="false"/>
                <w:i w:val="false"/>
                <w:color w:val="000000"/>
                <w:sz w:val="20"/>
              </w:rPr>
              <w:t>
строительство в Казахстане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саласындағы консультациялық қызметтер</w:t>
            </w:r>
          </w:p>
          <w:p>
            <w:pPr>
              <w:spacing w:after="20"/>
              <w:ind w:left="20"/>
              <w:jc w:val="both"/>
            </w:pPr>
            <w:r>
              <w:rPr>
                <w:rFonts w:ascii="Times New Roman"/>
                <w:b w:val="false"/>
                <w:i w:val="false"/>
                <w:color w:val="000000"/>
                <w:sz w:val="20"/>
              </w:rPr>
              <w:t>
Консультационные услуги в области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w:t>
            </w:r>
          </w:p>
          <w:p>
            <w:pPr>
              <w:spacing w:after="20"/>
              <w:ind w:left="20"/>
              <w:jc w:val="both"/>
            </w:pPr>
            <w:r>
              <w:rPr>
                <w:rFonts w:ascii="Times New Roman"/>
                <w:b w:val="false"/>
                <w:i w:val="false"/>
                <w:color w:val="000000"/>
                <w:sz w:val="20"/>
              </w:rPr>
              <w:t>
Юридические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қызметтерін көрсету</w:t>
            </w:r>
          </w:p>
          <w:p>
            <w:pPr>
              <w:spacing w:after="20"/>
              <w:ind w:left="20"/>
              <w:jc w:val="both"/>
            </w:pPr>
            <w:r>
              <w:rPr>
                <w:rFonts w:ascii="Times New Roman"/>
                <w:b w:val="false"/>
                <w:i w:val="false"/>
                <w:color w:val="000000"/>
                <w:sz w:val="20"/>
              </w:rPr>
              <w:t>
Финансовые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 (берілетін ақпараттың құнын есептемегендегі байланыс қызметтері)</w:t>
            </w:r>
          </w:p>
          <w:p>
            <w:pPr>
              <w:spacing w:after="20"/>
              <w:ind w:left="20"/>
              <w:jc w:val="both"/>
            </w:pPr>
            <w:r>
              <w:rPr>
                <w:rFonts w:ascii="Times New Roman"/>
                <w:b w:val="false"/>
                <w:i w:val="false"/>
                <w:color w:val="000000"/>
                <w:sz w:val="20"/>
              </w:rPr>
              <w:t>
Телекоммуникационные услуги (услуги связи без учета стоимости передаваемой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p>
            <w:pPr>
              <w:spacing w:after="20"/>
              <w:ind w:left="20"/>
              <w:jc w:val="both"/>
            </w:pPr>
            <w:r>
              <w:rPr>
                <w:rFonts w:ascii="Times New Roman"/>
                <w:b w:val="false"/>
                <w:i w:val="false"/>
                <w:color w:val="000000"/>
                <w:sz w:val="20"/>
              </w:rPr>
              <w:t>
Информационные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 (компьютерлерді жөндеу және қызмет көрсетуді қоса алғанда)</w:t>
            </w:r>
          </w:p>
          <w:p>
            <w:pPr>
              <w:spacing w:after="20"/>
              <w:ind w:left="20"/>
              <w:jc w:val="both"/>
            </w:pPr>
            <w:r>
              <w:rPr>
                <w:rFonts w:ascii="Times New Roman"/>
                <w:b w:val="false"/>
                <w:i w:val="false"/>
                <w:color w:val="000000"/>
                <w:sz w:val="20"/>
              </w:rPr>
              <w:t>
Компьютерные услуги (включая ремонт и техническое обслуживание компьютеров)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жатқызылмаған жөндеу және техникалық қызмет көрсету бойынша қызметтер</w:t>
            </w:r>
          </w:p>
          <w:p>
            <w:pPr>
              <w:spacing w:after="20"/>
              <w:ind w:left="20"/>
              <w:jc w:val="both"/>
            </w:pPr>
            <w:r>
              <w:rPr>
                <w:rFonts w:ascii="Times New Roman"/>
                <w:b w:val="false"/>
                <w:i w:val="false"/>
                <w:color w:val="000000"/>
                <w:sz w:val="20"/>
              </w:rPr>
              <w:t>
Услуги по ремонту и техническому обслуживанию, не отнесенные к другим категориям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көлік құралдарына қызмет көрсету жөніндегі қызметтер (ұшақтарды қоса алғанда)</w:t>
            </w:r>
          </w:p>
          <w:p>
            <w:pPr>
              <w:spacing w:after="20"/>
              <w:ind w:left="20"/>
              <w:jc w:val="both"/>
            </w:pPr>
            <w:r>
              <w:rPr>
                <w:rFonts w:ascii="Times New Roman"/>
                <w:b w:val="false"/>
                <w:i w:val="false"/>
                <w:color w:val="000000"/>
                <w:sz w:val="20"/>
              </w:rPr>
              <w:t>
Услуги по обслуживанию нерезидентами транспортных средств (включая самолеты)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(толық көрсетіңіз)</w:t>
            </w:r>
          </w:p>
          <w:p>
            <w:pPr>
              <w:spacing w:after="20"/>
              <w:ind w:left="20"/>
              <w:jc w:val="both"/>
            </w:pPr>
            <w:r>
              <w:rPr>
                <w:rFonts w:ascii="Times New Roman"/>
                <w:b w:val="false"/>
                <w:i w:val="false"/>
                <w:color w:val="000000"/>
                <w:sz w:val="20"/>
              </w:rPr>
              <w:t>
Прочие услуги (расшифровать)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көрсетілген қызметтер</w:t>
            </w:r>
          </w:p>
          <w:p>
            <w:pPr>
              <w:spacing w:after="20"/>
              <w:ind w:left="20"/>
              <w:jc w:val="both"/>
            </w:pPr>
            <w:r>
              <w:rPr>
                <w:rFonts w:ascii="Times New Roman"/>
                <w:b w:val="false"/>
                <w:i w:val="false"/>
                <w:color w:val="000000"/>
                <w:sz w:val="20"/>
              </w:rPr>
              <w:t>
Услуги, оказанные нерезидентам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шетел азаматтарына көрсетілген денсаулық сақтау қызметтері</w:t>
            </w:r>
          </w:p>
          <w:p>
            <w:pPr>
              <w:spacing w:after="20"/>
              <w:ind w:left="20"/>
              <w:jc w:val="both"/>
            </w:pPr>
            <w:r>
              <w:rPr>
                <w:rFonts w:ascii="Times New Roman"/>
                <w:b w:val="false"/>
                <w:i w:val="false"/>
                <w:color w:val="000000"/>
                <w:sz w:val="20"/>
              </w:rPr>
              <w:t>
Услуги здравоохранения, предоставленные иностранным гражданам, находящимся на территории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шетел азаматтарына көрсетілген денсаулық сақтау қызметтері (қашықтықтан, қазақстандық медицина қызметкерлерінің баруы)</w:t>
            </w:r>
          </w:p>
          <w:p>
            <w:pPr>
              <w:spacing w:after="20"/>
              <w:ind w:left="20"/>
              <w:jc w:val="both"/>
            </w:pPr>
            <w:r>
              <w:rPr>
                <w:rFonts w:ascii="Times New Roman"/>
                <w:b w:val="false"/>
                <w:i w:val="false"/>
                <w:color w:val="000000"/>
                <w:sz w:val="20"/>
              </w:rPr>
              <w:t>
Услуги здравоохранения, предоставленные иностранным гражданам, находящимся за рубежом (дистанционно, выезд казахстанских медицинских работников)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саласындағы консультациялық қызметтер</w:t>
            </w:r>
          </w:p>
          <w:p>
            <w:pPr>
              <w:spacing w:after="20"/>
              <w:ind w:left="20"/>
              <w:jc w:val="both"/>
            </w:pPr>
            <w:r>
              <w:rPr>
                <w:rFonts w:ascii="Times New Roman"/>
                <w:b w:val="false"/>
                <w:i w:val="false"/>
                <w:color w:val="000000"/>
                <w:sz w:val="20"/>
              </w:rPr>
              <w:t>
Консультационные услуги в области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w:t>
            </w:r>
          </w:p>
          <w:p>
            <w:pPr>
              <w:spacing w:after="20"/>
              <w:ind w:left="20"/>
              <w:jc w:val="both"/>
            </w:pPr>
            <w:r>
              <w:rPr>
                <w:rFonts w:ascii="Times New Roman"/>
                <w:b w:val="false"/>
                <w:i w:val="false"/>
                <w:color w:val="000000"/>
                <w:sz w:val="20"/>
              </w:rPr>
              <w:t>
Юридические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p>
            <w:pPr>
              <w:spacing w:after="20"/>
              <w:ind w:left="20"/>
              <w:jc w:val="both"/>
            </w:pPr>
            <w:r>
              <w:rPr>
                <w:rFonts w:ascii="Times New Roman"/>
                <w:b w:val="false"/>
                <w:i w:val="false"/>
                <w:color w:val="000000"/>
                <w:sz w:val="20"/>
              </w:rPr>
              <w:t>
Информационные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(толық көрсетіңіз)</w:t>
            </w:r>
          </w:p>
          <w:p>
            <w:pPr>
              <w:spacing w:after="20"/>
              <w:ind w:left="20"/>
              <w:jc w:val="both"/>
            </w:pPr>
            <w:r>
              <w:rPr>
                <w:rFonts w:ascii="Times New Roman"/>
                <w:b w:val="false"/>
                <w:i w:val="false"/>
                <w:color w:val="000000"/>
                <w:sz w:val="20"/>
              </w:rPr>
              <w:t>
Прочие услуги (расшифровать)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бөлігі. Ағымдағы және күрделі трансферттер</w:t>
      </w:r>
    </w:p>
    <w:p>
      <w:pPr>
        <w:spacing w:after="0"/>
        <w:ind w:left="0"/>
        <w:jc w:val="both"/>
      </w:pPr>
      <w:r>
        <w:rPr>
          <w:rFonts w:ascii="Times New Roman"/>
          <w:b w:val="false"/>
          <w:i w:val="false"/>
          <w:color w:val="000000"/>
          <w:sz w:val="28"/>
        </w:rPr>
        <w:t>
      Часть В. Текущие и капитальные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ұсынылған трансферттер</w:t>
            </w:r>
          </w:p>
          <w:p>
            <w:pPr>
              <w:spacing w:after="20"/>
              <w:ind w:left="20"/>
              <w:jc w:val="both"/>
            </w:pPr>
            <w:r>
              <w:rPr>
                <w:rFonts w:ascii="Times New Roman"/>
                <w:b w:val="false"/>
                <w:i w:val="false"/>
                <w:color w:val="000000"/>
                <w:sz w:val="20"/>
              </w:rPr>
              <w:t>
Трансферты, предоставленные нерезидентам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мемлекетаралық органдарға төленген мүшелік жарналар</w:t>
            </w:r>
          </w:p>
          <w:p>
            <w:pPr>
              <w:spacing w:after="20"/>
              <w:ind w:left="20"/>
              <w:jc w:val="both"/>
            </w:pPr>
            <w:r>
              <w:rPr>
                <w:rFonts w:ascii="Times New Roman"/>
                <w:b w:val="false"/>
                <w:i w:val="false"/>
                <w:color w:val="000000"/>
                <w:sz w:val="20"/>
              </w:rPr>
              <w:t>
Членские взносы, выплаченные в международные организации и межгосударственные органы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мақсаттарға арналған трансферттер</w:t>
            </w:r>
          </w:p>
          <w:p>
            <w:pPr>
              <w:spacing w:after="20"/>
              <w:ind w:left="20"/>
              <w:jc w:val="both"/>
            </w:pPr>
            <w:r>
              <w:rPr>
                <w:rFonts w:ascii="Times New Roman"/>
                <w:b w:val="false"/>
                <w:i w:val="false"/>
                <w:color w:val="000000"/>
                <w:sz w:val="20"/>
              </w:rPr>
              <w:t>
Трансферты на инвестиционные цели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активтерге келтірілген зиянға және басқа бұзушылықтарға байланысты өтемақы төлемдері</w:t>
            </w:r>
          </w:p>
          <w:p>
            <w:pPr>
              <w:spacing w:after="20"/>
              <w:ind w:left="20"/>
              <w:jc w:val="both"/>
            </w:pPr>
            <w:r>
              <w:rPr>
                <w:rFonts w:ascii="Times New Roman"/>
                <w:b w:val="false"/>
                <w:i w:val="false"/>
                <w:color w:val="000000"/>
                <w:sz w:val="20"/>
              </w:rPr>
              <w:t>
Компенсационные выплаты в связи с нанесением ущерба капитальным активам и другими повреждениями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шеңберіндегі ағымдағы операциялар, оның ішінде:</w:t>
            </w:r>
          </w:p>
          <w:p>
            <w:pPr>
              <w:spacing w:after="20"/>
              <w:ind w:left="20"/>
              <w:jc w:val="both"/>
            </w:pPr>
            <w:r>
              <w:rPr>
                <w:rFonts w:ascii="Times New Roman"/>
                <w:b w:val="false"/>
                <w:i w:val="false"/>
                <w:color w:val="000000"/>
                <w:sz w:val="20"/>
              </w:rPr>
              <w:t>
Текущие операции в рамках международного сотрудничества,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көмек</w:t>
            </w:r>
          </w:p>
          <w:p>
            <w:pPr>
              <w:spacing w:after="20"/>
              <w:ind w:left="20"/>
              <w:jc w:val="both"/>
            </w:pPr>
            <w:r>
              <w:rPr>
                <w:rFonts w:ascii="Times New Roman"/>
                <w:b w:val="false"/>
                <w:i w:val="false"/>
                <w:color w:val="000000"/>
                <w:sz w:val="20"/>
              </w:rPr>
              <w:t>
гуманитарная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p>
            <w:pPr>
              <w:spacing w:after="20"/>
              <w:ind w:left="20"/>
              <w:jc w:val="both"/>
            </w:pPr>
            <w:r>
              <w:rPr>
                <w:rFonts w:ascii="Times New Roman"/>
                <w:b w:val="false"/>
                <w:i w:val="false"/>
                <w:color w:val="000000"/>
                <w:sz w:val="20"/>
              </w:rPr>
              <w:t>
техническая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p>
            <w:pPr>
              <w:spacing w:after="20"/>
              <w:ind w:left="20"/>
              <w:jc w:val="both"/>
            </w:pPr>
            <w:r>
              <w:rPr>
                <w:rFonts w:ascii="Times New Roman"/>
                <w:b w:val="false"/>
                <w:i w:val="false"/>
                <w:color w:val="000000"/>
                <w:sz w:val="20"/>
              </w:rPr>
              <w:t>
таможенные платежи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операциялар</w:t>
            </w:r>
          </w:p>
          <w:p>
            <w:pPr>
              <w:spacing w:after="20"/>
              <w:ind w:left="20"/>
              <w:jc w:val="both"/>
            </w:pPr>
            <w:r>
              <w:rPr>
                <w:rFonts w:ascii="Times New Roman"/>
                <w:b w:val="false"/>
                <w:i w:val="false"/>
                <w:color w:val="000000"/>
                <w:sz w:val="20"/>
              </w:rPr>
              <w:t>
прочие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сот шешімі бойынша салынатын өсімпұлдар, айыппұлдар түрінде төленетін төлемдер</w:t>
            </w:r>
          </w:p>
          <w:p>
            <w:pPr>
              <w:spacing w:after="20"/>
              <w:ind w:left="20"/>
              <w:jc w:val="both"/>
            </w:pPr>
            <w:r>
              <w:rPr>
                <w:rFonts w:ascii="Times New Roman"/>
                <w:b w:val="false"/>
                <w:i w:val="false"/>
                <w:color w:val="000000"/>
                <w:sz w:val="20"/>
              </w:rPr>
              <w:t>
Платежи нерезидентам в виде пени, штрафов, налагаемых судами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(толық көрсетіңіз)</w:t>
            </w:r>
          </w:p>
          <w:p>
            <w:pPr>
              <w:spacing w:after="20"/>
              <w:ind w:left="20"/>
              <w:jc w:val="both"/>
            </w:pPr>
            <w:r>
              <w:rPr>
                <w:rFonts w:ascii="Times New Roman"/>
                <w:b w:val="false"/>
                <w:i w:val="false"/>
                <w:color w:val="000000"/>
                <w:sz w:val="20"/>
              </w:rPr>
              <w:t>
Прочие трансферты (расшифровать)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трансферттер</w:t>
            </w:r>
          </w:p>
          <w:p>
            <w:pPr>
              <w:spacing w:after="20"/>
              <w:ind w:left="20"/>
              <w:jc w:val="both"/>
            </w:pPr>
            <w:r>
              <w:rPr>
                <w:rFonts w:ascii="Times New Roman"/>
                <w:b w:val="false"/>
                <w:i w:val="false"/>
                <w:color w:val="000000"/>
                <w:sz w:val="20"/>
              </w:rPr>
              <w:t>
Трансферты, полученные от нерезидентов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мақсаттарға арналған трансферттер</w:t>
            </w:r>
          </w:p>
          <w:p>
            <w:pPr>
              <w:spacing w:after="20"/>
              <w:ind w:left="20"/>
              <w:jc w:val="both"/>
            </w:pPr>
            <w:r>
              <w:rPr>
                <w:rFonts w:ascii="Times New Roman"/>
                <w:b w:val="false"/>
                <w:i w:val="false"/>
                <w:color w:val="000000"/>
                <w:sz w:val="20"/>
              </w:rPr>
              <w:t>
Трансферты на инвестиционные цели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активтерге келтірілген зиянға және басқа бұзушылықтарға байланысты өтемақы төлемдері</w:t>
            </w:r>
          </w:p>
          <w:p>
            <w:pPr>
              <w:spacing w:after="20"/>
              <w:ind w:left="20"/>
              <w:jc w:val="both"/>
            </w:pPr>
            <w:r>
              <w:rPr>
                <w:rFonts w:ascii="Times New Roman"/>
                <w:b w:val="false"/>
                <w:i w:val="false"/>
                <w:color w:val="000000"/>
                <w:sz w:val="20"/>
              </w:rPr>
              <w:t>
Компенсационные выплаты в связи с нанесением ущерба капитальным активам и другими повреждениями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шеңберіндегі ағымдағы операциялар, оның ішінде:</w:t>
            </w:r>
          </w:p>
          <w:p>
            <w:pPr>
              <w:spacing w:after="20"/>
              <w:ind w:left="20"/>
              <w:jc w:val="both"/>
            </w:pPr>
            <w:r>
              <w:rPr>
                <w:rFonts w:ascii="Times New Roman"/>
                <w:b w:val="false"/>
                <w:i w:val="false"/>
                <w:color w:val="000000"/>
                <w:sz w:val="20"/>
              </w:rPr>
              <w:t>
Текущие операции в рамках международного сотрудничества,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көмек</w:t>
            </w:r>
          </w:p>
          <w:p>
            <w:pPr>
              <w:spacing w:after="20"/>
              <w:ind w:left="20"/>
              <w:jc w:val="both"/>
            </w:pPr>
            <w:r>
              <w:rPr>
                <w:rFonts w:ascii="Times New Roman"/>
                <w:b w:val="false"/>
                <w:i w:val="false"/>
                <w:color w:val="000000"/>
                <w:sz w:val="20"/>
              </w:rPr>
              <w:t>
гуманитарная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p>
            <w:pPr>
              <w:spacing w:after="20"/>
              <w:ind w:left="20"/>
              <w:jc w:val="both"/>
            </w:pPr>
            <w:r>
              <w:rPr>
                <w:rFonts w:ascii="Times New Roman"/>
                <w:b w:val="false"/>
                <w:i w:val="false"/>
                <w:color w:val="000000"/>
                <w:sz w:val="20"/>
              </w:rPr>
              <w:t>
техническая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төлемдері</w:t>
            </w:r>
          </w:p>
          <w:p>
            <w:pPr>
              <w:spacing w:after="20"/>
              <w:ind w:left="20"/>
              <w:jc w:val="both"/>
            </w:pPr>
            <w:r>
              <w:rPr>
                <w:rFonts w:ascii="Times New Roman"/>
                <w:b w:val="false"/>
                <w:i w:val="false"/>
                <w:color w:val="000000"/>
                <w:sz w:val="20"/>
              </w:rPr>
              <w:t>
таможенные платежи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операциялар</w:t>
            </w:r>
          </w:p>
          <w:p>
            <w:pPr>
              <w:spacing w:after="20"/>
              <w:ind w:left="20"/>
              <w:jc w:val="both"/>
            </w:pPr>
            <w:r>
              <w:rPr>
                <w:rFonts w:ascii="Times New Roman"/>
                <w:b w:val="false"/>
                <w:i w:val="false"/>
                <w:color w:val="000000"/>
                <w:sz w:val="20"/>
              </w:rPr>
              <w:t>
прочие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сот шешімі бойынша салынатын өсімпұлдар, айыппұлдар түрінде төленетін төлемдер</w:t>
            </w:r>
          </w:p>
          <w:p>
            <w:pPr>
              <w:spacing w:after="20"/>
              <w:ind w:left="20"/>
              <w:jc w:val="both"/>
            </w:pPr>
            <w:r>
              <w:rPr>
                <w:rFonts w:ascii="Times New Roman"/>
                <w:b w:val="false"/>
                <w:i w:val="false"/>
                <w:color w:val="000000"/>
                <w:sz w:val="20"/>
              </w:rPr>
              <w:t>
Поступления от нерезидентов в виде пени, штрафов, налагаемых судами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(толық көрсетіңіз)</w:t>
            </w:r>
          </w:p>
          <w:p>
            <w:pPr>
              <w:spacing w:after="20"/>
              <w:ind w:left="20"/>
              <w:jc w:val="both"/>
            </w:pPr>
            <w:r>
              <w:rPr>
                <w:rFonts w:ascii="Times New Roman"/>
                <w:b w:val="false"/>
                <w:i w:val="false"/>
                <w:color w:val="000000"/>
                <w:sz w:val="20"/>
              </w:rPr>
              <w:t>
Прочие трансферты (расшифровать)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Бейрезиденттерге қойылатын қаржылық талаптар және олардың алдындағы міндеттемелер, мың АҚШ доллары</w:t>
      </w:r>
    </w:p>
    <w:p>
      <w:pPr>
        <w:spacing w:after="0"/>
        <w:ind w:left="0"/>
        <w:jc w:val="both"/>
      </w:pPr>
      <w:r>
        <w:rPr>
          <w:rFonts w:ascii="Times New Roman"/>
          <w:b w:val="false"/>
          <w:i w:val="false"/>
          <w:color w:val="000000"/>
          <w:sz w:val="28"/>
        </w:rPr>
        <w:t>
      Раздел 2. Финансовые требования к нерезидентам и обязательства перед ними, тысяч долларов США</w:t>
      </w:r>
    </w:p>
    <w:p>
      <w:pPr>
        <w:spacing w:after="0"/>
        <w:ind w:left="0"/>
        <w:jc w:val="both"/>
      </w:pPr>
      <w:r>
        <w:rPr>
          <w:rFonts w:ascii="Times New Roman"/>
          <w:b w:val="false"/>
          <w:i w:val="false"/>
          <w:color w:val="000000"/>
          <w:sz w:val="28"/>
        </w:rPr>
        <w:t>
      А бөлігі. Халықаралық ұйымдарға қатысу</w:t>
      </w:r>
    </w:p>
    <w:p>
      <w:pPr>
        <w:spacing w:after="0"/>
        <w:ind w:left="0"/>
        <w:jc w:val="both"/>
      </w:pPr>
      <w:r>
        <w:rPr>
          <w:rFonts w:ascii="Times New Roman"/>
          <w:b w:val="false"/>
          <w:i w:val="false"/>
          <w:color w:val="000000"/>
          <w:sz w:val="28"/>
        </w:rPr>
        <w:t>
      Часть А. Участие в международных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ұйымның атауы</w:t>
            </w:r>
          </w:p>
          <w:p>
            <w:pPr>
              <w:spacing w:after="20"/>
              <w:ind w:left="20"/>
              <w:jc w:val="both"/>
            </w:pPr>
            <w:r>
              <w:rPr>
                <w:rFonts w:ascii="Times New Roman"/>
                <w:b w:val="false"/>
                <w:i w:val="false"/>
                <w:color w:val="000000"/>
                <w:sz w:val="20"/>
              </w:rPr>
              <w:t>
Наименование международной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ұйымға қатысу немесе салым (жарна) үлесі % (қолданылатын болса)</w:t>
            </w:r>
          </w:p>
          <w:p>
            <w:pPr>
              <w:spacing w:after="20"/>
              <w:ind w:left="20"/>
              <w:jc w:val="both"/>
            </w:pPr>
            <w:r>
              <w:rPr>
                <w:rFonts w:ascii="Times New Roman"/>
                <w:b w:val="false"/>
                <w:i w:val="false"/>
                <w:color w:val="000000"/>
                <w:sz w:val="20"/>
              </w:rPr>
              <w:t>
Доля участия или вклада (взноса) в международную организацию, % (если применимо)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қатысу (салым, жарна) үлесінің құны</w:t>
            </w:r>
          </w:p>
          <w:p>
            <w:pPr>
              <w:spacing w:after="20"/>
              <w:ind w:left="20"/>
              <w:jc w:val="both"/>
            </w:pPr>
            <w:r>
              <w:rPr>
                <w:rFonts w:ascii="Times New Roman"/>
                <w:b w:val="false"/>
                <w:i w:val="false"/>
                <w:color w:val="000000"/>
                <w:sz w:val="20"/>
              </w:rPr>
              <w:t>
Стоимость доли участия (вклада, взноса)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үлесті (салымды, жарнаны) енгізу</w:t>
            </w:r>
          </w:p>
          <w:p>
            <w:pPr>
              <w:spacing w:after="20"/>
              <w:ind w:left="20"/>
              <w:jc w:val="both"/>
            </w:pPr>
            <w:r>
              <w:rPr>
                <w:rFonts w:ascii="Times New Roman"/>
                <w:b w:val="false"/>
                <w:i w:val="false"/>
                <w:color w:val="000000"/>
                <w:sz w:val="20"/>
              </w:rPr>
              <w:t>
Внесение доли (вклада, взноса) в отчетном периоде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үлесті (салымды, жарнаны) алып қою</w:t>
            </w:r>
          </w:p>
          <w:p>
            <w:pPr>
              <w:spacing w:after="20"/>
              <w:ind w:left="20"/>
              <w:jc w:val="both"/>
            </w:pPr>
            <w:r>
              <w:rPr>
                <w:rFonts w:ascii="Times New Roman"/>
                <w:b w:val="false"/>
                <w:i w:val="false"/>
                <w:color w:val="000000"/>
                <w:sz w:val="20"/>
              </w:rPr>
              <w:t>
Изъятие доли (вклада, взноса) в отчетном периоде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(қолданылатын болса)</w:t>
            </w:r>
          </w:p>
          <w:p>
            <w:pPr>
              <w:spacing w:after="20"/>
              <w:ind w:left="20"/>
              <w:jc w:val="both"/>
            </w:pPr>
            <w:r>
              <w:rPr>
                <w:rFonts w:ascii="Times New Roman"/>
                <w:b w:val="false"/>
                <w:i w:val="false"/>
                <w:color w:val="000000"/>
                <w:sz w:val="20"/>
              </w:rPr>
              <w:t>
Переоценка (если применимо)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қатысу (салым, жарна) үлесінің құны</w:t>
            </w:r>
          </w:p>
          <w:p>
            <w:pPr>
              <w:spacing w:after="20"/>
              <w:ind w:left="20"/>
              <w:jc w:val="both"/>
            </w:pPr>
            <w:r>
              <w:rPr>
                <w:rFonts w:ascii="Times New Roman"/>
                <w:b w:val="false"/>
                <w:i w:val="false"/>
                <w:color w:val="000000"/>
                <w:sz w:val="20"/>
              </w:rPr>
              <w:t>
Стоимость доли участия (вклада, взноса)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дивиденттер (қолданылатын болса)</w:t>
            </w:r>
          </w:p>
          <w:p>
            <w:pPr>
              <w:spacing w:after="20"/>
              <w:ind w:left="20"/>
              <w:jc w:val="both"/>
            </w:pPr>
            <w:r>
              <w:rPr>
                <w:rFonts w:ascii="Times New Roman"/>
                <w:b w:val="false"/>
                <w:i w:val="false"/>
                <w:color w:val="000000"/>
                <w:sz w:val="20"/>
              </w:rPr>
              <w:t>
Дивиденды, полученные в отчетном периоде (если применимо)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 бөлігі. Бейрезиденттердің: шетелдік заңды тұлғалардың, инвестициялық қорлардың капиталына қатысу</w:t>
      </w:r>
    </w:p>
    <w:p>
      <w:pPr>
        <w:spacing w:after="0"/>
        <w:ind w:left="0"/>
        <w:jc w:val="both"/>
      </w:pPr>
      <w:r>
        <w:rPr>
          <w:rFonts w:ascii="Times New Roman"/>
          <w:b w:val="false"/>
          <w:i w:val="false"/>
          <w:color w:val="000000"/>
          <w:sz w:val="28"/>
        </w:rPr>
        <w:t>
      Часть Б. Участие в капитале нерезидентов: иностранных юридических лиц, инвестиционных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және елдердің атауы</w:t>
            </w:r>
          </w:p>
          <w:p>
            <w:pPr>
              <w:spacing w:after="20"/>
              <w:ind w:left="20"/>
              <w:jc w:val="both"/>
            </w:pPr>
            <w:r>
              <w:rPr>
                <w:rFonts w:ascii="Times New Roman"/>
                <w:b w:val="false"/>
                <w:i w:val="false"/>
                <w:color w:val="000000"/>
                <w:sz w:val="20"/>
              </w:rPr>
              <w:t>
Наименование нерезидентов и стран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атауы</w:t>
            </w:r>
          </w:p>
          <w:p>
            <w:pPr>
              <w:spacing w:after="20"/>
              <w:ind w:left="20"/>
              <w:jc w:val="both"/>
            </w:pPr>
            <w:r>
              <w:rPr>
                <w:rFonts w:ascii="Times New Roman"/>
                <w:b w:val="false"/>
                <w:i w:val="false"/>
                <w:color w:val="000000"/>
                <w:sz w:val="20"/>
              </w:rPr>
              <w:t>
наименование нерезидента</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капиталына қатысу немесе салым (жарна) үлесі % (қолданылатын болса)</w:t>
            </w:r>
          </w:p>
          <w:p>
            <w:pPr>
              <w:spacing w:after="20"/>
              <w:ind w:left="20"/>
              <w:jc w:val="both"/>
            </w:pPr>
            <w:r>
              <w:rPr>
                <w:rFonts w:ascii="Times New Roman"/>
                <w:b w:val="false"/>
                <w:i w:val="false"/>
                <w:color w:val="000000"/>
                <w:sz w:val="20"/>
              </w:rPr>
              <w:t>
Доля участия или вклада (взноса) в капитале нерезидента, % (если применимо)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басына бейрезиденттің капиталына қатысу (салым, жарна) үлесінің құны</w:t>
            </w:r>
          </w:p>
          <w:p>
            <w:pPr>
              <w:spacing w:after="20"/>
              <w:ind w:left="20"/>
              <w:jc w:val="both"/>
            </w:pPr>
            <w:r>
              <w:rPr>
                <w:rFonts w:ascii="Times New Roman"/>
                <w:b w:val="false"/>
                <w:i w:val="false"/>
                <w:color w:val="000000"/>
                <w:sz w:val="20"/>
              </w:rPr>
              <w:t>
Стоимость доли участия (вклада, взноса) в капитале нерезидента на начало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капиталды (үлесті, салымды, жарнаны) енгізу, жай акцияларды (қатысушылардың дауыстарын) сатып алу</w:t>
            </w:r>
          </w:p>
          <w:p>
            <w:pPr>
              <w:spacing w:after="20"/>
              <w:ind w:left="20"/>
              <w:jc w:val="both"/>
            </w:pPr>
            <w:r>
              <w:rPr>
                <w:rFonts w:ascii="Times New Roman"/>
                <w:b w:val="false"/>
                <w:i w:val="false"/>
                <w:color w:val="000000"/>
                <w:sz w:val="20"/>
              </w:rPr>
              <w:t>
Внесение капитала (доли, вклада, взноса), покупка простых акций (голосов участников) в отчетном периоде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капиталды (үлесті, салымды, жарнаны) алып қою, жай акцияларды (қатысушылардың дауыстарын) сату</w:t>
            </w:r>
          </w:p>
          <w:p>
            <w:pPr>
              <w:spacing w:after="20"/>
              <w:ind w:left="20"/>
              <w:jc w:val="both"/>
            </w:pPr>
            <w:r>
              <w:rPr>
                <w:rFonts w:ascii="Times New Roman"/>
                <w:b w:val="false"/>
                <w:i w:val="false"/>
                <w:color w:val="000000"/>
                <w:sz w:val="20"/>
              </w:rPr>
              <w:t>
Изъятие капитала (доли, вклада, взноса), продажа простых акций (голосов участников) в отчетном периоде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(қолданылатын болса)</w:t>
            </w:r>
          </w:p>
          <w:p>
            <w:pPr>
              <w:spacing w:after="20"/>
              <w:ind w:left="20"/>
              <w:jc w:val="both"/>
            </w:pPr>
            <w:r>
              <w:rPr>
                <w:rFonts w:ascii="Times New Roman"/>
                <w:b w:val="false"/>
                <w:i w:val="false"/>
                <w:color w:val="000000"/>
                <w:sz w:val="20"/>
              </w:rPr>
              <w:t>
Переоценка (если применимо)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қатысу (салым, жарна) үлесінің құны</w:t>
            </w:r>
          </w:p>
          <w:p>
            <w:pPr>
              <w:spacing w:after="20"/>
              <w:ind w:left="20"/>
              <w:jc w:val="both"/>
            </w:pPr>
            <w:r>
              <w:rPr>
                <w:rFonts w:ascii="Times New Roman"/>
                <w:b w:val="false"/>
                <w:i w:val="false"/>
                <w:color w:val="000000"/>
                <w:sz w:val="20"/>
              </w:rPr>
              <w:t>
Стоимость доли участия (вклада, взноса) на конец отчетного периода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Сіздің ұйымыңыздың қатысу үлесіне келетін салықтарды төлегеннен кейінгі есептік кезең ішіндегі таза пайдасы (зияны) (қолданылатын болса)</w:t>
            </w:r>
          </w:p>
          <w:p>
            <w:pPr>
              <w:spacing w:after="20"/>
              <w:ind w:left="20"/>
              <w:jc w:val="both"/>
            </w:pPr>
            <w:r>
              <w:rPr>
                <w:rFonts w:ascii="Times New Roman"/>
                <w:b w:val="false"/>
                <w:i w:val="false"/>
                <w:color w:val="000000"/>
                <w:sz w:val="20"/>
              </w:rPr>
              <w:t>
Чистая прибыль (убыток) нерезидента за отчетный период, после уплаты налогов, приходящаяся на долю участия Вашей организации (если применимо)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есептік кезеңде Сіздің ұйымыңызға төленуі тиіс жариялаған дивидендтері</w:t>
            </w:r>
          </w:p>
          <w:p>
            <w:pPr>
              <w:spacing w:after="20"/>
              <w:ind w:left="20"/>
              <w:jc w:val="both"/>
            </w:pPr>
            <w:r>
              <w:rPr>
                <w:rFonts w:ascii="Times New Roman"/>
                <w:b w:val="false"/>
                <w:i w:val="false"/>
                <w:color w:val="000000"/>
                <w:sz w:val="20"/>
              </w:rPr>
              <w:t>
Объявленные нерезидентом в отчетном периоде дивиденды, подлежащие оплате Вашей организации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есептік кезеңде бейрезиденттен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нерезидента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бөлігі. Бейрезиденттерге қойылатын өзге де талаптар</w:t>
      </w:r>
    </w:p>
    <w:p>
      <w:pPr>
        <w:spacing w:after="0"/>
        <w:ind w:left="0"/>
        <w:jc w:val="both"/>
      </w:pPr>
      <w:r>
        <w:rPr>
          <w:rFonts w:ascii="Times New Roman"/>
          <w:b w:val="false"/>
          <w:i w:val="false"/>
          <w:color w:val="000000"/>
          <w:sz w:val="28"/>
        </w:rPr>
        <w:t>
      Часть В. Иные требования к 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қатысты дебиторлық берешек және бейрезиденттерге берілген аванстар</w:t>
            </w:r>
          </w:p>
          <w:p>
            <w:pPr>
              <w:spacing w:after="20"/>
              <w:ind w:left="20"/>
              <w:jc w:val="both"/>
            </w:pPr>
            <w:r>
              <w:rPr>
                <w:rFonts w:ascii="Times New Roman"/>
                <w:b w:val="false"/>
                <w:i w:val="false"/>
                <w:color w:val="000000"/>
                <w:sz w:val="20"/>
              </w:rPr>
              <w:t>
Дебиторская задолженность по отношению к нерезидентам и авансы, выданные нерезидентам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берешек</w:t>
            </w:r>
          </w:p>
          <w:p>
            <w:pPr>
              <w:spacing w:after="20"/>
              <w:ind w:left="20"/>
              <w:jc w:val="both"/>
            </w:pPr>
            <w:r>
              <w:rPr>
                <w:rFonts w:ascii="Times New Roman"/>
                <w:b w:val="false"/>
                <w:i w:val="false"/>
                <w:color w:val="000000"/>
                <w:sz w:val="20"/>
              </w:rPr>
              <w:t>
Задолженность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w:t>
            </w:r>
          </w:p>
          <w:p>
            <w:pPr>
              <w:spacing w:after="20"/>
              <w:ind w:left="20"/>
              <w:jc w:val="both"/>
            </w:pPr>
            <w:r>
              <w:rPr>
                <w:rFonts w:ascii="Times New Roman"/>
                <w:b w:val="false"/>
                <w:i w:val="false"/>
                <w:color w:val="000000"/>
                <w:sz w:val="20"/>
              </w:rPr>
              <w:t>
Задолженность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берілген несиелер мен қарыздар</w:t>
            </w:r>
          </w:p>
          <w:p>
            <w:pPr>
              <w:spacing w:after="20"/>
              <w:ind w:left="20"/>
              <w:jc w:val="both"/>
            </w:pPr>
            <w:r>
              <w:rPr>
                <w:rFonts w:ascii="Times New Roman"/>
                <w:b w:val="false"/>
                <w:i w:val="false"/>
                <w:color w:val="000000"/>
                <w:sz w:val="20"/>
              </w:rPr>
              <w:t>
Ссуды и займы, предоставленные нерезидентам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берешек</w:t>
            </w:r>
          </w:p>
          <w:p>
            <w:pPr>
              <w:spacing w:after="20"/>
              <w:ind w:left="20"/>
              <w:jc w:val="both"/>
            </w:pPr>
            <w:r>
              <w:rPr>
                <w:rFonts w:ascii="Times New Roman"/>
                <w:b w:val="false"/>
                <w:i w:val="false"/>
                <w:color w:val="000000"/>
                <w:sz w:val="20"/>
              </w:rPr>
              <w:t>
Задолженность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w:t>
            </w:r>
          </w:p>
          <w:p>
            <w:pPr>
              <w:spacing w:after="20"/>
              <w:ind w:left="20"/>
              <w:jc w:val="both"/>
            </w:pPr>
            <w:r>
              <w:rPr>
                <w:rFonts w:ascii="Times New Roman"/>
                <w:b w:val="false"/>
                <w:i w:val="false"/>
                <w:color w:val="000000"/>
                <w:sz w:val="20"/>
              </w:rPr>
              <w:t>
Задолженность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сыйақы көлемі</w:t>
            </w:r>
          </w:p>
          <w:p>
            <w:pPr>
              <w:spacing w:after="20"/>
              <w:ind w:left="20"/>
              <w:jc w:val="both"/>
            </w:pPr>
            <w:r>
              <w:rPr>
                <w:rFonts w:ascii="Times New Roman"/>
                <w:b w:val="false"/>
                <w:i w:val="false"/>
                <w:color w:val="000000"/>
                <w:sz w:val="20"/>
              </w:rPr>
              <w:t>
Объем вознаграждения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 алған сыйақы</w:t>
            </w:r>
          </w:p>
          <w:p>
            <w:pPr>
              <w:spacing w:after="20"/>
              <w:ind w:left="20"/>
              <w:jc w:val="both"/>
            </w:pPr>
            <w:r>
              <w:rPr>
                <w:rFonts w:ascii="Times New Roman"/>
                <w:b w:val="false"/>
                <w:i w:val="false"/>
                <w:color w:val="000000"/>
                <w:sz w:val="20"/>
              </w:rPr>
              <w:t>
Вознаграждение, полученное Вашей организацией в отчетном периоде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басқа да өзгерістер</w:t>
            </w:r>
          </w:p>
          <w:p>
            <w:pPr>
              <w:spacing w:after="20"/>
              <w:ind w:left="20"/>
              <w:jc w:val="both"/>
            </w:pPr>
            <w:r>
              <w:rPr>
                <w:rFonts w:ascii="Times New Roman"/>
                <w:b w:val="false"/>
                <w:i w:val="false"/>
                <w:color w:val="000000"/>
                <w:sz w:val="20"/>
              </w:rPr>
              <w:t>
Переоценка, прочие изменения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сыйақы көлемі</w:t>
            </w:r>
          </w:p>
          <w:p>
            <w:pPr>
              <w:spacing w:after="20"/>
              <w:ind w:left="20"/>
              <w:jc w:val="both"/>
            </w:pPr>
            <w:r>
              <w:rPr>
                <w:rFonts w:ascii="Times New Roman"/>
                <w:b w:val="false"/>
                <w:i w:val="false"/>
                <w:color w:val="000000"/>
                <w:sz w:val="20"/>
              </w:rPr>
              <w:t>
Объем вознаграждения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 шетелдік банктердегі шоттар (ағымдағы шоттар, талап еткенге дейінгі шоттар, салымдар)</w:t>
            </w:r>
          </w:p>
          <w:p>
            <w:pPr>
              <w:spacing w:after="20"/>
              <w:ind w:left="20"/>
              <w:jc w:val="both"/>
            </w:pPr>
            <w:r>
              <w:rPr>
                <w:rFonts w:ascii="Times New Roman"/>
                <w:b w:val="false"/>
                <w:i w:val="false"/>
                <w:color w:val="000000"/>
                <w:sz w:val="20"/>
              </w:rPr>
              <w:t>
Наличная иностранная валюта, счета в банках за рубежом (текущие счета, вклады до востребования, вклады)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көлем</w:t>
            </w:r>
          </w:p>
          <w:p>
            <w:pPr>
              <w:spacing w:after="20"/>
              <w:ind w:left="20"/>
              <w:jc w:val="both"/>
            </w:pPr>
            <w:r>
              <w:rPr>
                <w:rFonts w:ascii="Times New Roman"/>
                <w:b w:val="false"/>
                <w:i w:val="false"/>
                <w:color w:val="000000"/>
                <w:sz w:val="20"/>
              </w:rPr>
              <w:t>
Объем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валютаны сатып алу, шоттарға түсімдер</w:t>
            </w:r>
          </w:p>
          <w:p>
            <w:pPr>
              <w:spacing w:after="20"/>
              <w:ind w:left="20"/>
              <w:jc w:val="both"/>
            </w:pPr>
            <w:r>
              <w:rPr>
                <w:rFonts w:ascii="Times New Roman"/>
                <w:b w:val="false"/>
                <w:i w:val="false"/>
                <w:color w:val="000000"/>
                <w:sz w:val="20"/>
              </w:rPr>
              <w:t>
Покупка наличной валюты, поступление на счета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валютаны сату, шоттардан шығыстар</w:t>
            </w:r>
          </w:p>
          <w:p>
            <w:pPr>
              <w:spacing w:after="20"/>
              <w:ind w:left="20"/>
              <w:jc w:val="both"/>
            </w:pPr>
            <w:r>
              <w:rPr>
                <w:rFonts w:ascii="Times New Roman"/>
                <w:b w:val="false"/>
                <w:i w:val="false"/>
                <w:color w:val="000000"/>
                <w:sz w:val="20"/>
              </w:rPr>
              <w:t>
Продажа наличной валюты, израсходовано со счетов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басқа да өзгерістер</w:t>
            </w:r>
          </w:p>
          <w:p>
            <w:pPr>
              <w:spacing w:after="20"/>
              <w:ind w:left="20"/>
              <w:jc w:val="both"/>
            </w:pPr>
            <w:r>
              <w:rPr>
                <w:rFonts w:ascii="Times New Roman"/>
                <w:b w:val="false"/>
                <w:i w:val="false"/>
                <w:color w:val="000000"/>
                <w:sz w:val="20"/>
              </w:rPr>
              <w:t>
Переоценка, прочие изменения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көлем</w:t>
            </w:r>
          </w:p>
          <w:p>
            <w:pPr>
              <w:spacing w:after="20"/>
              <w:ind w:left="20"/>
              <w:jc w:val="both"/>
            </w:pPr>
            <w:r>
              <w:rPr>
                <w:rFonts w:ascii="Times New Roman"/>
                <w:b w:val="false"/>
                <w:i w:val="false"/>
                <w:color w:val="000000"/>
                <w:sz w:val="20"/>
              </w:rPr>
              <w:t>
Объем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жылжымайтын мүлік (елшіліктер және шетелдегі ұқсас мекемелерге арналған жылжымайтын мүлікті қоспағанда, 1-бөлімнің А бөлігі)</w:t>
            </w:r>
          </w:p>
          <w:p>
            <w:pPr>
              <w:spacing w:after="20"/>
              <w:ind w:left="20"/>
              <w:jc w:val="both"/>
            </w:pPr>
            <w:r>
              <w:rPr>
                <w:rFonts w:ascii="Times New Roman"/>
                <w:b w:val="false"/>
                <w:i w:val="false"/>
                <w:color w:val="000000"/>
                <w:sz w:val="20"/>
              </w:rPr>
              <w:t>
Недвижимость за рубежом (за исключением недвижимости для посольств и аналогичных учреждений за рубежом, часть А Раздела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құн</w:t>
            </w:r>
          </w:p>
          <w:p>
            <w:pPr>
              <w:spacing w:after="20"/>
              <w:ind w:left="20"/>
              <w:jc w:val="both"/>
            </w:pPr>
            <w:r>
              <w:rPr>
                <w:rFonts w:ascii="Times New Roman"/>
                <w:b w:val="false"/>
                <w:i w:val="false"/>
                <w:color w:val="000000"/>
                <w:sz w:val="20"/>
              </w:rPr>
              <w:t>
Стоимость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w:t>
            </w:r>
          </w:p>
          <w:p>
            <w:pPr>
              <w:spacing w:after="20"/>
              <w:ind w:left="20"/>
              <w:jc w:val="both"/>
            </w:pPr>
            <w:r>
              <w:rPr>
                <w:rFonts w:ascii="Times New Roman"/>
                <w:b w:val="false"/>
                <w:i w:val="false"/>
                <w:color w:val="000000"/>
                <w:sz w:val="20"/>
              </w:rPr>
              <w:t>
Приобретение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w:t>
            </w:r>
          </w:p>
          <w:p>
            <w:pPr>
              <w:spacing w:after="20"/>
              <w:ind w:left="20"/>
              <w:jc w:val="both"/>
            </w:pPr>
            <w:r>
              <w:rPr>
                <w:rFonts w:ascii="Times New Roman"/>
                <w:b w:val="false"/>
                <w:i w:val="false"/>
                <w:color w:val="000000"/>
                <w:sz w:val="20"/>
              </w:rPr>
              <w:t>
Продажа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да өзгерістер</w:t>
            </w:r>
          </w:p>
          <w:p>
            <w:pPr>
              <w:spacing w:after="20"/>
              <w:ind w:left="20"/>
              <w:jc w:val="both"/>
            </w:pPr>
            <w:r>
              <w:rPr>
                <w:rFonts w:ascii="Times New Roman"/>
                <w:b w:val="false"/>
                <w:i w:val="false"/>
                <w:color w:val="000000"/>
                <w:sz w:val="20"/>
              </w:rPr>
              <w:t>
Прочие изменения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құн</w:t>
            </w:r>
          </w:p>
          <w:p>
            <w:pPr>
              <w:spacing w:after="20"/>
              <w:ind w:left="20"/>
              <w:jc w:val="both"/>
            </w:pPr>
            <w:r>
              <w:rPr>
                <w:rFonts w:ascii="Times New Roman"/>
                <w:b w:val="false"/>
                <w:i w:val="false"/>
                <w:color w:val="000000"/>
                <w:sz w:val="20"/>
              </w:rPr>
              <w:t>
Стоимость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 алған кіріс</w:t>
            </w:r>
          </w:p>
          <w:p>
            <w:pPr>
              <w:spacing w:after="20"/>
              <w:ind w:left="20"/>
              <w:jc w:val="both"/>
            </w:pPr>
            <w:r>
              <w:rPr>
                <w:rFonts w:ascii="Times New Roman"/>
                <w:b w:val="false"/>
                <w:i w:val="false"/>
                <w:color w:val="000000"/>
                <w:sz w:val="20"/>
              </w:rPr>
              <w:t>
Доход, полученный Вашей организацией в отчетном периоде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Бейрезиденттерге қойылатын басқа да талаптар </w:t>
            </w:r>
          </w:p>
          <w:p>
            <w:pPr>
              <w:spacing w:after="20"/>
              <w:ind w:left="20"/>
              <w:jc w:val="both"/>
            </w:pPr>
            <w:r>
              <w:rPr>
                <w:rFonts w:ascii="Times New Roman"/>
                <w:b w:val="false"/>
                <w:i w:val="false"/>
                <w:color w:val="000000"/>
                <w:sz w:val="20"/>
              </w:rPr>
              <w:t>
Другие требования к нерезидентам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көлем</w:t>
            </w:r>
          </w:p>
          <w:p>
            <w:pPr>
              <w:spacing w:after="20"/>
              <w:ind w:left="20"/>
              <w:jc w:val="both"/>
            </w:pPr>
            <w:r>
              <w:rPr>
                <w:rFonts w:ascii="Times New Roman"/>
                <w:b w:val="false"/>
                <w:i w:val="false"/>
                <w:color w:val="000000"/>
                <w:sz w:val="20"/>
              </w:rPr>
              <w:t>
Объем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да өзгерістер</w:t>
            </w:r>
          </w:p>
          <w:p>
            <w:pPr>
              <w:spacing w:after="20"/>
              <w:ind w:left="20"/>
              <w:jc w:val="both"/>
            </w:pPr>
            <w:r>
              <w:rPr>
                <w:rFonts w:ascii="Times New Roman"/>
                <w:b w:val="false"/>
                <w:i w:val="false"/>
                <w:color w:val="000000"/>
                <w:sz w:val="20"/>
              </w:rPr>
              <w:t>
Прочие изменения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көлем</w:t>
            </w:r>
          </w:p>
          <w:p>
            <w:pPr>
              <w:spacing w:after="20"/>
              <w:ind w:left="20"/>
              <w:jc w:val="both"/>
            </w:pPr>
            <w:r>
              <w:rPr>
                <w:rFonts w:ascii="Times New Roman"/>
                <w:b w:val="false"/>
                <w:i w:val="false"/>
                <w:color w:val="000000"/>
                <w:sz w:val="20"/>
              </w:rPr>
              <w:t>
Объем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 бөлігі. Бейрезиденттер алдындағы міндеттемелер (Қазақстан Республикасы Үкіметінің ресми сыртқы қарыздарын және еурооблигацияларды қоспағанда)</w:t>
      </w:r>
    </w:p>
    <w:p>
      <w:pPr>
        <w:spacing w:after="0"/>
        <w:ind w:left="0"/>
        <w:jc w:val="both"/>
      </w:pPr>
      <w:r>
        <w:rPr>
          <w:rFonts w:ascii="Times New Roman"/>
          <w:b w:val="false"/>
          <w:i w:val="false"/>
          <w:color w:val="000000"/>
          <w:sz w:val="28"/>
        </w:rPr>
        <w:t>
      Часть Г. Обязательства перед нерезидентами (за исключением официальных внешних займов и еврооблигаций Правительства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кредиторлық берешек және бейрезиденттерден алынған аванстар</w:t>
            </w:r>
          </w:p>
          <w:p>
            <w:pPr>
              <w:spacing w:after="20"/>
              <w:ind w:left="20"/>
              <w:jc w:val="both"/>
            </w:pPr>
            <w:r>
              <w:rPr>
                <w:rFonts w:ascii="Times New Roman"/>
                <w:b w:val="false"/>
                <w:i w:val="false"/>
                <w:color w:val="000000"/>
                <w:sz w:val="20"/>
              </w:rPr>
              <w:t>
Кредиторская задолженность перед нерезидентами и авансы, полученные от нерезидентов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берешек</w:t>
            </w:r>
          </w:p>
          <w:p>
            <w:pPr>
              <w:spacing w:after="20"/>
              <w:ind w:left="20"/>
              <w:jc w:val="both"/>
            </w:pPr>
            <w:r>
              <w:rPr>
                <w:rFonts w:ascii="Times New Roman"/>
                <w:b w:val="false"/>
                <w:i w:val="false"/>
                <w:color w:val="000000"/>
                <w:sz w:val="20"/>
              </w:rPr>
              <w:t>
Задолженность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w:t>
            </w:r>
          </w:p>
          <w:p>
            <w:pPr>
              <w:spacing w:after="20"/>
              <w:ind w:left="20"/>
              <w:jc w:val="both"/>
            </w:pPr>
            <w:r>
              <w:rPr>
                <w:rFonts w:ascii="Times New Roman"/>
                <w:b w:val="false"/>
                <w:i w:val="false"/>
                <w:color w:val="000000"/>
                <w:sz w:val="20"/>
              </w:rPr>
              <w:t>
Задолженность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да міндеттемелер</w:t>
            </w:r>
          </w:p>
          <w:p>
            <w:pPr>
              <w:spacing w:after="20"/>
              <w:ind w:left="20"/>
              <w:jc w:val="both"/>
            </w:pPr>
            <w:r>
              <w:rPr>
                <w:rFonts w:ascii="Times New Roman"/>
                <w:b w:val="false"/>
                <w:i w:val="false"/>
                <w:color w:val="000000"/>
                <w:sz w:val="20"/>
              </w:rPr>
              <w:t>
Другие обязательства перед нерезидентами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көлем</w:t>
            </w:r>
          </w:p>
          <w:p>
            <w:pPr>
              <w:spacing w:after="20"/>
              <w:ind w:left="20"/>
              <w:jc w:val="both"/>
            </w:pPr>
            <w:r>
              <w:rPr>
                <w:rFonts w:ascii="Times New Roman"/>
                <w:b w:val="false"/>
                <w:i w:val="false"/>
                <w:color w:val="000000"/>
                <w:sz w:val="20"/>
              </w:rPr>
              <w:t>
Объем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да өзгерістер</w:t>
            </w:r>
          </w:p>
          <w:p>
            <w:pPr>
              <w:spacing w:after="20"/>
              <w:ind w:left="20"/>
              <w:jc w:val="both"/>
            </w:pPr>
            <w:r>
              <w:rPr>
                <w:rFonts w:ascii="Times New Roman"/>
                <w:b w:val="false"/>
                <w:i w:val="false"/>
                <w:color w:val="000000"/>
                <w:sz w:val="20"/>
              </w:rPr>
              <w:t>
Прочие изменения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көлем</w:t>
            </w:r>
          </w:p>
          <w:p>
            <w:pPr>
              <w:spacing w:after="20"/>
              <w:ind w:left="20"/>
              <w:jc w:val="both"/>
            </w:pPr>
            <w:r>
              <w:rPr>
                <w:rFonts w:ascii="Times New Roman"/>
                <w:b w:val="false"/>
                <w:i w:val="false"/>
                <w:color w:val="000000"/>
                <w:sz w:val="20"/>
              </w:rPr>
              <w:t>
Объем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Түсініктеме </w:t>
            </w:r>
          </w:p>
          <w:p>
            <w:pPr>
              <w:spacing w:after="20"/>
              <w:ind w:left="20"/>
              <w:jc w:val="both"/>
            </w:pPr>
            <w:r>
              <w:rPr>
                <w:rFonts w:ascii="Times New Roman"/>
                <w:b w:val="false"/>
                <w:i w:val="false"/>
                <w:color w:val="000000"/>
                <w:sz w:val="20"/>
              </w:rPr>
              <w:t>
Комментарий</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 </w:t>
            </w:r>
          </w:p>
          <w:p>
            <w:pPr>
              <w:spacing w:after="20"/>
              <w:ind w:left="20"/>
              <w:jc w:val="both"/>
            </w:pPr>
            <w:r>
              <w:rPr>
                <w:rFonts w:ascii="Times New Roman"/>
                <w:b w:val="false"/>
                <w:i w:val="false"/>
                <w:color w:val="000000"/>
                <w:sz w:val="20"/>
              </w:rPr>
              <w:t>
стационарлық</w:t>
            </w:r>
          </w:p>
          <w:p>
            <w:pPr>
              <w:spacing w:after="20"/>
              <w:ind w:left="20"/>
              <w:jc w:val="both"/>
            </w:pPr>
            <w:r>
              <w:rPr>
                <w:rFonts w:ascii="Times New Roman"/>
                <w:b w:val="false"/>
                <w:i w:val="false"/>
                <w:color w:val="000000"/>
                <w:sz w:val="20"/>
              </w:rPr>
              <w:t>
стационарный</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p>
            <w:pPr>
              <w:spacing w:after="20"/>
              <w:ind w:left="20"/>
              <w:jc w:val="both"/>
            </w:pPr>
            <w:r>
              <w:rPr>
                <w:rFonts w:ascii="Times New Roman"/>
                <w:b w:val="false"/>
                <w:i w:val="false"/>
                <w:color w:val="000000"/>
                <w:sz w:val="20"/>
              </w:rPr>
              <w:t>
Адрес (респондента) _____________</w:t>
            </w:r>
          </w:p>
          <w:p>
            <w:pPr>
              <w:spacing w:after="20"/>
              <w:ind w:left="20"/>
              <w:jc w:val="both"/>
            </w:pPr>
            <w:r>
              <w:rPr>
                <w:rFonts w:ascii="Times New Roman"/>
                <w:b w:val="false"/>
                <w:i w:val="false"/>
                <w:color w:val="000000"/>
                <w:sz w:val="20"/>
              </w:rPr>
              <w:t>
_______________________________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p>
            <w:pPr>
              <w:spacing w:after="20"/>
              <w:ind w:left="20"/>
              <w:jc w:val="both"/>
            </w:pPr>
            <w:r>
              <w:rPr>
                <w:rFonts w:ascii="Times New Roman"/>
                <w:b w:val="false"/>
                <w:i w:val="false"/>
                <w:color w:val="000000"/>
                <w:sz w:val="20"/>
              </w:rPr>
              <w:t>
___________________________________________________</w:t>
            </w:r>
          </w:p>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w:t>
            </w:r>
          </w:p>
          <w:p>
            <w:pPr>
              <w:spacing w:after="20"/>
              <w:ind w:left="20"/>
              <w:jc w:val="both"/>
            </w:pPr>
            <w:r>
              <w:rPr>
                <w:rFonts w:ascii="Times New Roman"/>
                <w:b w:val="false"/>
                <w:i w:val="false"/>
                <w:color w:val="000000"/>
                <w:sz w:val="20"/>
              </w:rPr>
              <w:t xml:space="preserve">
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xml:space="preserve">
қолы, телефоны </w:t>
            </w:r>
          </w:p>
          <w:p>
            <w:pPr>
              <w:spacing w:after="20"/>
              <w:ind w:left="20"/>
              <w:jc w:val="both"/>
            </w:pPr>
            <w:r>
              <w:rPr>
                <w:rFonts w:ascii="Times New Roman"/>
                <w:b w:val="false"/>
                <w:i w:val="false"/>
                <w:color w:val="000000"/>
                <w:sz w:val="20"/>
              </w:rPr>
              <w:t>
(орындаушының)</w:t>
            </w:r>
          </w:p>
          <w:p>
            <w:pPr>
              <w:spacing w:after="20"/>
              <w:ind w:left="20"/>
              <w:jc w:val="both"/>
            </w:pPr>
            <w:r>
              <w:rPr>
                <w:rFonts w:ascii="Times New Roman"/>
                <w:b w:val="false"/>
                <w:i w:val="false"/>
                <w:color w:val="000000"/>
                <w:sz w:val="20"/>
              </w:rPr>
              <w:t xml:space="preserve">
подпись, телефон </w:t>
            </w:r>
          </w:p>
          <w:p>
            <w:pPr>
              <w:spacing w:after="20"/>
              <w:ind w:left="20"/>
              <w:jc w:val="both"/>
            </w:pPr>
            <w:r>
              <w:rPr>
                <w:rFonts w:ascii="Times New Roman"/>
                <w:b w:val="false"/>
                <w:i w:val="false"/>
                <w:color w:val="000000"/>
                <w:sz w:val="20"/>
              </w:rPr>
              <w:t>
(исполнителя)</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басқару </w:t>
            </w:r>
            <w:r>
              <w:br/>
            </w:r>
            <w:r>
              <w:rPr>
                <w:rFonts w:ascii="Times New Roman"/>
                <w:b w:val="false"/>
                <w:i w:val="false"/>
                <w:color w:val="000000"/>
                <w:sz w:val="20"/>
              </w:rPr>
              <w:t xml:space="preserve">секторының халықаралық </w:t>
            </w:r>
            <w:r>
              <w:br/>
            </w:r>
            <w:r>
              <w:rPr>
                <w:rFonts w:ascii="Times New Roman"/>
                <w:b w:val="false"/>
                <w:i w:val="false"/>
                <w:color w:val="000000"/>
                <w:sz w:val="20"/>
              </w:rPr>
              <w:t xml:space="preserve">операциялары, сыртқы активтері </w:t>
            </w:r>
            <w:r>
              <w:br/>
            </w:r>
            <w:r>
              <w:rPr>
                <w:rFonts w:ascii="Times New Roman"/>
                <w:b w:val="false"/>
                <w:i w:val="false"/>
                <w:color w:val="000000"/>
                <w:sz w:val="20"/>
              </w:rPr>
              <w:t>және міндеттемелері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нысанын толтыру бойынша түсіндірме (индексі 7-ТБ,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"Мемлекеттік басқару секторының халықаралық операциялары, сыртқы активтері және міндеттемелері туралы есеп" (индексі 7-ТБ, кезеңділігі тоқсандық) ведомстволық статистикалық байқаудың статистикалық нысанын (бұдан әрі – статистикалық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Cтатистикалық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 </w:t>
      </w:r>
    </w:p>
    <w:p>
      <w:pPr>
        <w:spacing w:after="0"/>
        <w:ind w:left="0"/>
        <w:jc w:val="both"/>
      </w:pPr>
      <w:r>
        <w:rPr>
          <w:rFonts w:ascii="Times New Roman"/>
          <w:b w:val="false"/>
          <w:i w:val="false"/>
          <w:color w:val="000000"/>
          <w:sz w:val="28"/>
        </w:rPr>
        <w:t>
      3. Статистикалық нысанды Қазақстан Республикасының мемлекеттік басқару органдары тоқсан сайын ұсынады.</w:t>
      </w:r>
    </w:p>
    <w:p>
      <w:pPr>
        <w:spacing w:after="0"/>
        <w:ind w:left="0"/>
        <w:jc w:val="both"/>
      </w:pPr>
      <w:r>
        <w:rPr>
          <w:rFonts w:ascii="Times New Roman"/>
          <w:b w:val="false"/>
          <w:i w:val="false"/>
          <w:color w:val="000000"/>
          <w:sz w:val="28"/>
        </w:rPr>
        <w:t xml:space="preserve">
      4. Осы статистикалық нысанда сұратылатын ақпарат Қазақстан Республикасының төлем балансын жасауға арналған. </w:t>
      </w:r>
    </w:p>
    <w:p>
      <w:pPr>
        <w:spacing w:after="0"/>
        <w:ind w:left="0"/>
        <w:jc w:val="both"/>
      </w:pPr>
      <w:r>
        <w:rPr>
          <w:rFonts w:ascii="Times New Roman"/>
          <w:b w:val="false"/>
          <w:i w:val="false"/>
          <w:color w:val="000000"/>
          <w:sz w:val="28"/>
        </w:rPr>
        <w:t xml:space="preserve">
      5. Статистикалық нысанға басшы, бас бухгалтер немесе есепке қол қоюға уәкілетті адамдар және орындаушы қол қояды. </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мынадай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pPr>
        <w:spacing w:after="0"/>
        <w:ind w:left="0"/>
        <w:jc w:val="both"/>
      </w:pPr>
      <w:r>
        <w:rPr>
          <w:rFonts w:ascii="Times New Roman"/>
          <w:b w:val="false"/>
          <w:i w:val="false"/>
          <w:color w:val="000000"/>
          <w:sz w:val="28"/>
        </w:rPr>
        <w:t xml:space="preserve">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 </w:t>
      </w:r>
    </w:p>
    <w:p>
      <w:pPr>
        <w:spacing w:after="0"/>
        <w:ind w:left="0"/>
        <w:jc w:val="both"/>
      </w:pPr>
      <w:r>
        <w:rPr>
          <w:rFonts w:ascii="Times New Roman"/>
          <w:b w:val="false"/>
          <w:i w:val="false"/>
          <w:color w:val="000000"/>
          <w:sz w:val="28"/>
        </w:rPr>
        <w:t>
      Қазақстан Республикасының заңнамасына сәйкес заңды тұлға құрмай құрылған ұйымдар;</w:t>
      </w:r>
    </w:p>
    <w:p>
      <w:pPr>
        <w:spacing w:after="0"/>
        <w:ind w:left="0"/>
        <w:jc w:val="both"/>
      </w:pPr>
      <w:r>
        <w:rPr>
          <w:rFonts w:ascii="Times New Roman"/>
          <w:b w:val="false"/>
          <w:i w:val="false"/>
          <w:color w:val="000000"/>
          <w:sz w:val="28"/>
        </w:rPr>
        <w:t>
      Қазақстан Республикасынан тыс жерлерде орналасқан Қазақстанның елшіліктері, консулдықтары және басқа да дипломатиялық және ресми өкілдіктері;</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 Қазақстанда вахта әдісімен жұмысқа тартылған шетелдік мемлекеттердің азаматтары республика аумағында болу мерзіміне қарамастан бейрезидент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pPr>
        <w:spacing w:after="0"/>
        <w:ind w:left="0"/>
        <w:jc w:val="both"/>
      </w:pPr>
      <w:r>
        <w:rPr>
          <w:rFonts w:ascii="Times New Roman"/>
          <w:b w:val="false"/>
          <w:i w:val="false"/>
          <w:color w:val="000000"/>
          <w:sz w:val="28"/>
        </w:rPr>
        <w:t>
      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pPr>
        <w:spacing w:after="0"/>
        <w:ind w:left="0"/>
        <w:jc w:val="both"/>
      </w:pPr>
      <w:r>
        <w:rPr>
          <w:rFonts w:ascii="Times New Roman"/>
          <w:b w:val="false"/>
          <w:i w:val="false"/>
          <w:color w:val="000000"/>
          <w:sz w:val="28"/>
        </w:rPr>
        <w:t>
      3) қайта бағалау – есепті кезеңде валюта бағамдарының, қаржы құралы бағасының өзгеруі нәтижесінде қаржы құралы құнының (көлемінің) өзгеруі;</w:t>
      </w:r>
    </w:p>
    <w:p>
      <w:pPr>
        <w:spacing w:after="0"/>
        <w:ind w:left="0"/>
        <w:jc w:val="both"/>
      </w:pPr>
      <w:r>
        <w:rPr>
          <w:rFonts w:ascii="Times New Roman"/>
          <w:b w:val="false"/>
          <w:i w:val="false"/>
          <w:color w:val="000000"/>
          <w:sz w:val="28"/>
        </w:rPr>
        <w:t>
      4) басқа да өзгерістер – есепті кезеңде қаржы құралы құнының (көлемінің) бір жақты тәртіппен (кредитордың берешекті есептен шығаруы, әріптестің резиденттігін өзгертуі және тағы басқа) өзгеруі, сондай-ақ есепті толтырған кезде бұрын жіберілген қателерді түзету.</w:t>
      </w:r>
    </w:p>
    <w:p>
      <w:pPr>
        <w:spacing w:after="0"/>
        <w:ind w:left="0"/>
        <w:jc w:val="both"/>
      </w:pPr>
      <w:r>
        <w:rPr>
          <w:rFonts w:ascii="Times New Roman"/>
          <w:b w:val="false"/>
          <w:i w:val="false"/>
          <w:color w:val="000000"/>
          <w:sz w:val="28"/>
        </w:rPr>
        <w:t>
      Қайта бағалау және басқа да өзгерістер есепті кезеңде оң және теріс мәндерді құрауы мүмкін. Халықаралық ұйымдар (2-бөлімнің А бөлігі), бейрезидент кәсіпорындар (2-бөлімнің Б бөлігі), әріптес елдер (2-бөлімнің В және Г бөліктері) бойынша қайта бағалауды және басқа да өзгерістерді жіктеу мүмкін болмаған кезде қайта бағалауды және басқа да өзгерістерді жиынтық түрінде ғана 1-бағанда көрсетуге рұқсат етіледі.</w:t>
      </w:r>
    </w:p>
    <w:p>
      <w:pPr>
        <w:spacing w:after="0"/>
        <w:ind w:left="0"/>
        <w:jc w:val="both"/>
      </w:pPr>
      <w:r>
        <w:rPr>
          <w:rFonts w:ascii="Times New Roman"/>
          <w:b w:val="false"/>
          <w:i w:val="false"/>
          <w:color w:val="000000"/>
          <w:sz w:val="28"/>
        </w:rPr>
        <w:t>
      7. Барлық сома мың Америка Құрама Штаттары (бұдан әрі – АҚШ) долларында бүтін санмен көрсетіледі. Теңгедегі және өзге шетел валютасындағы сома АҚШ долларына ауыстырылады.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бағамдары қолданылады. Операцияларды конвертациялау үшін операция жасалған күнгі тиісті бағамдар пайдаланылады. Есепті кезеңнің соңындағы қорларды (қалдықтарды) конвертациялау үшін есепті кезеңнің соңындағы тиісті бағамдар қолданылады.</w:t>
      </w:r>
    </w:p>
    <w:p>
      <w:pPr>
        <w:spacing w:after="0"/>
        <w:ind w:left="0"/>
        <w:jc w:val="both"/>
      </w:pPr>
      <w:r>
        <w:rPr>
          <w:rFonts w:ascii="Times New Roman"/>
          <w:b w:val="false"/>
          <w:i w:val="false"/>
          <w:color w:val="000000"/>
          <w:sz w:val="28"/>
        </w:rPr>
        <w:t>
      8. Алғашқы статистикалық деректер барлық әріптес елдер (1-бөлім, 2-бөлімнің В және Г бөліктері), халықаралық ұйымдар (2-бөлімнің А бөлігі), бейрезидент кәсіпорындар (2-бөлімнің Б бөлігі) бойынша бөліне отырып көрсетіледі. Бұл ретте, 2-бөлімнің Б бөлігіндегі В жолында бейрезиденттің атауы, ал Г жолында – ол тіркелген ел көрсетіледі. Егер әріптес елдердің, халықаралық ұйымдардың немесе бейрезидент кәсіпорындардың саны нысанда бар бағандар санынан асатын болса, жетпейтін бағандар қосылады.</w:t>
      </w:r>
    </w:p>
    <w:p>
      <w:pPr>
        <w:spacing w:after="0"/>
        <w:ind w:left="0"/>
        <w:jc w:val="both"/>
      </w:pPr>
      <w:r>
        <w:rPr>
          <w:rFonts w:ascii="Times New Roman"/>
          <w:b w:val="false"/>
          <w:i w:val="false"/>
          <w:color w:val="000000"/>
          <w:sz w:val="28"/>
        </w:rPr>
        <w:t>
      Ел бойынша "Елдердің атауларын және олардың әкімшілік-аумақтық бөлімшелері бірліктерін белгілеуге арналған кодтар. 1-бөлім. Елдер кодтары" ҚР ҰЖ 06 ISO 3166-1-2016 Қазақстан Республикасының ұлттық сыныптауышына сәйкес елдің екі әріптік коды көрсетіледі.</w:t>
      </w:r>
    </w:p>
    <w:p>
      <w:pPr>
        <w:spacing w:after="0"/>
        <w:ind w:left="0"/>
        <w:jc w:val="both"/>
      </w:pPr>
      <w:r>
        <w:rPr>
          <w:rFonts w:ascii="Times New Roman"/>
          <w:b w:val="false"/>
          <w:i w:val="false"/>
          <w:color w:val="000000"/>
          <w:sz w:val="28"/>
        </w:rPr>
        <w:t>
      1-бөлімде халықаралық ұйымдармен операциялар "Халықаралық ұйымдар" бағанында көрсетіледі.</w:t>
      </w:r>
    </w:p>
    <w:p>
      <w:pPr>
        <w:spacing w:after="0"/>
        <w:ind w:left="0"/>
        <w:jc w:val="both"/>
      </w:pPr>
      <w:r>
        <w:rPr>
          <w:rFonts w:ascii="Times New Roman"/>
          <w:b w:val="false"/>
          <w:i w:val="false"/>
          <w:color w:val="000000"/>
          <w:sz w:val="28"/>
        </w:rPr>
        <w:t>
      9. 1-бөлімде қызметтер құны нақты ақы төлеу уақыты бойынша емес, оны есептеу сәтінде (нақты қызмет көрсетілген күніне) көрсетіледі.</w:t>
      </w:r>
    </w:p>
    <w:p>
      <w:pPr>
        <w:spacing w:after="0"/>
        <w:ind w:left="0"/>
        <w:jc w:val="both"/>
      </w:pPr>
      <w:r>
        <w:rPr>
          <w:rFonts w:ascii="Times New Roman"/>
          <w:b w:val="false"/>
          <w:i w:val="false"/>
          <w:color w:val="000000"/>
          <w:sz w:val="28"/>
        </w:rPr>
        <w:t>
      Табиғи ресурстарды жалға алу (60, 90-жолдар) жер, орман, қорықтар, су тоғандары сияқты табиғи ресурстарды уақытша пайдалануға беруді, сондай-ақ пайдалы қазбаларды өндіру және балық аулау құқығын қамтиды.</w:t>
      </w:r>
    </w:p>
    <w:p>
      <w:pPr>
        <w:spacing w:after="0"/>
        <w:ind w:left="0"/>
        <w:jc w:val="both"/>
      </w:pPr>
      <w:r>
        <w:rPr>
          <w:rFonts w:ascii="Times New Roman"/>
          <w:b w:val="false"/>
          <w:i w:val="false"/>
          <w:color w:val="000000"/>
          <w:sz w:val="28"/>
        </w:rPr>
        <w:t>
      Құрылыс қызметтері (110-жол) құрылыс учаскесін дайындау, объектілердің құрылысы, жинамалы құрылғылар мен жабдықтар монтажын қамтитын құрылыс келісімшарттарының ажырамас бөлігі болып табылатын барлық тауарлар мен көрсетілетін қызметтерді қамтиды. Бұрғылау және су ұңғымаларын салу және операторы бар құрылыс немесе бөлшектеу жабдығын жалға алу, құрылыс жобасын басқару, құрылыстық жөндеу сияқты басқа да құрылыс қызметтері қосылады.</w:t>
      </w:r>
    </w:p>
    <w:p>
      <w:pPr>
        <w:spacing w:after="0"/>
        <w:ind w:left="0"/>
        <w:jc w:val="both"/>
      </w:pPr>
      <w:r>
        <w:rPr>
          <w:rFonts w:ascii="Times New Roman"/>
          <w:b w:val="false"/>
          <w:i w:val="false"/>
          <w:color w:val="000000"/>
          <w:sz w:val="28"/>
        </w:rPr>
        <w:t>
      Басқару саласындағы көрсетілетін консультациялық қызметтер (120, 143-жолдар) жалпы басқару консультацияларын, қаржы менеджментін, кадр менеджментін, өндірістік менеджментті және басқа басқару консультацияларын; бизнес саясаты мен стратегия мәселелеріндегі консультацияларды, басшылық етуді және жедел көмекті; жұртшылықпен байланыс бойынша қызметтерді қамтиды. Құрылыс жобасына басшылық ету (құрылыс қызметтері) қосылмайды;</w:t>
      </w:r>
    </w:p>
    <w:p>
      <w:pPr>
        <w:spacing w:after="0"/>
        <w:ind w:left="0"/>
        <w:jc w:val="both"/>
      </w:pPr>
      <w:r>
        <w:rPr>
          <w:rFonts w:ascii="Times New Roman"/>
          <w:b w:val="false"/>
          <w:i w:val="false"/>
          <w:color w:val="000000"/>
          <w:sz w:val="28"/>
        </w:rPr>
        <w:t>
      Заң қызметіне (121, 144-жолдар) құқықтық кеңестер мен консультациялар; заң, сот және заңнамалық процестерде қызметтер ұсыну; фирмаларға жедел көмек көрсету; заң құжаттамасын дайындау; төрелік сот қызметі кіреді.</w:t>
      </w:r>
    </w:p>
    <w:p>
      <w:pPr>
        <w:spacing w:after="0"/>
        <w:ind w:left="0"/>
        <w:jc w:val="both"/>
      </w:pPr>
      <w:r>
        <w:rPr>
          <w:rFonts w:ascii="Times New Roman"/>
          <w:b w:val="false"/>
          <w:i w:val="false"/>
          <w:color w:val="000000"/>
          <w:sz w:val="28"/>
        </w:rPr>
        <w:t>
      Қаржылық қызметтерге (122-жол) қаржы мәмілелері бойынша делдалдардың комиссиялық сыйақысы (сақтандыру компанияларының және зейнетақы қорларының қызметтерін қоспағанда) оның ішінде: кредиттер бойынша комиссия, бағалы қағаздар нарығының кәсіби қатысушыларының комиссиясы кіреді. Сондай-ақ, басқа да қосалқы көрсетілетін қаржылық қызметтер (қаржылық консультациялар, қаржы активтерін басқару, кредиттік рейтинг қызметтері) кіреді. Депозиттер, кредиттер, несиелер және қарыздар бойынша сыйақылар қаржылық қызметтерге кірмейді.</w:t>
      </w:r>
    </w:p>
    <w:p>
      <w:pPr>
        <w:spacing w:after="0"/>
        <w:ind w:left="0"/>
        <w:jc w:val="both"/>
      </w:pPr>
      <w:r>
        <w:rPr>
          <w:rFonts w:ascii="Times New Roman"/>
          <w:b w:val="false"/>
          <w:i w:val="false"/>
          <w:color w:val="000000"/>
          <w:sz w:val="28"/>
        </w:rPr>
        <w:t>
      Телекоммуникациялық қызметтерге (125-жол) телефон, телетайп, телеграф, радиомен хабарлау, спутник байланыс, электрондық пошта, факс арқылы дыбысты, бейнені немесе басқа ақпарат беруді қамтиды, сондай-ақ, іскерлік желілік қызметтерді, телеконференцияларды, ілеспе қызметтерді, интернет және оған қолжетімділік кіреді.</w:t>
      </w:r>
    </w:p>
    <w:p>
      <w:pPr>
        <w:spacing w:after="0"/>
        <w:ind w:left="0"/>
        <w:jc w:val="both"/>
      </w:pPr>
      <w:r>
        <w:rPr>
          <w:rFonts w:ascii="Times New Roman"/>
          <w:b w:val="false"/>
          <w:i w:val="false"/>
          <w:color w:val="000000"/>
          <w:sz w:val="28"/>
        </w:rPr>
        <w:t>
      Телекоммуникациялық қызметтерге берілетін ақпараттың құны, телефон желісін орнату қызметтері (құрылыс қызметтері), компьютерлік қызметтер және дерекқордағы ақпаратқа қол жеткізу және оны пайдалану кірмейді.</w:t>
      </w:r>
    </w:p>
    <w:p>
      <w:pPr>
        <w:spacing w:after="0"/>
        <w:ind w:left="0"/>
        <w:jc w:val="both"/>
      </w:pPr>
      <w:r>
        <w:rPr>
          <w:rFonts w:ascii="Times New Roman"/>
          <w:b w:val="false"/>
          <w:i w:val="false"/>
          <w:color w:val="000000"/>
          <w:sz w:val="28"/>
        </w:rPr>
        <w:t>
      Ақпараттық қызметтерге (127, 145-жолдар) бұқаралық ақпарат құралдарына жаңалықтар, фотосуреттер және мақалалар ұсыну; дерекқорларды құру, сақтау және тарату; пошта арқылы және өзге тәсілдермен жеткізілетін мерзімдік басылымдарға тікелей жеке жазылу; кітапханалар мен архивтердің қызметтері кіреді.</w:t>
      </w:r>
    </w:p>
    <w:p>
      <w:pPr>
        <w:spacing w:after="0"/>
        <w:ind w:left="0"/>
        <w:jc w:val="both"/>
      </w:pPr>
      <w:r>
        <w:rPr>
          <w:rFonts w:ascii="Times New Roman"/>
          <w:b w:val="false"/>
          <w:i w:val="false"/>
          <w:color w:val="000000"/>
          <w:sz w:val="28"/>
        </w:rPr>
        <w:t>
      Компьютерлік қызметтерге (130-жол): тапсырыс берілген және тапсырыс берілмеген (жаппай шығарылатын), электрондық байланыс арналары (электрондық пошта) арқылы жеткізілетін бағдарламалық қамтамасыз етуді және осыған байланысты лицензияларды сату (сатып алу); техникалық құралдарды және бағдарламалық қамтамасыз етуді орнату; компьтерлік техника және бағдарламалық қамтамасыз ету саласындағы консалтинг; компьютерлерді және қосалқы құрылғыларды жөндеу және техникалық қызмет көрсету, деректерді өңдеу және оларды серверге орналастыру кіреді. Материалдық тасымалдағыштарда (дискілерде және басқа да алынып салынатын тасымалдағыштарда немесе компьютерлік жабдықтың бір бөлігі) жеткізілетін тапсырыс берілген және тапсырыс берілмеген бағдарламалық қамтамасыз ету тауарларға жатқызылады.</w:t>
      </w:r>
    </w:p>
    <w:p>
      <w:pPr>
        <w:spacing w:after="0"/>
        <w:ind w:left="0"/>
        <w:jc w:val="both"/>
      </w:pPr>
      <w:r>
        <w:rPr>
          <w:rFonts w:ascii="Times New Roman"/>
          <w:b w:val="false"/>
          <w:i w:val="false"/>
          <w:color w:val="000000"/>
          <w:sz w:val="28"/>
        </w:rPr>
        <w:t>
      Басқа санаттарға жатқызылмаған жөндеу және техникалық қызмет көрсету бойынша қызметтер (131-жол) теңіз және әуе кемелері мен басқа да көлік құралдарын, сондай-ақ басқа тауарларды күрделі және ағымдағы жөндеуді және оларға техникалық қызмет көрсетуді қамтиды.</w:t>
      </w:r>
    </w:p>
    <w:p>
      <w:pPr>
        <w:spacing w:after="0"/>
        <w:ind w:left="0"/>
        <w:jc w:val="both"/>
      </w:pPr>
      <w:r>
        <w:rPr>
          <w:rFonts w:ascii="Times New Roman"/>
          <w:b w:val="false"/>
          <w:i w:val="false"/>
          <w:color w:val="000000"/>
          <w:sz w:val="28"/>
        </w:rPr>
        <w:t>
      Көлік құралдарына қызмет көрсету жөніндегі қызметтер (135-жол) сүйретуді, лоцмандық алып өтуді, тұрақты, көлік құралдарын жинау мен тазартуды, навигациялық қолдауды, авиадиспетчерлік және өзге де порттық және ұқсас алымдарды, тиеу-түсіру жұмыстарын, сондай-ақ көлік құралына жеткізілетін тауарларды (отын, азық-түлік, борттық қорлар, балласт және бекіту материалдары) қамтиды.</w:t>
      </w:r>
    </w:p>
    <w:p>
      <w:pPr>
        <w:spacing w:after="0"/>
        <w:ind w:left="0"/>
        <w:jc w:val="both"/>
      </w:pPr>
      <w:r>
        <w:rPr>
          <w:rFonts w:ascii="Times New Roman"/>
          <w:b w:val="false"/>
          <w:i w:val="false"/>
          <w:color w:val="000000"/>
          <w:sz w:val="28"/>
        </w:rPr>
        <w:t>
      Инвестициялық мақсаттарға арналған трансферттерге (160, 190-жолдар) негізгі қорларды сатып алуға гранттар (ақшалай және заттай нысанда) кіреді және көбінесе нақты инвестициялық жобалармен (мысалы, ірі құрылыс жобаларымен) байланысты болады.</w:t>
      </w:r>
    </w:p>
    <w:p>
      <w:pPr>
        <w:spacing w:after="0"/>
        <w:ind w:left="0"/>
        <w:jc w:val="both"/>
      </w:pPr>
      <w:r>
        <w:rPr>
          <w:rFonts w:ascii="Times New Roman"/>
          <w:b w:val="false"/>
          <w:i w:val="false"/>
          <w:color w:val="000000"/>
          <w:sz w:val="28"/>
        </w:rPr>
        <w:t>
      Күрделі активтерге зиян келтіруге және басқа да бүлінулерге байланысты өтемақы төлемдеріне (170, 200-жолдар) мұнайдың ағып кетуі, қатты жарылыстар арқылы және тағы басқалай келтірілген залалды өтеу есебіндегі төлемдер кіреді.</w:t>
      </w:r>
    </w:p>
    <w:p>
      <w:pPr>
        <w:spacing w:after="0"/>
        <w:ind w:left="0"/>
        <w:jc w:val="both"/>
      </w:pPr>
      <w:r>
        <w:rPr>
          <w:rFonts w:ascii="Times New Roman"/>
          <w:b w:val="false"/>
          <w:i w:val="false"/>
          <w:color w:val="000000"/>
          <w:sz w:val="28"/>
        </w:rPr>
        <w:t>
      Күрделі активтерге залал келтіруге және басқа зақымдануларға байланысты өтемақы төлемдеріне (170, 200-жолдар) мұнайдың ағып кетуімен, қатты жарылыстармен және тағы басқа келтірілген зиянды өтеу есебіндегі төлемдер кіреді.</w:t>
      </w:r>
    </w:p>
    <w:p>
      <w:pPr>
        <w:spacing w:after="0"/>
        <w:ind w:left="0"/>
        <w:jc w:val="both"/>
      </w:pPr>
      <w:r>
        <w:rPr>
          <w:rFonts w:ascii="Times New Roman"/>
          <w:b w:val="false"/>
          <w:i w:val="false"/>
          <w:color w:val="000000"/>
          <w:sz w:val="28"/>
        </w:rPr>
        <w:t>
      10. 2-бөлімнің Б бөлігінің 340-жол коды бойынша ұйымның қатысу үлесіне келетін бейрезиденттің таза пайдасы (зияны) мынадай жолмен есептеледі: шетелдік заңды тұлғаның есепті кезеңдегі таза пайдасы (зияны) салық төленгеннен кейін ұйымның 2-бөлімнің Б бөлігінің 270-жол коды бойынша көрсетілген осы заңды тұлғаның капиталына қатысу үлесіне көбейтіледі.</w:t>
      </w:r>
    </w:p>
    <w:p>
      <w:pPr>
        <w:spacing w:after="0"/>
        <w:ind w:left="0"/>
        <w:jc w:val="both"/>
      </w:pPr>
      <w:r>
        <w:rPr>
          <w:rFonts w:ascii="Times New Roman"/>
          <w:b w:val="false"/>
          <w:i w:val="false"/>
          <w:color w:val="000000"/>
          <w:sz w:val="28"/>
        </w:rPr>
        <w:t xml:space="preserve">
      Егер осындай тәсіл заңды тұлға нысанында ұйымдастырылмаған шетелдік инвестициялық қорға қолданылатын болса, онда респондент ұйымының шетелдік инвестициялық қорға қатысу үлесіне келетін осы шетелдік инвестициялық қордың таза пайдасының (зиянының) ұқсас есебі жүзеге асырылады. </w:t>
      </w:r>
    </w:p>
    <w:p>
      <w:pPr>
        <w:spacing w:after="0"/>
        <w:ind w:left="0"/>
        <w:jc w:val="both"/>
      </w:pPr>
      <w:r>
        <w:rPr>
          <w:rFonts w:ascii="Times New Roman"/>
          <w:b w:val="false"/>
          <w:i w:val="false"/>
          <w:color w:val="000000"/>
          <w:sz w:val="28"/>
        </w:rPr>
        <w:t>
      11. 2-бөлімнің 560-600-жолдары бойынша қолма-қол еуроны көрсету үшін "Әріптес елдердің атауы" бағандарында "Басқа елдер" көрсетіледі.</w:t>
      </w:r>
    </w:p>
    <w:p>
      <w:pPr>
        <w:spacing w:after="0"/>
        <w:ind w:left="0"/>
        <w:jc w:val="both"/>
      </w:pPr>
      <w:r>
        <w:rPr>
          <w:rFonts w:ascii="Times New Roman"/>
          <w:b w:val="false"/>
          <w:i w:val="false"/>
          <w:color w:val="000000"/>
          <w:sz w:val="28"/>
        </w:rPr>
        <w:t xml:space="preserve">
      12. 2-бөлімнің Г бөлігінен Қазақстан Республикасы Үкіметінің ресми сыртқы қарыздары және еурооблигациялары "Мемлекеттік, мемлекет кепілдік берген сыртқы қарыздар және Қазақстан Республикасының кепілдемесімен тартылған қарыздар туралы есеп" (индексі 14-ТБ) ведомстволық статистикалық байқаудың статистикалық нысанының болуына байланысты алып тасталды. </w:t>
      </w:r>
    </w:p>
    <w:p>
      <w:pPr>
        <w:spacing w:after="0"/>
        <w:ind w:left="0"/>
        <w:jc w:val="both"/>
      </w:pPr>
      <w:r>
        <w:rPr>
          <w:rFonts w:ascii="Times New Roman"/>
          <w:b w:val="false"/>
          <w:i w:val="false"/>
          <w:color w:val="000000"/>
          <w:sz w:val="28"/>
        </w:rPr>
        <w:t>
       13.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 Статистикалық нысан әр түрлі тәсілмен ұсынылған кезде ерте ұсынылған күн ұсыну күні болып саналады.</w:t>
      </w:r>
    </w:p>
    <w:p>
      <w:pPr>
        <w:spacing w:after="0"/>
        <w:ind w:left="0"/>
        <w:jc w:val="both"/>
      </w:pPr>
      <w:r>
        <w:rPr>
          <w:rFonts w:ascii="Times New Roman"/>
          <w:b w:val="false"/>
          <w:i w:val="false"/>
          <w:color w:val="000000"/>
          <w:sz w:val="28"/>
        </w:rPr>
        <w:t>
      Статистикалық нысанды қағаз тасымалдағыштарда ұсынған кезде статистикалық нысанның ақпарат толтырылған бөлімдерін (бөліктерін) ғана ұсынуға жол беріледі. Бұл ретте статистикалық нысанның мазмұнында толтырылған бөлімдердің (бөліктердің) болуы көрсетіледі.</w:t>
      </w:r>
    </w:p>
    <w:p>
      <w:pPr>
        <w:spacing w:after="0"/>
        <w:ind w:left="0"/>
        <w:jc w:val="both"/>
      </w:pPr>
      <w:r>
        <w:rPr>
          <w:rFonts w:ascii="Times New Roman"/>
          <w:b w:val="false"/>
          <w:i w:val="false"/>
          <w:color w:val="000000"/>
          <w:sz w:val="28"/>
        </w:rPr>
        <w:t>
      Статистикалық нысанға түзетулер (өзгертулер, толықтырулар) есепті кезең аяқталғаннан кейін 6 (алты) ай ішінде енгізіледі.</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14. Арифметикалық-логикалық бақылау:</w:t>
      </w:r>
    </w:p>
    <w:p>
      <w:pPr>
        <w:spacing w:after="0"/>
        <w:ind w:left="0"/>
        <w:jc w:val="both"/>
      </w:pPr>
      <w:r>
        <w:rPr>
          <w:rFonts w:ascii="Times New Roman"/>
          <w:b w:val="false"/>
          <w:i w:val="false"/>
          <w:color w:val="000000"/>
          <w:sz w:val="28"/>
        </w:rPr>
        <w:t>
      1) 1-бөлім. Бейрезиденттерден алынған (бейрезиденттерге ұсынылған) қызметтер және трансферттер:</w:t>
      </w:r>
    </w:p>
    <w:p>
      <w:pPr>
        <w:spacing w:after="0"/>
        <w:ind w:left="0"/>
        <w:jc w:val="both"/>
      </w:pPr>
      <w:r>
        <w:rPr>
          <w:rFonts w:ascii="Times New Roman"/>
          <w:b w:val="false"/>
          <w:i w:val="false"/>
          <w:color w:val="000000"/>
          <w:sz w:val="28"/>
        </w:rPr>
        <w:t>
      әр жол үшін 1-баған = 2 + …+ n бағандарының қосындысы;</w:t>
      </w:r>
    </w:p>
    <w:p>
      <w:pPr>
        <w:spacing w:after="0"/>
        <w:ind w:left="0"/>
        <w:jc w:val="both"/>
      </w:pPr>
      <w:r>
        <w:rPr>
          <w:rFonts w:ascii="Times New Roman"/>
          <w:b w:val="false"/>
          <w:i w:val="false"/>
          <w:color w:val="000000"/>
          <w:sz w:val="28"/>
        </w:rPr>
        <w:t>
      Б-бөлігі. Әрбір баған үшін 110-жол = 111 + 117;</w:t>
      </w:r>
    </w:p>
    <w:p>
      <w:pPr>
        <w:spacing w:after="0"/>
        <w:ind w:left="0"/>
        <w:jc w:val="both"/>
      </w:pPr>
      <w:r>
        <w:rPr>
          <w:rFonts w:ascii="Times New Roman"/>
          <w:b w:val="false"/>
          <w:i w:val="false"/>
          <w:color w:val="000000"/>
          <w:sz w:val="28"/>
        </w:rPr>
        <w:t>
      2) 2-бөлім. Бейрезиденттерге қойылатын қаржылық талаптар және олардың алдындағы міндеттемелер:</w:t>
      </w:r>
    </w:p>
    <w:p>
      <w:pPr>
        <w:spacing w:after="0"/>
        <w:ind w:left="0"/>
        <w:jc w:val="both"/>
      </w:pPr>
      <w:r>
        <w:rPr>
          <w:rFonts w:ascii="Times New Roman"/>
          <w:b w:val="false"/>
          <w:i w:val="false"/>
          <w:color w:val="000000"/>
          <w:sz w:val="28"/>
        </w:rPr>
        <w:t xml:space="preserve">
      әр жол үшін 1-баған = 2 +…..+ n бағандарының қосындысы; </w:t>
      </w:r>
    </w:p>
    <w:p>
      <w:pPr>
        <w:spacing w:after="0"/>
        <w:ind w:left="0"/>
        <w:jc w:val="both"/>
      </w:pPr>
      <w:r>
        <w:rPr>
          <w:rFonts w:ascii="Times New Roman"/>
          <w:b w:val="false"/>
          <w:i w:val="false"/>
          <w:color w:val="000000"/>
          <w:sz w:val="28"/>
        </w:rPr>
        <w:t>
      Есепті кезеңнің 230, 300, 390, 450, 510, 560, 620, 690, 750, 810-жолдары = алдыңғы кезеңнің 270, 350, 440, 500, 550, 600, 670, 740, 800, 860-жолдары;</w:t>
      </w:r>
    </w:p>
    <w:p>
      <w:pPr>
        <w:spacing w:after="0"/>
        <w:ind w:left="0"/>
        <w:jc w:val="both"/>
      </w:pPr>
      <w:r>
        <w:rPr>
          <w:rFonts w:ascii="Times New Roman"/>
          <w:b w:val="false"/>
          <w:i w:val="false"/>
          <w:color w:val="000000"/>
          <w:sz w:val="28"/>
        </w:rPr>
        <w:t xml:space="preserve">
      А бөлігі. Әрбір баған үшін 270-жол = 230 + 240 – 245 + 250 + 260; </w:t>
      </w:r>
    </w:p>
    <w:p>
      <w:pPr>
        <w:spacing w:after="0"/>
        <w:ind w:left="0"/>
        <w:jc w:val="both"/>
      </w:pPr>
      <w:r>
        <w:rPr>
          <w:rFonts w:ascii="Times New Roman"/>
          <w:b w:val="false"/>
          <w:i w:val="false"/>
          <w:color w:val="000000"/>
          <w:sz w:val="28"/>
        </w:rPr>
        <w:t>
      Б бөлігі. Әрбір баған үшін 350-жол = 300 + 310 – 320 + 330 + 340;</w:t>
      </w:r>
    </w:p>
    <w:p>
      <w:pPr>
        <w:spacing w:after="0"/>
        <w:ind w:left="0"/>
        <w:jc w:val="both"/>
      </w:pPr>
      <w:r>
        <w:rPr>
          <w:rFonts w:ascii="Times New Roman"/>
          <w:b w:val="false"/>
          <w:i w:val="false"/>
          <w:color w:val="000000"/>
          <w:sz w:val="28"/>
        </w:rPr>
        <w:t>
      В бөлігі. Әрбір баған үшін 440-жол = 390 + 400 – 410 + 420 + 430;</w:t>
      </w:r>
    </w:p>
    <w:p>
      <w:pPr>
        <w:spacing w:after="0"/>
        <w:ind w:left="0"/>
        <w:jc w:val="both"/>
      </w:pPr>
      <w:r>
        <w:rPr>
          <w:rFonts w:ascii="Times New Roman"/>
          <w:b w:val="false"/>
          <w:i w:val="false"/>
          <w:color w:val="000000"/>
          <w:sz w:val="28"/>
        </w:rPr>
        <w:t>
      В бөлігі. Әрбір баған үшін 500-жол = 450 + 460 – 470 + 480 + 490;</w:t>
      </w:r>
    </w:p>
    <w:p>
      <w:pPr>
        <w:spacing w:after="0"/>
        <w:ind w:left="0"/>
        <w:jc w:val="both"/>
      </w:pPr>
      <w:r>
        <w:rPr>
          <w:rFonts w:ascii="Times New Roman"/>
          <w:b w:val="false"/>
          <w:i w:val="false"/>
          <w:color w:val="000000"/>
          <w:sz w:val="28"/>
        </w:rPr>
        <w:t>
      В бөлігі. Әрбір баған үшін 550-жол = 510 + 520 – 530 + 540;</w:t>
      </w:r>
    </w:p>
    <w:p>
      <w:pPr>
        <w:spacing w:after="0"/>
        <w:ind w:left="0"/>
        <w:jc w:val="both"/>
      </w:pPr>
      <w:r>
        <w:rPr>
          <w:rFonts w:ascii="Times New Roman"/>
          <w:b w:val="false"/>
          <w:i w:val="false"/>
          <w:color w:val="000000"/>
          <w:sz w:val="28"/>
        </w:rPr>
        <w:t>
      В бөлігі. Әрбір баған үшін 600-жол = 560 + 570 – 580 + 590;</w:t>
      </w:r>
    </w:p>
    <w:p>
      <w:pPr>
        <w:spacing w:after="0"/>
        <w:ind w:left="0"/>
        <w:jc w:val="both"/>
      </w:pPr>
      <w:r>
        <w:rPr>
          <w:rFonts w:ascii="Times New Roman"/>
          <w:b w:val="false"/>
          <w:i w:val="false"/>
          <w:color w:val="000000"/>
          <w:sz w:val="28"/>
        </w:rPr>
        <w:t>
      В бөлігі. Әрбір баған үшін 670-жол = 620 + 630 – 640 + 650 + 660;</w:t>
      </w:r>
    </w:p>
    <w:p>
      <w:pPr>
        <w:spacing w:after="0"/>
        <w:ind w:left="0"/>
        <w:jc w:val="both"/>
      </w:pPr>
      <w:r>
        <w:rPr>
          <w:rFonts w:ascii="Times New Roman"/>
          <w:b w:val="false"/>
          <w:i w:val="false"/>
          <w:color w:val="000000"/>
          <w:sz w:val="28"/>
        </w:rPr>
        <w:t>
      В бөлігі. Әрбір баған үшін 740-жол = 690 + 700 – 710 + 720 + 730;</w:t>
      </w:r>
    </w:p>
    <w:p>
      <w:pPr>
        <w:spacing w:after="0"/>
        <w:ind w:left="0"/>
        <w:jc w:val="both"/>
      </w:pPr>
      <w:r>
        <w:rPr>
          <w:rFonts w:ascii="Times New Roman"/>
          <w:b w:val="false"/>
          <w:i w:val="false"/>
          <w:color w:val="000000"/>
          <w:sz w:val="28"/>
        </w:rPr>
        <w:t>
      Г бөлігі. Әрбір баған үшін 800-жол = 750 + 760 – 770 + 780 + 790;</w:t>
      </w:r>
    </w:p>
    <w:p>
      <w:pPr>
        <w:spacing w:after="0"/>
        <w:ind w:left="0"/>
        <w:jc w:val="both"/>
      </w:pPr>
      <w:r>
        <w:rPr>
          <w:rFonts w:ascii="Times New Roman"/>
          <w:b w:val="false"/>
          <w:i w:val="false"/>
          <w:color w:val="000000"/>
          <w:sz w:val="28"/>
        </w:rPr>
        <w:t>
      Г бөлігі. Әрбір баған үшін 860-жол = 810 + 820 – 830 + 840 + 850.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r>
      <w:tr>
        <w:trPr>
          <w:trHeight w:val="30" w:hRule="atLeast"/>
        </w:trPr>
        <w:tc>
          <w:tcPr>
            <w:tcW w:w="0" w:type="auto"/>
            <w:gridSpan w:val="4"/>
            <w:vMerge/>
            <w:tcBorders>
              <w:top w:val="nil"/>
            </w:tcBorders>
          </w:tcP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4"/>
            <w:vMerge/>
            <w:tcBorders>
              <w:top w:val="nil"/>
            </w:tcBorders>
          </w:tcP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қойылатын қаржылық талаптардың және олардың алдындағы міндеттемелердің жай-күйі туралы есеп</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финансовых требований к нерезидентам и обязательств перед ними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9-ТБ</w:t>
            </w:r>
          </w:p>
          <w:p>
            <w:pPr>
              <w:spacing w:after="20"/>
              <w:ind w:left="20"/>
              <w:jc w:val="both"/>
            </w:pPr>
            <w:r>
              <w:rPr>
                <w:rFonts w:ascii="Times New Roman"/>
                <w:b w:val="false"/>
                <w:i w:val="false"/>
                <w:color w:val="000000"/>
                <w:sz w:val="20"/>
              </w:rPr>
              <w:t>
9-ПБ</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244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Қазақстан Республикасында бейрезидент банктердің филиалдары ұсынады</w:t>
            </w:r>
          </w:p>
          <w:p>
            <w:pPr>
              <w:spacing w:after="20"/>
              <w:ind w:left="20"/>
              <w:jc w:val="both"/>
            </w:pPr>
            <w:r>
              <w:rPr>
                <w:rFonts w:ascii="Times New Roman"/>
                <w:b w:val="false"/>
                <w:i w:val="false"/>
                <w:color w:val="000000"/>
                <w:sz w:val="20"/>
              </w:rPr>
              <w:t>
Представляется банками, филиалами банков-нерезидентов в Республике Казахстан</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есептік кезеңнен кейінгі бірінші айдың 20-нан кешіктірмей</w:t>
            </w:r>
          </w:p>
          <w:p>
            <w:pPr>
              <w:spacing w:after="20"/>
              <w:ind w:left="20"/>
              <w:jc w:val="both"/>
            </w:pPr>
            <w:r>
              <w:rPr>
                <w:rFonts w:ascii="Times New Roman"/>
                <w:b w:val="false"/>
                <w:i w:val="false"/>
                <w:color w:val="000000"/>
                <w:sz w:val="20"/>
              </w:rPr>
              <w:t>
Срок представления: не позднее 20 числа первого месяца после отчетного периода</w:t>
            </w: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1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1-бөлім. Бейрезиденттерге қойылатын банктің талаптары, мың Америка Құрама Штаттарының (бұдан әрі – АҚШ) доллары</w:t>
      </w:r>
    </w:p>
    <w:p>
      <w:pPr>
        <w:spacing w:after="0"/>
        <w:ind w:left="0"/>
        <w:jc w:val="both"/>
      </w:pPr>
      <w:r>
        <w:rPr>
          <w:rFonts w:ascii="Times New Roman"/>
          <w:b w:val="false"/>
          <w:i w:val="false"/>
          <w:color w:val="000000"/>
          <w:sz w:val="28"/>
        </w:rPr>
        <w:t>
      Раздел 1. Требования банка к нерезидентам, тысяч долларов Соединенных Штатов Америки (далее – США)</w:t>
      </w:r>
    </w:p>
    <w:p>
      <w:pPr>
        <w:spacing w:after="0"/>
        <w:ind w:left="0"/>
        <w:jc w:val="both"/>
      </w:pPr>
      <w:r>
        <w:rPr>
          <w:rFonts w:ascii="Times New Roman"/>
          <w:b w:val="false"/>
          <w:i w:val="false"/>
          <w:color w:val="000000"/>
          <w:sz w:val="28"/>
        </w:rPr>
        <w:t>
      1-бөлік. Қолма-қол ақша, корреспонденттік шоттар және депозиттер, мың АҚШ доллары</w:t>
      </w:r>
    </w:p>
    <w:p>
      <w:pPr>
        <w:spacing w:after="0"/>
        <w:ind w:left="0"/>
        <w:jc w:val="both"/>
      </w:pPr>
      <w:r>
        <w:rPr>
          <w:rFonts w:ascii="Times New Roman"/>
          <w:b w:val="false"/>
          <w:i w:val="false"/>
          <w:color w:val="000000"/>
          <w:sz w:val="28"/>
        </w:rPr>
        <w:t>
      Часть 1. Наличные деньги, корреспондентские счета и депозиты,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 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w:t>
            </w:r>
          </w:p>
          <w:p>
            <w:pPr>
              <w:spacing w:after="20"/>
              <w:ind w:left="20"/>
              <w:jc w:val="both"/>
            </w:pPr>
            <w:r>
              <w:rPr>
                <w:rFonts w:ascii="Times New Roman"/>
                <w:b w:val="false"/>
                <w:i w:val="false"/>
                <w:color w:val="000000"/>
                <w:sz w:val="20"/>
              </w:rPr>
              <w:t>
Наличная иностранная валюта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шығарған чектер және басқа да төлем құжаттары</w:t>
            </w:r>
          </w:p>
          <w:p>
            <w:pPr>
              <w:spacing w:after="20"/>
              <w:ind w:left="20"/>
              <w:jc w:val="both"/>
            </w:pPr>
            <w:r>
              <w:rPr>
                <w:rFonts w:ascii="Times New Roman"/>
                <w:b w:val="false"/>
                <w:i w:val="false"/>
                <w:color w:val="000000"/>
                <w:sz w:val="20"/>
              </w:rPr>
              <w:t>
Чеки и другие платежные документы, выпущенные нерезидентами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банктердегі корреспонденттік шоттар</w:t>
            </w:r>
          </w:p>
          <w:p>
            <w:pPr>
              <w:spacing w:after="20"/>
              <w:ind w:left="20"/>
              <w:jc w:val="both"/>
            </w:pPr>
            <w:r>
              <w:rPr>
                <w:rFonts w:ascii="Times New Roman"/>
                <w:b w:val="false"/>
                <w:i w:val="false"/>
                <w:color w:val="000000"/>
                <w:sz w:val="20"/>
              </w:rPr>
              <w:t>
Корреспондентские счета в банках- нерезидентах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банктерде орналастырылған қысқа мерзімді депозиттер (1 жыл және одан кем)</w:t>
            </w:r>
          </w:p>
          <w:p>
            <w:pPr>
              <w:spacing w:after="20"/>
              <w:ind w:left="20"/>
              <w:jc w:val="both"/>
            </w:pPr>
            <w:r>
              <w:rPr>
                <w:rFonts w:ascii="Times New Roman"/>
                <w:b w:val="false"/>
                <w:i w:val="false"/>
                <w:color w:val="000000"/>
                <w:sz w:val="20"/>
              </w:rPr>
              <w:t>
Краткосрочные (1 год и менее) депозиты, размещенные в банках - нерезидентах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банктердегі ұзақ мерзімді депозиттер (1 жылдан асатын)</w:t>
            </w:r>
          </w:p>
          <w:p>
            <w:pPr>
              <w:spacing w:after="20"/>
              <w:ind w:left="20"/>
              <w:jc w:val="both"/>
            </w:pPr>
            <w:r>
              <w:rPr>
                <w:rFonts w:ascii="Times New Roman"/>
                <w:b w:val="false"/>
                <w:i w:val="false"/>
                <w:color w:val="000000"/>
                <w:sz w:val="20"/>
              </w:rPr>
              <w:t>
Долгосрочные (более 1 (одного) года) депозиты в банках- нерезидентах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кірістер</w:t>
            </w:r>
          </w:p>
          <w:p>
            <w:pPr>
              <w:spacing w:after="20"/>
              <w:ind w:left="20"/>
              <w:jc w:val="both"/>
            </w:pPr>
            <w:r>
              <w:rPr>
                <w:rFonts w:ascii="Times New Roman"/>
                <w:b w:val="false"/>
                <w:i w:val="false"/>
                <w:color w:val="000000"/>
                <w:sz w:val="20"/>
              </w:rPr>
              <w:t>
Доходы к получению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2-бөлік. Сіздің Банкіңіздің шетелдік инвестициялау объектілеріне үлестік қатысуы, мың АҚШ доллары</w:t>
      </w:r>
    </w:p>
    <w:p>
      <w:pPr>
        <w:spacing w:after="0"/>
        <w:ind w:left="0"/>
        <w:jc w:val="both"/>
      </w:pPr>
      <w:r>
        <w:rPr>
          <w:rFonts w:ascii="Times New Roman"/>
          <w:b w:val="false"/>
          <w:i w:val="false"/>
          <w:color w:val="000000"/>
          <w:sz w:val="28"/>
        </w:rPr>
        <w:t>
      Часть 2. Долевое участие Вашего банка в иностранных объектах инвестирования,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инвестициялау объектісі туралы ақпарат</w:t>
            </w:r>
          </w:p>
          <w:p>
            <w:pPr>
              <w:spacing w:after="20"/>
              <w:ind w:left="20"/>
              <w:jc w:val="both"/>
            </w:pPr>
            <w:r>
              <w:rPr>
                <w:rFonts w:ascii="Times New Roman"/>
                <w:b w:val="false"/>
                <w:i w:val="false"/>
                <w:color w:val="000000"/>
                <w:sz w:val="20"/>
              </w:rPr>
              <w:t>
Информация об объекте инвестирования-нерезиденте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атауы</w:t>
            </w:r>
          </w:p>
          <w:p>
            <w:pPr>
              <w:spacing w:after="20"/>
              <w:ind w:left="20"/>
              <w:jc w:val="both"/>
            </w:pPr>
            <w:r>
              <w:rPr>
                <w:rFonts w:ascii="Times New Roman"/>
                <w:b w:val="false"/>
                <w:i w:val="false"/>
                <w:color w:val="000000"/>
                <w:sz w:val="20"/>
              </w:rPr>
              <w:t>
Наименование объекта инвестирования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инвестициялау объектісіндегі үлесі(пайызбен)</w:t>
            </w:r>
          </w:p>
          <w:p>
            <w:pPr>
              <w:spacing w:after="20"/>
              <w:ind w:left="20"/>
              <w:jc w:val="both"/>
            </w:pPr>
            <w:r>
              <w:rPr>
                <w:rFonts w:ascii="Times New Roman"/>
                <w:b w:val="false"/>
                <w:i w:val="false"/>
                <w:color w:val="000000"/>
                <w:sz w:val="20"/>
              </w:rPr>
              <w:t>
Доля банка в объекте инвестирования(в процентах)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 банктің инвестициялау объектісіндегі үлесінің құны</w:t>
            </w:r>
          </w:p>
          <w:p>
            <w:pPr>
              <w:spacing w:after="20"/>
              <w:ind w:left="20"/>
              <w:jc w:val="both"/>
            </w:pPr>
            <w:r>
              <w:rPr>
                <w:rFonts w:ascii="Times New Roman"/>
                <w:b w:val="false"/>
                <w:i w:val="false"/>
                <w:color w:val="000000"/>
                <w:sz w:val="20"/>
              </w:rPr>
              <w:t>
Стоимость доли участия банка в объекте инвестирования на начало периода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w:t>
            </w:r>
          </w:p>
          <w:p>
            <w:pPr>
              <w:spacing w:after="20"/>
              <w:ind w:left="20"/>
              <w:jc w:val="both"/>
            </w:pPr>
            <w:r>
              <w:rPr>
                <w:rFonts w:ascii="Times New Roman"/>
                <w:b w:val="false"/>
                <w:i w:val="false"/>
                <w:color w:val="000000"/>
                <w:sz w:val="20"/>
              </w:rPr>
              <w:t>
Увеличение в результате операций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w:t>
            </w:r>
          </w:p>
          <w:p>
            <w:pPr>
              <w:spacing w:after="20"/>
              <w:ind w:left="20"/>
              <w:jc w:val="both"/>
            </w:pPr>
            <w:r>
              <w:rPr>
                <w:rFonts w:ascii="Times New Roman"/>
                <w:b w:val="false"/>
                <w:i w:val="false"/>
                <w:color w:val="000000"/>
                <w:sz w:val="20"/>
              </w:rPr>
              <w:t>
Уменьшение в результате операций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банктің инвестициялау объектісіндегі үлесінің құны</w:t>
            </w:r>
          </w:p>
          <w:p>
            <w:pPr>
              <w:spacing w:after="20"/>
              <w:ind w:left="20"/>
              <w:jc w:val="both"/>
            </w:pPr>
            <w:r>
              <w:rPr>
                <w:rFonts w:ascii="Times New Roman"/>
                <w:b w:val="false"/>
                <w:i w:val="false"/>
                <w:color w:val="000000"/>
                <w:sz w:val="20"/>
              </w:rPr>
              <w:t>
Стоимость доли участия банка в объекте инвестирования на конец периода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кірістер</w:t>
            </w:r>
          </w:p>
          <w:p>
            <w:pPr>
              <w:spacing w:after="20"/>
              <w:ind w:left="20"/>
              <w:jc w:val="both"/>
            </w:pPr>
            <w:r>
              <w:rPr>
                <w:rFonts w:ascii="Times New Roman"/>
                <w:b w:val="false"/>
                <w:i w:val="false"/>
                <w:color w:val="000000"/>
                <w:sz w:val="20"/>
              </w:rPr>
              <w:t>
Доходы к получению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 есебінен пайда болған таза кірісті (шығынды) қоспағанда банктің қатысу үлесіне тиесілі есепті кезеңдегі инвестициялау объектісінің таза кірісі (шығыны)</w:t>
            </w:r>
          </w:p>
          <w:p>
            <w:pPr>
              <w:spacing w:after="20"/>
              <w:ind w:left="20"/>
              <w:jc w:val="both"/>
            </w:pPr>
            <w:r>
              <w:rPr>
                <w:rFonts w:ascii="Times New Roman"/>
                <w:b w:val="false"/>
                <w:i w:val="false"/>
                <w:color w:val="000000"/>
                <w:sz w:val="20"/>
              </w:rPr>
              <w:t>
Чистая прибыль (убыток) объекта инвестирования в отчетном периоде, приходящаяся на долю участия банка, за исключением чистой прибыли (убытка) за счет курсовых изменений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инвестициялау объектісі жариялаған банктің қатысу үлесіне тиесілі дивидендтер</w:t>
            </w:r>
          </w:p>
          <w:p>
            <w:pPr>
              <w:spacing w:after="20"/>
              <w:ind w:left="20"/>
              <w:jc w:val="both"/>
            </w:pPr>
            <w:r>
              <w:rPr>
                <w:rFonts w:ascii="Times New Roman"/>
                <w:b w:val="false"/>
                <w:i w:val="false"/>
                <w:color w:val="000000"/>
                <w:sz w:val="20"/>
              </w:rPr>
              <w:t>
Дивиденды, объявленные в отчетном периоде объектом инвестирования, приходящиеся на долю участия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банктің инвестициялау объектісінен алған дивидендтері</w:t>
            </w:r>
          </w:p>
          <w:p>
            <w:pPr>
              <w:spacing w:after="20"/>
              <w:ind w:left="20"/>
              <w:jc w:val="both"/>
            </w:pPr>
            <w:r>
              <w:rPr>
                <w:rFonts w:ascii="Times New Roman"/>
                <w:b w:val="false"/>
                <w:i w:val="false"/>
                <w:color w:val="000000"/>
                <w:sz w:val="20"/>
              </w:rPr>
              <w:t>
Дивиденды, полученные банком в отчетном периоде от объектов инвестирования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3-бөлік. Бейрезиденттерге қойылатын басқа да талаптар, мың АҚШ доллары</w:t>
      </w:r>
    </w:p>
    <w:p>
      <w:pPr>
        <w:spacing w:after="0"/>
        <w:ind w:left="0"/>
        <w:jc w:val="both"/>
      </w:pPr>
      <w:r>
        <w:rPr>
          <w:rFonts w:ascii="Times New Roman"/>
          <w:b w:val="false"/>
          <w:i w:val="false"/>
          <w:color w:val="000000"/>
          <w:sz w:val="28"/>
        </w:rPr>
        <w:t>
      Часть 3. Прочие требования к 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борыштық бағалы қағаздары</w:t>
            </w:r>
          </w:p>
          <w:p>
            <w:pPr>
              <w:spacing w:after="20"/>
              <w:ind w:left="20"/>
              <w:jc w:val="both"/>
            </w:pPr>
            <w:r>
              <w:rPr>
                <w:rFonts w:ascii="Times New Roman"/>
                <w:b w:val="false"/>
                <w:i w:val="false"/>
                <w:color w:val="000000"/>
                <w:sz w:val="20"/>
              </w:rPr>
              <w:t>
Долговые ценные бумаги нерезидентов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p>
            <w:pPr>
              <w:spacing w:after="20"/>
              <w:ind w:left="20"/>
              <w:jc w:val="both"/>
            </w:pPr>
            <w:r>
              <w:rPr>
                <w:rFonts w:ascii="Times New Roman"/>
                <w:b w:val="false"/>
                <w:i w:val="false"/>
                <w:color w:val="000000"/>
                <w:sz w:val="20"/>
              </w:rPr>
              <w:t>
опционы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типтегі келісімшарттар</w:t>
            </w:r>
          </w:p>
          <w:p>
            <w:pPr>
              <w:spacing w:after="20"/>
              <w:ind w:left="20"/>
              <w:jc w:val="both"/>
            </w:pPr>
            <w:r>
              <w:rPr>
                <w:rFonts w:ascii="Times New Roman"/>
                <w:b w:val="false"/>
                <w:i w:val="false"/>
                <w:color w:val="000000"/>
                <w:sz w:val="20"/>
              </w:rPr>
              <w:t>
контракты форвардного типа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берілген кредиттер</w:t>
            </w:r>
          </w:p>
          <w:p>
            <w:pPr>
              <w:spacing w:after="20"/>
              <w:ind w:left="20"/>
              <w:jc w:val="both"/>
            </w:pPr>
            <w:r>
              <w:rPr>
                <w:rFonts w:ascii="Times New Roman"/>
                <w:b w:val="false"/>
                <w:i w:val="false"/>
                <w:color w:val="000000"/>
                <w:sz w:val="20"/>
              </w:rPr>
              <w:t>
Кредиты, выданные нерезидентам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шетелдегі жылжымайтын мүлігі</w:t>
            </w:r>
          </w:p>
          <w:p>
            <w:pPr>
              <w:spacing w:after="20"/>
              <w:ind w:left="20"/>
              <w:jc w:val="both"/>
            </w:pPr>
            <w:r>
              <w:rPr>
                <w:rFonts w:ascii="Times New Roman"/>
                <w:b w:val="false"/>
                <w:i w:val="false"/>
                <w:color w:val="000000"/>
                <w:sz w:val="20"/>
              </w:rPr>
              <w:t>
Недвижимость банка за рубежом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қойылатын басқа да талаптар</w:t>
            </w:r>
          </w:p>
          <w:p>
            <w:pPr>
              <w:spacing w:after="20"/>
              <w:ind w:left="20"/>
              <w:jc w:val="both"/>
            </w:pPr>
            <w:r>
              <w:rPr>
                <w:rFonts w:ascii="Times New Roman"/>
                <w:b w:val="false"/>
                <w:i w:val="false"/>
                <w:color w:val="000000"/>
                <w:sz w:val="20"/>
              </w:rPr>
              <w:t>
Прочие требования к нерезидентам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кірістер</w:t>
            </w:r>
          </w:p>
          <w:p>
            <w:pPr>
              <w:spacing w:after="20"/>
              <w:ind w:left="20"/>
              <w:jc w:val="both"/>
            </w:pPr>
            <w:r>
              <w:rPr>
                <w:rFonts w:ascii="Times New Roman"/>
                <w:b w:val="false"/>
                <w:i w:val="false"/>
                <w:color w:val="000000"/>
                <w:sz w:val="20"/>
              </w:rPr>
              <w:t>
Доходы к получению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Бейрезиденттер алдындағы банктің міндеттемелері, мың АҚШ доллары</w:t>
      </w:r>
    </w:p>
    <w:p>
      <w:pPr>
        <w:spacing w:after="0"/>
        <w:ind w:left="0"/>
        <w:jc w:val="both"/>
      </w:pPr>
      <w:r>
        <w:rPr>
          <w:rFonts w:ascii="Times New Roman"/>
          <w:b w:val="false"/>
          <w:i w:val="false"/>
          <w:color w:val="000000"/>
          <w:sz w:val="28"/>
        </w:rPr>
        <w:t>
      Раздел 2. Обязательства банка перед нерезидентами, тысяч долларов США</w:t>
      </w:r>
    </w:p>
    <w:p>
      <w:pPr>
        <w:spacing w:after="0"/>
        <w:ind w:left="0"/>
        <w:jc w:val="both"/>
      </w:pPr>
      <w:r>
        <w:rPr>
          <w:rFonts w:ascii="Times New Roman"/>
          <w:b w:val="false"/>
          <w:i w:val="false"/>
          <w:color w:val="000000"/>
          <w:sz w:val="28"/>
        </w:rPr>
        <w:t>
      1-бөлік. Корреспонденттік шоттар және депозиттер, мың АҚШ доллары</w:t>
      </w:r>
    </w:p>
    <w:p>
      <w:pPr>
        <w:spacing w:after="0"/>
        <w:ind w:left="0"/>
        <w:jc w:val="both"/>
      </w:pPr>
      <w:r>
        <w:rPr>
          <w:rFonts w:ascii="Times New Roman"/>
          <w:b w:val="false"/>
          <w:i w:val="false"/>
          <w:color w:val="000000"/>
          <w:sz w:val="28"/>
        </w:rPr>
        <w:t>
      Часть 1. Корреспондентские счета и депозиты,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банктердің корреспонденттік шоттары</w:t>
            </w:r>
          </w:p>
          <w:p>
            <w:pPr>
              <w:spacing w:after="20"/>
              <w:ind w:left="20"/>
              <w:jc w:val="both"/>
            </w:pPr>
            <w:r>
              <w:rPr>
                <w:rFonts w:ascii="Times New Roman"/>
                <w:b w:val="false"/>
                <w:i w:val="false"/>
                <w:color w:val="000000"/>
                <w:sz w:val="20"/>
              </w:rPr>
              <w:t>
Корреспондентские счета банков-нерезидентов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ағымдағы шоттары</w:t>
            </w:r>
          </w:p>
          <w:p>
            <w:pPr>
              <w:spacing w:after="20"/>
              <w:ind w:left="20"/>
              <w:jc w:val="both"/>
            </w:pPr>
            <w:r>
              <w:rPr>
                <w:rFonts w:ascii="Times New Roman"/>
                <w:b w:val="false"/>
                <w:i w:val="false"/>
                <w:color w:val="000000"/>
                <w:sz w:val="20"/>
              </w:rPr>
              <w:t>
Текущие счета нерезидентов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(банктерден, шетелдік мемлекеттердің елшіліктері мен халықаралық ұйымдардың өкілдіктерінен басқа)</w:t>
            </w:r>
          </w:p>
          <w:p>
            <w:pPr>
              <w:spacing w:after="20"/>
              <w:ind w:left="20"/>
              <w:jc w:val="both"/>
            </w:pPr>
            <w:r>
              <w:rPr>
                <w:rFonts w:ascii="Times New Roman"/>
                <w:b w:val="false"/>
                <w:i w:val="false"/>
                <w:color w:val="000000"/>
                <w:sz w:val="20"/>
              </w:rPr>
              <w:t>
юридических лиц (кроме банков, посольств иностранных государств и представительств международных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Республикасында жүзеге асыратын заңды тұлғалар филиалдарының және өкілдіктерінің (банктер, шетелдік елшіліктер мен халықаралық ұйымдар өкілдіктерінен басқа)</w:t>
            </w:r>
          </w:p>
          <w:p>
            <w:pPr>
              <w:spacing w:after="20"/>
              <w:ind w:left="20"/>
              <w:jc w:val="both"/>
            </w:pPr>
            <w:r>
              <w:rPr>
                <w:rFonts w:ascii="Times New Roman"/>
                <w:b w:val="false"/>
                <w:i w:val="false"/>
                <w:color w:val="000000"/>
                <w:sz w:val="20"/>
              </w:rPr>
              <w:t>
филиалов и представительств юридических лиц (кроме посольств иностранных государств и представительств международных организаций), осуществляющих деятельность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p>
            <w:pPr>
              <w:spacing w:after="20"/>
              <w:ind w:left="20"/>
              <w:jc w:val="both"/>
            </w:pPr>
            <w:r>
              <w:rPr>
                <w:rFonts w:ascii="Times New Roman"/>
                <w:b w:val="false"/>
                <w:i w:val="false"/>
                <w:color w:val="000000"/>
                <w:sz w:val="20"/>
              </w:rPr>
              <w:t>
физических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мемлекеттердің елшіліктері мен халықаралық ұйымдардың өкілдіктерінің</w:t>
            </w:r>
          </w:p>
          <w:p>
            <w:pPr>
              <w:spacing w:after="20"/>
              <w:ind w:left="20"/>
              <w:jc w:val="both"/>
            </w:pPr>
            <w:r>
              <w:rPr>
                <w:rFonts w:ascii="Times New Roman"/>
                <w:b w:val="false"/>
                <w:i w:val="false"/>
                <w:color w:val="000000"/>
                <w:sz w:val="20"/>
              </w:rPr>
              <w:t>
посольств иностранных государств и представительств международных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(1 жыл және одан кем) депозиттер</w:t>
            </w:r>
          </w:p>
          <w:p>
            <w:pPr>
              <w:spacing w:after="20"/>
              <w:ind w:left="20"/>
              <w:jc w:val="both"/>
            </w:pPr>
            <w:r>
              <w:rPr>
                <w:rFonts w:ascii="Times New Roman"/>
                <w:b w:val="false"/>
                <w:i w:val="false"/>
                <w:color w:val="000000"/>
                <w:sz w:val="20"/>
              </w:rPr>
              <w:t>
Краткосрочные (1 год и менее) депозиты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банктердің</w:t>
            </w:r>
          </w:p>
          <w:p>
            <w:pPr>
              <w:spacing w:after="20"/>
              <w:ind w:left="20"/>
              <w:jc w:val="both"/>
            </w:pPr>
            <w:r>
              <w:rPr>
                <w:rFonts w:ascii="Times New Roman"/>
                <w:b w:val="false"/>
                <w:i w:val="false"/>
                <w:color w:val="000000"/>
                <w:sz w:val="20"/>
              </w:rPr>
              <w:t>
банков - нерезидентов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(банктерден басқа)</w:t>
            </w:r>
          </w:p>
          <w:p>
            <w:pPr>
              <w:spacing w:after="20"/>
              <w:ind w:left="20"/>
              <w:jc w:val="both"/>
            </w:pPr>
            <w:r>
              <w:rPr>
                <w:rFonts w:ascii="Times New Roman"/>
                <w:b w:val="false"/>
                <w:i w:val="false"/>
                <w:color w:val="000000"/>
                <w:sz w:val="20"/>
              </w:rPr>
              <w:t>
юридических лиц (кроме банков)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Республикасында жүзеге асыратын заңды тұлғалар филиалдарының және өкілдіктерінің</w:t>
            </w:r>
          </w:p>
          <w:p>
            <w:pPr>
              <w:spacing w:after="20"/>
              <w:ind w:left="20"/>
              <w:jc w:val="both"/>
            </w:pPr>
            <w:r>
              <w:rPr>
                <w:rFonts w:ascii="Times New Roman"/>
                <w:b w:val="false"/>
                <w:i w:val="false"/>
                <w:color w:val="000000"/>
                <w:sz w:val="20"/>
              </w:rPr>
              <w:t>
филиалов и представительств юридических лиц, осуществляющих деятельность в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p>
            <w:pPr>
              <w:spacing w:after="20"/>
              <w:ind w:left="20"/>
              <w:jc w:val="both"/>
            </w:pPr>
            <w:r>
              <w:rPr>
                <w:rFonts w:ascii="Times New Roman"/>
                <w:b w:val="false"/>
                <w:i w:val="false"/>
                <w:color w:val="000000"/>
                <w:sz w:val="20"/>
              </w:rPr>
              <w:t>
физических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(1 (бір) жылдан асатын) депозиттер</w:t>
            </w:r>
          </w:p>
          <w:p>
            <w:pPr>
              <w:spacing w:after="20"/>
              <w:ind w:left="20"/>
              <w:jc w:val="both"/>
            </w:pPr>
            <w:r>
              <w:rPr>
                <w:rFonts w:ascii="Times New Roman"/>
                <w:b w:val="false"/>
                <w:i w:val="false"/>
                <w:color w:val="000000"/>
                <w:sz w:val="20"/>
              </w:rPr>
              <w:t>
Долгосрочные (более 1 (одного) года) депозиты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банктердің</w:t>
            </w:r>
          </w:p>
          <w:p>
            <w:pPr>
              <w:spacing w:after="20"/>
              <w:ind w:left="20"/>
              <w:jc w:val="both"/>
            </w:pPr>
            <w:r>
              <w:rPr>
                <w:rFonts w:ascii="Times New Roman"/>
                <w:b w:val="false"/>
                <w:i w:val="false"/>
                <w:color w:val="000000"/>
                <w:sz w:val="20"/>
              </w:rPr>
              <w:t>
банков - нерезидентов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(банктерден басқа)</w:t>
            </w:r>
          </w:p>
          <w:p>
            <w:pPr>
              <w:spacing w:after="20"/>
              <w:ind w:left="20"/>
              <w:jc w:val="both"/>
            </w:pPr>
            <w:r>
              <w:rPr>
                <w:rFonts w:ascii="Times New Roman"/>
                <w:b w:val="false"/>
                <w:i w:val="false"/>
                <w:color w:val="000000"/>
                <w:sz w:val="20"/>
              </w:rPr>
              <w:t>
юридических лиц (кроме банков)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w:t>
            </w:r>
          </w:p>
          <w:p>
            <w:pPr>
              <w:spacing w:after="20"/>
              <w:ind w:left="20"/>
              <w:jc w:val="both"/>
            </w:pPr>
            <w:r>
              <w:rPr>
                <w:rFonts w:ascii="Times New Roman"/>
                <w:b w:val="false"/>
                <w:i w:val="false"/>
                <w:color w:val="000000"/>
                <w:sz w:val="20"/>
              </w:rPr>
              <w:t>
физических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Республикасында жүзеге асыратын заңды тұлғалар филиалдарының және өкілдіктерінің</w:t>
            </w:r>
          </w:p>
          <w:p>
            <w:pPr>
              <w:spacing w:after="20"/>
              <w:ind w:left="20"/>
              <w:jc w:val="both"/>
            </w:pPr>
            <w:r>
              <w:rPr>
                <w:rFonts w:ascii="Times New Roman"/>
                <w:b w:val="false"/>
                <w:i w:val="false"/>
                <w:color w:val="000000"/>
                <w:sz w:val="20"/>
              </w:rPr>
              <w:t>
филиалов и представительств юридических лиц, осуществляющих деятельность в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Ақытөлеуге жұмсалатын шығыстар</w:t>
            </w:r>
          </w:p>
          <w:p>
            <w:pPr>
              <w:spacing w:after="20"/>
              <w:ind w:left="20"/>
              <w:jc w:val="both"/>
            </w:pPr>
            <w:r>
              <w:rPr>
                <w:rFonts w:ascii="Times New Roman"/>
                <w:b w:val="false"/>
                <w:i w:val="false"/>
                <w:color w:val="000000"/>
                <w:sz w:val="20"/>
              </w:rPr>
              <w:t>
Расходы к оплате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2-бөлік. Бейрезиденттер алдындағы басқа да міндеттемелер, мың АҚШ доллары</w:t>
      </w:r>
    </w:p>
    <w:p>
      <w:pPr>
        <w:spacing w:after="0"/>
        <w:ind w:left="0"/>
        <w:jc w:val="both"/>
      </w:pPr>
      <w:r>
        <w:rPr>
          <w:rFonts w:ascii="Times New Roman"/>
          <w:b w:val="false"/>
          <w:i w:val="false"/>
          <w:color w:val="000000"/>
          <w:sz w:val="28"/>
        </w:rPr>
        <w:t>
      Часть 2. Прочие обязательства перед нерезидентами,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борыштық бағалы қағаздары</w:t>
            </w:r>
          </w:p>
          <w:p>
            <w:pPr>
              <w:spacing w:after="20"/>
              <w:ind w:left="20"/>
              <w:jc w:val="both"/>
            </w:pPr>
            <w:r>
              <w:rPr>
                <w:rFonts w:ascii="Times New Roman"/>
                <w:b w:val="false"/>
                <w:i w:val="false"/>
                <w:color w:val="000000"/>
                <w:sz w:val="20"/>
              </w:rPr>
              <w:t>
Долговые ценные бумаги банков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p>
            <w:pPr>
              <w:spacing w:after="20"/>
              <w:ind w:left="20"/>
              <w:jc w:val="both"/>
            </w:pPr>
            <w:r>
              <w:rPr>
                <w:rFonts w:ascii="Times New Roman"/>
                <w:b w:val="false"/>
                <w:i w:val="false"/>
                <w:color w:val="000000"/>
                <w:sz w:val="20"/>
              </w:rPr>
              <w:t>
Производные финансовые инструменты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p>
            <w:pPr>
              <w:spacing w:after="20"/>
              <w:ind w:left="20"/>
              <w:jc w:val="both"/>
            </w:pPr>
            <w:r>
              <w:rPr>
                <w:rFonts w:ascii="Times New Roman"/>
                <w:b w:val="false"/>
                <w:i w:val="false"/>
                <w:color w:val="000000"/>
                <w:sz w:val="20"/>
              </w:rPr>
              <w:t>
опционы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форвардтық типтегі келісімшарттарконтракты форвардного типа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басқа да берешек</w:t>
            </w:r>
          </w:p>
          <w:p>
            <w:pPr>
              <w:spacing w:after="20"/>
              <w:ind w:left="20"/>
              <w:jc w:val="both"/>
            </w:pPr>
            <w:r>
              <w:rPr>
                <w:rFonts w:ascii="Times New Roman"/>
                <w:b w:val="false"/>
                <w:i w:val="false"/>
                <w:color w:val="000000"/>
                <w:sz w:val="20"/>
              </w:rPr>
              <w:t>
Прочая задолженность перед нерезидентами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Ақытөлеуге жұмсалатын шығыстар</w:t>
            </w:r>
          </w:p>
          <w:p>
            <w:pPr>
              <w:spacing w:after="20"/>
              <w:ind w:left="20"/>
              <w:jc w:val="both"/>
            </w:pPr>
            <w:r>
              <w:rPr>
                <w:rFonts w:ascii="Times New Roman"/>
                <w:b w:val="false"/>
                <w:i w:val="false"/>
                <w:color w:val="000000"/>
                <w:sz w:val="20"/>
              </w:rPr>
              <w:t>
Расходы к оплате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w:t>
            </w:r>
          </w:p>
          <w:p>
            <w:pPr>
              <w:spacing w:after="20"/>
              <w:ind w:left="20"/>
              <w:jc w:val="both"/>
            </w:pPr>
            <w:r>
              <w:rPr>
                <w:rFonts w:ascii="Times New Roman"/>
                <w:b w:val="false"/>
                <w:i w:val="false"/>
                <w:color w:val="000000"/>
                <w:sz w:val="20"/>
              </w:rPr>
              <w:t>
На начало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p>
          <w:p>
            <w:pPr>
              <w:spacing w:after="20"/>
              <w:ind w:left="20"/>
              <w:jc w:val="both"/>
            </w:pPr>
            <w:r>
              <w:rPr>
                <w:rFonts w:ascii="Times New Roman"/>
                <w:b w:val="false"/>
                <w:i w:val="false"/>
                <w:color w:val="000000"/>
                <w:sz w:val="20"/>
              </w:rPr>
              <w:t>
Начислено в отчетном периоде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алынғаны, капиталдандырылғаны</w:t>
            </w:r>
          </w:p>
          <w:p>
            <w:pPr>
              <w:spacing w:after="20"/>
              <w:ind w:left="20"/>
              <w:jc w:val="both"/>
            </w:pPr>
            <w:r>
              <w:rPr>
                <w:rFonts w:ascii="Times New Roman"/>
                <w:b w:val="false"/>
                <w:i w:val="false"/>
                <w:color w:val="000000"/>
                <w:sz w:val="20"/>
              </w:rPr>
              <w:t>
Получено, капитализировано в отчетном периоде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w:t>
            </w:r>
          </w:p>
          <w:p>
            <w:pPr>
              <w:spacing w:after="20"/>
              <w:ind w:left="20"/>
              <w:jc w:val="both"/>
            </w:pPr>
            <w:r>
              <w:rPr>
                <w:rFonts w:ascii="Times New Roman"/>
                <w:b w:val="false"/>
                <w:i w:val="false"/>
                <w:color w:val="000000"/>
                <w:sz w:val="20"/>
              </w:rPr>
              <w:t>
На конец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Бейрезиденттердің банк капиталына қатысуы, мың АҚШ доллары</w:t>
      </w:r>
    </w:p>
    <w:p>
      <w:pPr>
        <w:spacing w:after="0"/>
        <w:ind w:left="0"/>
        <w:jc w:val="both"/>
      </w:pPr>
      <w:r>
        <w:rPr>
          <w:rFonts w:ascii="Times New Roman"/>
          <w:b w:val="false"/>
          <w:i w:val="false"/>
          <w:color w:val="000000"/>
          <w:sz w:val="28"/>
        </w:rPr>
        <w:t>
      Раздел 3. Участие нерезидентов в капитале банка,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инвестордың атауы/ инвестордың елі/ инвестордың банктегі үлесі (пайызбен)</w:t>
            </w:r>
          </w:p>
          <w:p>
            <w:pPr>
              <w:spacing w:after="20"/>
              <w:ind w:left="20"/>
              <w:jc w:val="both"/>
            </w:pPr>
            <w:r>
              <w:rPr>
                <w:rFonts w:ascii="Times New Roman"/>
                <w:b w:val="false"/>
                <w:i w:val="false"/>
                <w:color w:val="000000"/>
                <w:sz w:val="20"/>
              </w:rPr>
              <w:t>
Наименование инвестора-нерезидента /страна инвестора/доля инвестора в банке (в процентах)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коды</w:t>
            </w:r>
          </w:p>
          <w:p>
            <w:pPr>
              <w:spacing w:after="20"/>
              <w:ind w:left="20"/>
              <w:jc w:val="both"/>
            </w:pPr>
            <w:r>
              <w:rPr>
                <w:rFonts w:ascii="Times New Roman"/>
                <w:b w:val="false"/>
                <w:i w:val="false"/>
                <w:color w:val="000000"/>
                <w:sz w:val="20"/>
              </w:rPr>
              <w:t>
Код показателя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 құралы</w:t>
            </w:r>
          </w:p>
          <w:p>
            <w:pPr>
              <w:spacing w:after="20"/>
              <w:ind w:left="20"/>
              <w:jc w:val="both"/>
            </w:pPr>
            <w:r>
              <w:rPr>
                <w:rFonts w:ascii="Times New Roman"/>
                <w:b w:val="false"/>
                <w:i w:val="false"/>
                <w:color w:val="000000"/>
                <w:sz w:val="20"/>
              </w:rPr>
              <w:t>
Основной финансовый инструмент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 инвестордың банктегі қатысу үлесінің құны</w:t>
            </w:r>
          </w:p>
          <w:p>
            <w:pPr>
              <w:spacing w:after="20"/>
              <w:ind w:left="20"/>
              <w:jc w:val="both"/>
            </w:pPr>
            <w:r>
              <w:rPr>
                <w:rFonts w:ascii="Times New Roman"/>
                <w:b w:val="false"/>
                <w:i w:val="false"/>
                <w:color w:val="000000"/>
                <w:sz w:val="20"/>
              </w:rPr>
              <w:t>
Стоимость доли участия инвестора в банке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ұлғаю</w:t>
            </w:r>
          </w:p>
          <w:p>
            <w:pPr>
              <w:spacing w:after="20"/>
              <w:ind w:left="20"/>
              <w:jc w:val="both"/>
            </w:pPr>
            <w:r>
              <w:rPr>
                <w:rFonts w:ascii="Times New Roman"/>
                <w:b w:val="false"/>
                <w:i w:val="false"/>
                <w:color w:val="000000"/>
                <w:sz w:val="20"/>
              </w:rPr>
              <w:t>
Увеличение в результате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нәтижесіндегі азаю</w:t>
            </w:r>
          </w:p>
          <w:p>
            <w:pPr>
              <w:spacing w:after="20"/>
              <w:ind w:left="20"/>
              <w:jc w:val="both"/>
            </w:pPr>
            <w:r>
              <w:rPr>
                <w:rFonts w:ascii="Times New Roman"/>
                <w:b w:val="false"/>
                <w:i w:val="false"/>
                <w:color w:val="000000"/>
                <w:sz w:val="20"/>
              </w:rPr>
              <w:t>
Уменьшение в результате операций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инвестордың банктегі қатысу үлесінің құны</w:t>
            </w:r>
          </w:p>
          <w:p>
            <w:pPr>
              <w:spacing w:after="20"/>
              <w:ind w:left="20"/>
              <w:jc w:val="both"/>
            </w:pPr>
            <w:r>
              <w:rPr>
                <w:rFonts w:ascii="Times New Roman"/>
                <w:b w:val="false"/>
                <w:i w:val="false"/>
                <w:color w:val="000000"/>
                <w:sz w:val="20"/>
              </w:rPr>
              <w:t>
Стоимость доли участия инвестора в банке на конец периода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акциялар</w:t>
            </w:r>
          </w:p>
          <w:p>
            <w:pPr>
              <w:spacing w:after="20"/>
              <w:ind w:left="20"/>
              <w:jc w:val="both"/>
            </w:pPr>
            <w:r>
              <w:rPr>
                <w:rFonts w:ascii="Times New Roman"/>
                <w:b w:val="false"/>
                <w:i w:val="false"/>
                <w:color w:val="000000"/>
                <w:sz w:val="20"/>
              </w:rPr>
              <w:t>
Простые акции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p>
            <w:pPr>
              <w:spacing w:after="20"/>
              <w:ind w:left="20"/>
              <w:jc w:val="both"/>
            </w:pPr>
            <w:r>
              <w:rPr>
                <w:rFonts w:ascii="Times New Roman"/>
                <w:b w:val="false"/>
                <w:i w:val="false"/>
                <w:color w:val="000000"/>
                <w:sz w:val="20"/>
              </w:rPr>
              <w:t>
Привилегированные акции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Ақытөлеуге жұмсалатын шығыстар</w:t>
            </w:r>
          </w:p>
          <w:p>
            <w:pPr>
              <w:spacing w:after="20"/>
              <w:ind w:left="20"/>
              <w:jc w:val="both"/>
            </w:pPr>
            <w:r>
              <w:rPr>
                <w:rFonts w:ascii="Times New Roman"/>
                <w:b w:val="false"/>
                <w:i w:val="false"/>
                <w:color w:val="000000"/>
                <w:sz w:val="20"/>
              </w:rPr>
              <w:t>
Расходы к оплате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басына инвестордың қатысу үлесіне тиесілі бөлінбеген кіріс (шығын), банктің резервтік капиталы</w:t>
            </w:r>
          </w:p>
          <w:p>
            <w:pPr>
              <w:spacing w:after="20"/>
              <w:ind w:left="20"/>
              <w:jc w:val="both"/>
            </w:pPr>
            <w:r>
              <w:rPr>
                <w:rFonts w:ascii="Times New Roman"/>
                <w:b w:val="false"/>
                <w:i w:val="false"/>
                <w:color w:val="000000"/>
                <w:sz w:val="20"/>
              </w:rPr>
              <w:t>
Нераспределенный доход (убыток), резервный капитал банка, приходящиеся на долю участия инвестора на начало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 есебінен пайда болған таза кірісті (шығынды) қоспағанда инвестордың қатысу үлесіне тиесілі есепті кезеңдегі банктің таза кірісі (шығыны)</w:t>
            </w:r>
          </w:p>
          <w:p>
            <w:pPr>
              <w:spacing w:after="20"/>
              <w:ind w:left="20"/>
              <w:jc w:val="both"/>
            </w:pPr>
            <w:r>
              <w:rPr>
                <w:rFonts w:ascii="Times New Roman"/>
                <w:b w:val="false"/>
                <w:i w:val="false"/>
                <w:color w:val="000000"/>
                <w:sz w:val="20"/>
              </w:rPr>
              <w:t>
Чистая прибыль (убыток) банка в отчетном периоде, приходящийся на долю участия инвестора, за исключением чистой прибыли (убытка) за счет курсовых изменений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банк жариялаған инвестордың қатысу үлесіне тиесілі дивидендтер</w:t>
            </w:r>
          </w:p>
          <w:p>
            <w:pPr>
              <w:spacing w:after="20"/>
              <w:ind w:left="20"/>
              <w:jc w:val="both"/>
            </w:pPr>
            <w:r>
              <w:rPr>
                <w:rFonts w:ascii="Times New Roman"/>
                <w:b w:val="false"/>
                <w:i w:val="false"/>
                <w:color w:val="000000"/>
                <w:sz w:val="20"/>
              </w:rPr>
              <w:t>
Дивиденды, объявленные банком в отчетном периоде, приходящиеся на долю участия инвестора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соңына инвестордың қатысу үлесіне тиесілі бөлінбеген кіріс (шығын), банктің резервтік капиталы</w:t>
            </w:r>
          </w:p>
          <w:p>
            <w:pPr>
              <w:spacing w:after="20"/>
              <w:ind w:left="20"/>
              <w:jc w:val="both"/>
            </w:pPr>
            <w:r>
              <w:rPr>
                <w:rFonts w:ascii="Times New Roman"/>
                <w:b w:val="false"/>
                <w:i w:val="false"/>
                <w:color w:val="000000"/>
                <w:sz w:val="20"/>
              </w:rPr>
              <w:t>
Нераспределенный доход (убыток), резервный капитал банка, приходящиеся на долю участия инвестора на конец периода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акциялар</w:t>
            </w:r>
          </w:p>
          <w:p>
            <w:pPr>
              <w:spacing w:after="20"/>
              <w:ind w:left="20"/>
              <w:jc w:val="both"/>
            </w:pPr>
            <w:r>
              <w:rPr>
                <w:rFonts w:ascii="Times New Roman"/>
                <w:b w:val="false"/>
                <w:i w:val="false"/>
                <w:color w:val="000000"/>
                <w:sz w:val="20"/>
              </w:rPr>
              <w:t>
Простые акции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p>
            <w:pPr>
              <w:spacing w:after="20"/>
              <w:ind w:left="20"/>
              <w:jc w:val="both"/>
            </w:pPr>
            <w:r>
              <w:rPr>
                <w:rFonts w:ascii="Times New Roman"/>
                <w:b w:val="false"/>
                <w:i w:val="false"/>
                <w:color w:val="000000"/>
                <w:sz w:val="20"/>
              </w:rPr>
              <w:t>
Привилегированные акции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4-бөлім. Банктің бейрезиденттермен ағымдағы операциялары, мың АҚШ доллары</w:t>
      </w:r>
    </w:p>
    <w:p>
      <w:pPr>
        <w:spacing w:after="0"/>
        <w:ind w:left="0"/>
        <w:jc w:val="both"/>
      </w:pPr>
      <w:r>
        <w:rPr>
          <w:rFonts w:ascii="Times New Roman"/>
          <w:b w:val="false"/>
          <w:i w:val="false"/>
          <w:color w:val="000000"/>
          <w:sz w:val="28"/>
        </w:rPr>
        <w:t>
      Раздел 4. Текущие операции банка с нерезидентами,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шифры</w:t>
            </w:r>
          </w:p>
          <w:p>
            <w:pPr>
              <w:spacing w:after="20"/>
              <w:ind w:left="20"/>
              <w:jc w:val="both"/>
            </w:pPr>
            <w:r>
              <w:rPr>
                <w:rFonts w:ascii="Times New Roman"/>
                <w:b w:val="false"/>
                <w:i w:val="false"/>
                <w:color w:val="000000"/>
                <w:sz w:val="20"/>
              </w:rPr>
              <w:t>
шифр строки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(көрсетілген)</w:t>
            </w:r>
          </w:p>
          <w:p>
            <w:pPr>
              <w:spacing w:after="20"/>
              <w:ind w:left="20"/>
              <w:jc w:val="both"/>
            </w:pPr>
            <w:r>
              <w:rPr>
                <w:rFonts w:ascii="Times New Roman"/>
                <w:b w:val="false"/>
                <w:i w:val="false"/>
                <w:color w:val="000000"/>
                <w:sz w:val="20"/>
              </w:rPr>
              <w:t>
Получено (оказано) в отчетном периоде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p>
            <w:pPr>
              <w:spacing w:after="20"/>
              <w:ind w:left="20"/>
              <w:jc w:val="both"/>
            </w:pPr>
            <w:r>
              <w:rPr>
                <w:rFonts w:ascii="Times New Roman"/>
                <w:b w:val="false"/>
                <w:i w:val="false"/>
                <w:color w:val="000000"/>
                <w:sz w:val="20"/>
              </w:rPr>
              <w:t>
В том числе по странам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банкке көрсеткен қызметтері</w:t>
            </w:r>
          </w:p>
          <w:p>
            <w:pPr>
              <w:spacing w:after="20"/>
              <w:ind w:left="20"/>
              <w:jc w:val="both"/>
            </w:pPr>
            <w:r>
              <w:rPr>
                <w:rFonts w:ascii="Times New Roman"/>
                <w:b w:val="false"/>
                <w:i w:val="false"/>
                <w:color w:val="000000"/>
                <w:sz w:val="20"/>
              </w:rPr>
              <w:t>
Услуги, полученные банком от нерезидентов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w:t>
            </w:r>
          </w:p>
          <w:p>
            <w:pPr>
              <w:spacing w:after="20"/>
              <w:ind w:left="20"/>
              <w:jc w:val="both"/>
            </w:pPr>
            <w:r>
              <w:rPr>
                <w:rFonts w:ascii="Times New Roman"/>
                <w:b w:val="false"/>
                <w:i w:val="false"/>
                <w:color w:val="000000"/>
                <w:sz w:val="20"/>
              </w:rPr>
              <w:t>
компьютерные услуги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p>
            <w:pPr>
              <w:spacing w:after="20"/>
              <w:ind w:left="20"/>
              <w:jc w:val="both"/>
            </w:pPr>
            <w:r>
              <w:rPr>
                <w:rFonts w:ascii="Times New Roman"/>
                <w:b w:val="false"/>
                <w:i w:val="false"/>
                <w:color w:val="000000"/>
                <w:sz w:val="20"/>
              </w:rPr>
              <w:t>
информационные услуги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ақы төлеу</w:t>
            </w:r>
          </w:p>
          <w:p>
            <w:pPr>
              <w:spacing w:after="20"/>
              <w:ind w:left="20"/>
              <w:jc w:val="both"/>
            </w:pPr>
            <w:r>
              <w:rPr>
                <w:rFonts w:ascii="Times New Roman"/>
                <w:b w:val="false"/>
                <w:i w:val="false"/>
                <w:color w:val="000000"/>
                <w:sz w:val="20"/>
              </w:rPr>
              <w:t>
плата за использование интеллектуальной собственности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қызметтер</w:t>
            </w:r>
          </w:p>
          <w:p>
            <w:pPr>
              <w:spacing w:after="20"/>
              <w:ind w:left="20"/>
              <w:jc w:val="both"/>
            </w:pPr>
            <w:r>
              <w:rPr>
                <w:rFonts w:ascii="Times New Roman"/>
                <w:b w:val="false"/>
                <w:i w:val="false"/>
                <w:color w:val="000000"/>
                <w:sz w:val="20"/>
              </w:rPr>
              <w:t>
юридические услуги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аудиторлық қызметтер</w:t>
            </w:r>
          </w:p>
          <w:p>
            <w:pPr>
              <w:spacing w:after="20"/>
              <w:ind w:left="20"/>
              <w:jc w:val="both"/>
            </w:pPr>
            <w:r>
              <w:rPr>
                <w:rFonts w:ascii="Times New Roman"/>
                <w:b w:val="false"/>
                <w:i w:val="false"/>
                <w:color w:val="000000"/>
                <w:sz w:val="20"/>
              </w:rPr>
              <w:t>
бухгалтерские, аудиторские услуги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пен басқару консультациялары бойынша қызметтер</w:t>
            </w:r>
          </w:p>
          <w:p>
            <w:pPr>
              <w:spacing w:after="20"/>
              <w:ind w:left="20"/>
              <w:jc w:val="both"/>
            </w:pPr>
            <w:r>
              <w:rPr>
                <w:rFonts w:ascii="Times New Roman"/>
                <w:b w:val="false"/>
                <w:i w:val="false"/>
                <w:color w:val="000000"/>
                <w:sz w:val="20"/>
              </w:rPr>
              <w:t>
услуги по консультации бизнеса и управления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коньюнктурасын зерделеу салаларындағы қызметтер</w:t>
            </w:r>
          </w:p>
          <w:p>
            <w:pPr>
              <w:spacing w:after="20"/>
              <w:ind w:left="20"/>
              <w:jc w:val="both"/>
            </w:pPr>
            <w:r>
              <w:rPr>
                <w:rFonts w:ascii="Times New Roman"/>
                <w:b w:val="false"/>
                <w:i w:val="false"/>
                <w:color w:val="000000"/>
                <w:sz w:val="20"/>
              </w:rPr>
              <w:t>
услуги в области рекламы и изучения конъюнктуры рынка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персоналсыз жабдықтың операциялық лизингі (жалға алу)</w:t>
            </w:r>
          </w:p>
          <w:p>
            <w:pPr>
              <w:spacing w:after="20"/>
              <w:ind w:left="20"/>
              <w:jc w:val="both"/>
            </w:pPr>
            <w:r>
              <w:rPr>
                <w:rFonts w:ascii="Times New Roman"/>
                <w:b w:val="false"/>
                <w:i w:val="false"/>
                <w:color w:val="000000"/>
                <w:sz w:val="20"/>
              </w:rPr>
              <w:t>
операционный лизинг (аренда) оборудования без персонала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демалыс саласындағы қызметтер және жеке адамдар үшін қызметтер</w:t>
            </w:r>
          </w:p>
          <w:p>
            <w:pPr>
              <w:spacing w:after="20"/>
              <w:ind w:left="20"/>
              <w:jc w:val="both"/>
            </w:pPr>
            <w:r>
              <w:rPr>
                <w:rFonts w:ascii="Times New Roman"/>
                <w:b w:val="false"/>
                <w:i w:val="false"/>
                <w:color w:val="000000"/>
                <w:sz w:val="20"/>
              </w:rPr>
              <w:t>
услуги в сфере культуры и отдыха и услуги длячастных лиц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 (бағалы қағаздарды сатып алу-сату бойынша қызметтерге шығыстарды есептемегендегі комиссиялықшығыстар)</w:t>
            </w:r>
          </w:p>
          <w:p>
            <w:pPr>
              <w:spacing w:after="20"/>
              <w:ind w:left="20"/>
              <w:jc w:val="both"/>
            </w:pPr>
            <w:r>
              <w:rPr>
                <w:rFonts w:ascii="Times New Roman"/>
                <w:b w:val="false"/>
                <w:i w:val="false"/>
                <w:color w:val="000000"/>
                <w:sz w:val="20"/>
              </w:rPr>
              <w:t>
финансовые услуги (комиссионные расходы за исключением расходов за услуги по купле-продаже ценных бумаг)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w:t>
            </w:r>
          </w:p>
          <w:p>
            <w:pPr>
              <w:spacing w:after="20"/>
              <w:ind w:left="20"/>
              <w:jc w:val="both"/>
            </w:pPr>
            <w:r>
              <w:rPr>
                <w:rFonts w:ascii="Times New Roman"/>
                <w:b w:val="false"/>
                <w:i w:val="false"/>
                <w:color w:val="000000"/>
                <w:sz w:val="20"/>
              </w:rPr>
              <w:t>
телекоммуникационные услуги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іскерлік қызметтер (көрсетіңіз)</w:t>
            </w:r>
          </w:p>
          <w:p>
            <w:pPr>
              <w:spacing w:after="20"/>
              <w:ind w:left="20"/>
              <w:jc w:val="both"/>
            </w:pPr>
            <w:r>
              <w:rPr>
                <w:rFonts w:ascii="Times New Roman"/>
                <w:b w:val="false"/>
                <w:i w:val="false"/>
                <w:color w:val="000000"/>
                <w:sz w:val="20"/>
              </w:rPr>
              <w:t>
прочие деловые услуги (укажите)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бейрезиденттерге көрсеткен қаржылық қызметтері (бағалы қағаздарды сатып алу-сату бойынша қызметтерге кірістерді есептемегендегі комиссиялықкірістер)</w:t>
            </w:r>
          </w:p>
          <w:p>
            <w:pPr>
              <w:spacing w:after="20"/>
              <w:ind w:left="20"/>
              <w:jc w:val="both"/>
            </w:pPr>
            <w:r>
              <w:rPr>
                <w:rFonts w:ascii="Times New Roman"/>
                <w:b w:val="false"/>
                <w:i w:val="false"/>
                <w:color w:val="000000"/>
                <w:sz w:val="20"/>
              </w:rPr>
              <w:t>
Финансовые услуги, оказанные банком нерезидентам (комиссионные доходы за исключением доходов за услуги по купле-продаже ценных бумаг)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бейрезиденттерге төлеген салықтары</w:t>
            </w:r>
          </w:p>
          <w:p>
            <w:pPr>
              <w:spacing w:after="20"/>
              <w:ind w:left="20"/>
              <w:jc w:val="both"/>
            </w:pPr>
            <w:r>
              <w:rPr>
                <w:rFonts w:ascii="Times New Roman"/>
                <w:b w:val="false"/>
                <w:i w:val="false"/>
                <w:color w:val="000000"/>
                <w:sz w:val="20"/>
              </w:rPr>
              <w:t>
Налоги, оплаченные банком нерезидентам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Бейрезиденттерге қойылатын </w:t>
            </w:r>
            <w:r>
              <w:br/>
            </w:r>
            <w:r>
              <w:rPr>
                <w:rFonts w:ascii="Times New Roman"/>
                <w:b w:val="false"/>
                <w:i w:val="false"/>
                <w:color w:val="000000"/>
                <w:sz w:val="20"/>
              </w:rPr>
              <w:t xml:space="preserve">қаржылық талаптардың және </w:t>
            </w:r>
            <w:r>
              <w:br/>
            </w:r>
            <w:r>
              <w:rPr>
                <w:rFonts w:ascii="Times New Roman"/>
                <w:b w:val="false"/>
                <w:i w:val="false"/>
                <w:color w:val="000000"/>
                <w:sz w:val="20"/>
              </w:rPr>
              <w:t>олардың алдындағы</w:t>
            </w:r>
            <w:r>
              <w:br/>
            </w:r>
            <w:r>
              <w:rPr>
                <w:rFonts w:ascii="Times New Roman"/>
                <w:b w:val="false"/>
                <w:i w:val="false"/>
                <w:color w:val="000000"/>
                <w:sz w:val="20"/>
              </w:rPr>
              <w:t>міндеттемелердің жай-күйі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"Бейрезиденттерге қойылатын қаржылық талаптардың және олардың алдындағы міндеттемелердің жай-күйі туралы есеп" Ведомстволық статистикалық байқаудың статистикалық нысанын толтыру бойынша түсіндірме (индексі 9-ТБ,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"Бейрезиденттерге қойылатын қаржылық талаптардың және олардың алдындағы міндеттемелердің жай-күйі туралы есеп" (индексі 9-ТБ, кезеңділігі тоқсандық) ведомстволық статистикалық байқаудың статистикалық нысанын (бұдан әрі – статистикалық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w:t>
      </w:r>
    </w:p>
    <w:p>
      <w:pPr>
        <w:spacing w:after="0"/>
        <w:ind w:left="0"/>
        <w:jc w:val="both"/>
      </w:pPr>
      <w:r>
        <w:rPr>
          <w:rFonts w:ascii="Times New Roman"/>
          <w:b w:val="false"/>
          <w:i w:val="false"/>
          <w:color w:val="000000"/>
          <w:sz w:val="28"/>
        </w:rPr>
        <w:t>
      3. Статистикалық нысанды бейрезиденттерге қойылған қаржылық талаптары және жалпы банк жүйесі бойынша шетел валютасында және теңгеде номинирленген міндеттемелері бар банктер, Қазақстан Республикасындағы бейрезидент банктердің филиалдары (бар болса) тоқсан сайын ұсынады.</w:t>
      </w:r>
    </w:p>
    <w:p>
      <w:pPr>
        <w:spacing w:after="0"/>
        <w:ind w:left="0"/>
        <w:jc w:val="both"/>
      </w:pPr>
      <w:r>
        <w:rPr>
          <w:rFonts w:ascii="Times New Roman"/>
          <w:b w:val="false"/>
          <w:i w:val="false"/>
          <w:color w:val="000000"/>
          <w:sz w:val="28"/>
        </w:rPr>
        <w:t>
      4. Осы статистикалық нысанда сұратылған ақпарат Қазақстан Республикасының cыртқы секторының статистикасын жасауға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"Валюталық реттеу және валюталық бақылау туралы" Қазақстан Республикасының Заңында айқындалған мәндердегі ұғымдар пайдаланылады.</w:t>
      </w:r>
    </w:p>
    <w:p>
      <w:pPr>
        <w:spacing w:after="0"/>
        <w:ind w:left="0"/>
        <w:jc w:val="both"/>
      </w:pPr>
      <w:r>
        <w:rPr>
          <w:rFonts w:ascii="Times New Roman"/>
          <w:b w:val="false"/>
          <w:i w:val="false"/>
          <w:color w:val="000000"/>
          <w:sz w:val="28"/>
        </w:rPr>
        <w:t>
      7. Статистикалық нысан "Банктің бейрезиденттерге қоятын талаптары" деген 1-бөлім, "Банктің бейрезиденттер алдындағы міндеттемелері" деген 2-бөлім, "Бейрезиденттердің банк капиталына қатысуы" деген 3-бөлім, "Банктің бейрезиденттермен ағымдағы операциялары" деген 4-бөлімнен тұрады.</w:t>
      </w:r>
    </w:p>
    <w:p>
      <w:pPr>
        <w:spacing w:after="0"/>
        <w:ind w:left="0"/>
        <w:jc w:val="both"/>
      </w:pPr>
      <w:r>
        <w:rPr>
          <w:rFonts w:ascii="Times New Roman"/>
          <w:b w:val="false"/>
          <w:i w:val="false"/>
          <w:color w:val="000000"/>
          <w:sz w:val="28"/>
        </w:rPr>
        <w:t>
      8. Статистикалық нысан мың Америка Құрама Штаттарының (бұдан әрі – АҚШ) долларымен толтырылады.</w:t>
      </w:r>
    </w:p>
    <w:p>
      <w:pPr>
        <w:spacing w:after="0"/>
        <w:ind w:left="0"/>
        <w:jc w:val="both"/>
      </w:pPr>
      <w:r>
        <w:rPr>
          <w:rFonts w:ascii="Times New Roman"/>
          <w:b w:val="false"/>
          <w:i w:val="false"/>
          <w:color w:val="000000"/>
          <w:sz w:val="28"/>
        </w:rPr>
        <w:t>
      АҚШ долларымен көрсетілмеген сомалар операция жасалған күнгі (1, 2, 3-бөлімдердің 2, 3, 8, 9, 11-бағандары, 4-бөлімнің 1-бағаны), есепті кезеңнің соңындағы (1, 2, 3-бөлімдердің 6, 12-бағандары) бағам бойынша АҚШ долларына конвертацияланады.</w:t>
      </w:r>
    </w:p>
    <w:p>
      <w:pPr>
        <w:spacing w:after="0"/>
        <w:ind w:left="0"/>
        <w:jc w:val="both"/>
      </w:pPr>
      <w:r>
        <w:rPr>
          <w:rFonts w:ascii="Times New Roman"/>
          <w:b w:val="false"/>
          <w:i w:val="false"/>
          <w:color w:val="000000"/>
          <w:sz w:val="28"/>
        </w:rPr>
        <w:t>
      9. 1, 2, 3-бөлімдердің 1, 7-бағандарында есепті кезеңнің басындағы банк активтерінің, міндеттемелерінің, капиталының жай-күйі көрсетіледі. 1, 2, 3-бөлімдердің 6, 12-бағандарында есепті кезеңнің соңындағы банк активтерінің, міндеттемелерінің және капиталының жай-күйі көрсетіледі.</w:t>
      </w:r>
    </w:p>
    <w:p>
      <w:pPr>
        <w:spacing w:after="0"/>
        <w:ind w:left="0"/>
        <w:jc w:val="both"/>
      </w:pPr>
      <w:r>
        <w:rPr>
          <w:rFonts w:ascii="Times New Roman"/>
          <w:b w:val="false"/>
          <w:i w:val="false"/>
          <w:color w:val="000000"/>
          <w:sz w:val="28"/>
        </w:rPr>
        <w:t>
      1, 2, 3-бөлімдердің 2, 3-бағандарында қаржы құралдарымен жасалған операциялар нәтижесінде банк активтерінің, міндеттемелерінің, капиталының өзгерістері көрсетіледі.</w:t>
      </w:r>
    </w:p>
    <w:p>
      <w:pPr>
        <w:spacing w:after="0"/>
        <w:ind w:left="0"/>
        <w:jc w:val="both"/>
      </w:pPr>
      <w:r>
        <w:rPr>
          <w:rFonts w:ascii="Times New Roman"/>
          <w:b w:val="false"/>
          <w:i w:val="false"/>
          <w:color w:val="000000"/>
          <w:sz w:val="28"/>
        </w:rPr>
        <w:t>
      1, 2, 3-бөлімдердің 4, 10-бағандарында нарықтық баға деңгейлерінің ауытқуынан, сондай-ақ АҚШ долларына қатысты валюта бағамдарының ауытқуынан туындаған активтер, міндеттемелер, капитал құнының өзгерістері көрсетіледі.</w:t>
      </w:r>
    </w:p>
    <w:p>
      <w:pPr>
        <w:spacing w:after="0"/>
        <w:ind w:left="0"/>
        <w:jc w:val="both"/>
      </w:pPr>
      <w:r>
        <w:rPr>
          <w:rFonts w:ascii="Times New Roman"/>
          <w:b w:val="false"/>
          <w:i w:val="false"/>
          <w:color w:val="000000"/>
          <w:sz w:val="28"/>
        </w:rPr>
        <w:t>
      1, 2, 3-бөлімдердің 5, 11-бағандарында институционалдық бірліктер резиденттік тиесілігінің өзгеруінен туындаған активтердің экономикалық пайда болуы мен шығуы, сыныптауды (қаржы құралын, экономика секторын, қалған төлем мерзімін) қайта қарастыру, банктің бір жақты түрде берешекті "баланстан тыс" шығаруы, басқа баланстық шоттарға көшіруі, Қазақстан Республикасы резиденттері арасындағы талаптарды қайта беру (аудару) есебінен, Қазақстан Республикасы бейрезиденттерінің бір санаттан басқа санатқа көшуі (олардың жарғылық капиталдағы үлесінің ұлғаюы немесе азаюы салдарынан) есебінен, нақтылай отырып (резиденттік, экономика секторы, валюта бойынша) бір баланстық шоттан екіншісіне ауыстыру есебінен пайда болатын банк активтерінің, міндеттемелерінің, капиталының, кірісінің және шығысының басқа да өзгерістері көрсетіледі.</w:t>
      </w:r>
    </w:p>
    <w:p>
      <w:pPr>
        <w:spacing w:after="0"/>
        <w:ind w:left="0"/>
        <w:jc w:val="both"/>
      </w:pPr>
      <w:r>
        <w:rPr>
          <w:rFonts w:ascii="Times New Roman"/>
          <w:b w:val="false"/>
          <w:i w:val="false"/>
          <w:color w:val="000000"/>
          <w:sz w:val="28"/>
        </w:rPr>
        <w:t>
      1-бөлімнің 1, 3-бөліктерінің 8-бағанында, 2-бөлімде есепті кезеңде банк есептеген кіріс көрсетіледі. 1-бөлімнің 2-бөлігінің 8-бағанында бағамдық өзгерістер есебінен пайда болған таза пайданы (шығынды) қоспағанда, есепті кезеңде банктің қатысу үлесіне келетін инвестициялау объектісінің таза пайдасы (шығыны) көрсетіледі. 3-бөлімнің 8-бағанында бағамдық өзгерістер есебінен пайда болған таза пайданы (шығынды) қоспағанда, есепті кезеңде инвестордың қатысу үлесіне келетін банктің таза пайдасы (шығыны) көрсетіледі.</w:t>
      </w:r>
    </w:p>
    <w:p>
      <w:pPr>
        <w:spacing w:after="0"/>
        <w:ind w:left="0"/>
        <w:jc w:val="both"/>
      </w:pPr>
      <w:r>
        <w:rPr>
          <w:rFonts w:ascii="Times New Roman"/>
          <w:b w:val="false"/>
          <w:i w:val="false"/>
          <w:color w:val="000000"/>
          <w:sz w:val="28"/>
        </w:rPr>
        <w:t>
      1-бөлімнің 1, 3-бөліктерінің 9-бағанында банктің кіріс алуы, сыйақыны капиталдандыру көрсетіледі. 1-бөлімнің 2-бөлігінің 9-бағанында есепті кезеңде инвестициялау объектісі жариялаған, банктің қатысу үлесіне тиесілі дивидендтер көрсетіледі. 2-бөлімнің 9-бағанында банктің кірісті төлеуі, сыйақыны капиталдандыру көрсетіледі. 3-бөлімнің 9-бағанында есепті кезеңде банк жариялаған, инвестордың қатысу үлесіне тиесілі дивидендтер көрсетіледі.</w:t>
      </w:r>
    </w:p>
    <w:p>
      <w:pPr>
        <w:spacing w:after="0"/>
        <w:ind w:left="0"/>
        <w:jc w:val="both"/>
      </w:pPr>
      <w:r>
        <w:rPr>
          <w:rFonts w:ascii="Times New Roman"/>
          <w:b w:val="false"/>
          <w:i w:val="false"/>
          <w:color w:val="000000"/>
          <w:sz w:val="28"/>
        </w:rPr>
        <w:t>
      1-бөлімнің 2-бөлігінің 13-бағанында есепті кезеңде банктің инвестициялау объектісінен алған дивидендтері көрсетіледі.</w:t>
      </w:r>
    </w:p>
    <w:p>
      <w:pPr>
        <w:spacing w:after="0"/>
        <w:ind w:left="0"/>
        <w:jc w:val="both"/>
      </w:pPr>
      <w:r>
        <w:rPr>
          <w:rFonts w:ascii="Times New Roman"/>
          <w:b w:val="false"/>
          <w:i w:val="false"/>
          <w:color w:val="000000"/>
          <w:sz w:val="28"/>
        </w:rPr>
        <w:t>
      10. 1, 2, 3-бөлімдердің "Операциялар нәтижесіндегі ұлғаю" деген 2-бағаны бойынша:</w:t>
      </w:r>
    </w:p>
    <w:p>
      <w:pPr>
        <w:spacing w:after="0"/>
        <w:ind w:left="0"/>
        <w:jc w:val="both"/>
      </w:pPr>
      <w:r>
        <w:rPr>
          <w:rFonts w:ascii="Times New Roman"/>
          <w:b w:val="false"/>
          <w:i w:val="false"/>
          <w:color w:val="000000"/>
          <w:sz w:val="28"/>
        </w:rPr>
        <w:t>
      бағалы қағаздар, капиталға қатысу үлесі болған кезде – бағалы қағаздарды бастапқы және қайталама нарықтарда сатып алу (сату), бағалы қағаздарды мұра, сыйлық ретінде алу (беру), өзге қаржы құралын бағалы қағаздарға және (немесе) қатысу үлесіне айырбастау (бағалы қағаздарды және (немесе) қатысу үлесін өзге қаржы құралына айырбастау);</w:t>
      </w:r>
    </w:p>
    <w:p>
      <w:pPr>
        <w:spacing w:after="0"/>
        <w:ind w:left="0"/>
        <w:jc w:val="both"/>
      </w:pPr>
      <w:r>
        <w:rPr>
          <w:rFonts w:ascii="Times New Roman"/>
          <w:b w:val="false"/>
          <w:i w:val="false"/>
          <w:color w:val="000000"/>
          <w:sz w:val="28"/>
        </w:rPr>
        <w:t>
      кредит болған кезде – кредит ұсыну, сыйақыны капиталдандыру (сыйақыны борыштың негізгі сомасына жатқызу), өзге қаржы құралын берешекке айырбастау;</w:t>
      </w:r>
    </w:p>
    <w:p>
      <w:pPr>
        <w:spacing w:after="0"/>
        <w:ind w:left="0"/>
        <w:jc w:val="both"/>
      </w:pPr>
      <w:r>
        <w:rPr>
          <w:rFonts w:ascii="Times New Roman"/>
          <w:b w:val="false"/>
          <w:i w:val="false"/>
          <w:color w:val="000000"/>
          <w:sz w:val="28"/>
        </w:rPr>
        <w:t>
      туынды қаржы құралдары болған кезде – опцион бойынша сыйлықақыларды төлеу, форвардтық (фьючерстік) келісімшарттар бойынша іске асырылған пайда көрсетіледі.</w:t>
      </w:r>
    </w:p>
    <w:p>
      <w:pPr>
        <w:spacing w:after="0"/>
        <w:ind w:left="0"/>
        <w:jc w:val="both"/>
      </w:pPr>
      <w:r>
        <w:rPr>
          <w:rFonts w:ascii="Times New Roman"/>
          <w:b w:val="false"/>
          <w:i w:val="false"/>
          <w:color w:val="000000"/>
          <w:sz w:val="28"/>
        </w:rPr>
        <w:t>
      1, 2, 3-бөлімдердің "Операциялар нәтижесіндегі азаю" деген 3-бағаны бойынша:</w:t>
      </w:r>
    </w:p>
    <w:p>
      <w:pPr>
        <w:spacing w:after="0"/>
        <w:ind w:left="0"/>
        <w:jc w:val="both"/>
      </w:pPr>
      <w:r>
        <w:rPr>
          <w:rFonts w:ascii="Times New Roman"/>
          <w:b w:val="false"/>
          <w:i w:val="false"/>
          <w:color w:val="000000"/>
          <w:sz w:val="28"/>
        </w:rPr>
        <w:t>
      бағалы қағаздар, капиталға қатысу үлесі болған кезде – бағалы қағаздарды қайталама нарықта сатып алу (сату), эмитенттің өтеуі, бағалы қағаздарды мұра, сыйлық ретінде беру (алу), бағалы қағаздарды және (немесе) қатысу үлесін өзге қаржы құралына айырбастау (өзге қаржы құралын бағалы қағаздарға және (немесе) қатысу үлесіне айырбастау);</w:t>
      </w:r>
    </w:p>
    <w:p>
      <w:pPr>
        <w:spacing w:after="0"/>
        <w:ind w:left="0"/>
        <w:jc w:val="both"/>
      </w:pPr>
      <w:r>
        <w:rPr>
          <w:rFonts w:ascii="Times New Roman"/>
          <w:b w:val="false"/>
          <w:i w:val="false"/>
          <w:color w:val="000000"/>
          <w:sz w:val="28"/>
        </w:rPr>
        <w:t>
      кредит болған кезде – борыштың негізгі сомасы бойынша төлемдер, берешекті өзге қаржы құралына айырбастау;</w:t>
      </w:r>
    </w:p>
    <w:p>
      <w:pPr>
        <w:spacing w:after="0"/>
        <w:ind w:left="0"/>
        <w:jc w:val="both"/>
      </w:pPr>
      <w:r>
        <w:rPr>
          <w:rFonts w:ascii="Times New Roman"/>
          <w:b w:val="false"/>
          <w:i w:val="false"/>
          <w:color w:val="000000"/>
          <w:sz w:val="28"/>
        </w:rPr>
        <w:t>
      туынды қаржы құралдары болған кезде – опциондық немесе форвардтық (фьючерстік) келісімшарттың талаптарын орындау (яғни базалық активті орындау бағасы бойынша нақты жеткізу немесе сол уақытта нарықтағы базалық активтің бағасы мен орындау бағасының айырмасы негізінде қолма-қол ақшамен есептеу) көрсетіледі.</w:t>
      </w:r>
    </w:p>
    <w:p>
      <w:pPr>
        <w:spacing w:after="0"/>
        <w:ind w:left="0"/>
        <w:jc w:val="both"/>
      </w:pPr>
      <w:r>
        <w:rPr>
          <w:rFonts w:ascii="Times New Roman"/>
          <w:b w:val="false"/>
          <w:i w:val="false"/>
          <w:color w:val="000000"/>
          <w:sz w:val="28"/>
        </w:rPr>
        <w:t>
      "Кезең соңында" деген 6-баған бойынша активтер, міндеттемелер, капитал бойынша:</w:t>
      </w:r>
    </w:p>
    <w:p>
      <w:pPr>
        <w:spacing w:after="0"/>
        <w:ind w:left="0"/>
        <w:jc w:val="both"/>
      </w:pPr>
      <w:r>
        <w:rPr>
          <w:rFonts w:ascii="Times New Roman"/>
          <w:b w:val="false"/>
          <w:i w:val="false"/>
          <w:color w:val="000000"/>
          <w:sz w:val="28"/>
        </w:rPr>
        <w:t>
      бағалы қағаздар, капиталға қатысу үлесі болған кезде – нарықтық құны;</w:t>
      </w:r>
    </w:p>
    <w:p>
      <w:pPr>
        <w:spacing w:after="0"/>
        <w:ind w:left="0"/>
        <w:jc w:val="both"/>
      </w:pPr>
      <w:r>
        <w:rPr>
          <w:rFonts w:ascii="Times New Roman"/>
          <w:b w:val="false"/>
          <w:i w:val="false"/>
          <w:color w:val="000000"/>
          <w:sz w:val="28"/>
        </w:rPr>
        <w:t>
      кредит болған кезде – номиналды құны көрсетіледі.</w:t>
      </w:r>
    </w:p>
    <w:p>
      <w:pPr>
        <w:spacing w:after="0"/>
        <w:ind w:left="0"/>
        <w:jc w:val="both"/>
      </w:pPr>
      <w:r>
        <w:rPr>
          <w:rFonts w:ascii="Times New Roman"/>
          <w:b w:val="false"/>
          <w:i w:val="false"/>
          <w:color w:val="000000"/>
          <w:sz w:val="28"/>
        </w:rPr>
        <w:t>
      11. Негізгі қаржы құралы (сыйақы) бойынша пайда болған мерзімі өткен берешек негізгі қаржы құралымен (сыйақымен) бірге көрсетіледі.</w:t>
      </w:r>
    </w:p>
    <w:p>
      <w:pPr>
        <w:spacing w:after="0"/>
        <w:ind w:left="0"/>
        <w:jc w:val="both"/>
      </w:pPr>
      <w:r>
        <w:rPr>
          <w:rFonts w:ascii="Times New Roman"/>
          <w:b w:val="false"/>
          <w:i w:val="false"/>
          <w:color w:val="000000"/>
          <w:sz w:val="28"/>
        </w:rPr>
        <w:t>
      12. 1-бөлімнің 2-бөлігі, 3-бөлім әрбір бейрезидент инвестициялау объектісіне (1-бөлім), әрбір бейрезидент инвесторға (3-бөлім) бейрезиденттің елін және қатысу үлесін (%) көрсете отырып жеке толтырылады.</w:t>
      </w:r>
    </w:p>
    <w:p>
      <w:pPr>
        <w:spacing w:after="0"/>
        <w:ind w:left="0"/>
        <w:jc w:val="both"/>
      </w:pPr>
      <w:r>
        <w:rPr>
          <w:rFonts w:ascii="Times New Roman"/>
          <w:b w:val="false"/>
          <w:i w:val="false"/>
          <w:color w:val="000000"/>
          <w:sz w:val="28"/>
        </w:rPr>
        <w:t>
      1-бөлімнің 2-бөлігінің 8, 9-бағандары бейрезидент инвестициялау объектісінің қаржылық есептілігіне сәйкес (бар болса) толтырылады.</w:t>
      </w:r>
    </w:p>
    <w:p>
      <w:pPr>
        <w:spacing w:after="0"/>
        <w:ind w:left="0"/>
        <w:jc w:val="both"/>
      </w:pPr>
      <w:r>
        <w:rPr>
          <w:rFonts w:ascii="Times New Roman"/>
          <w:b w:val="false"/>
          <w:i w:val="false"/>
          <w:color w:val="000000"/>
          <w:sz w:val="28"/>
        </w:rPr>
        <w:t>
      Бұл ретте есепті кезеңде жарияланған дивидендтер (9-баған) барлық бейрезидент инвестициялау объектілері бойынша (1-бөлімнің 2-бөлігі), қатысу үлесіне қарамастан, бейрезидент инвесторлар бойынша (3-бөлім) толтырылады, ал алынатын кіріс бойынша өзге ақпарат (7, 8, 10-12-бағандар) қатысу үлесі 10% және одан көп болған кезде толтырылады.</w:t>
      </w:r>
    </w:p>
    <w:p>
      <w:pPr>
        <w:spacing w:after="0"/>
        <w:ind w:left="0"/>
        <w:jc w:val="both"/>
      </w:pPr>
      <w:r>
        <w:rPr>
          <w:rFonts w:ascii="Times New Roman"/>
          <w:b w:val="false"/>
          <w:i w:val="false"/>
          <w:color w:val="000000"/>
          <w:sz w:val="28"/>
        </w:rPr>
        <w:t>
      3-бөлімде банктегі қатысу үлесі 10%-дан кем бейрезидент инвесторлар бойынша ақпараттың болмауы бұзушылық болып табылмайды.</w:t>
      </w:r>
    </w:p>
    <w:p>
      <w:pPr>
        <w:spacing w:after="0"/>
        <w:ind w:left="0"/>
        <w:jc w:val="both"/>
      </w:pPr>
      <w:r>
        <w:rPr>
          <w:rFonts w:ascii="Times New Roman"/>
          <w:b w:val="false"/>
          <w:i w:val="false"/>
          <w:color w:val="000000"/>
          <w:sz w:val="28"/>
        </w:rPr>
        <w:t>
      13. Туынды қаржы құралдары (110, 350-жолдар) кең екі санатқа – опциондарға (варранттар қамтылатын) және форвардтық типтегі келісімшарттарға (форвардтар, фьючерстер, своптар қамтылатын) бөлінеді.</w:t>
      </w:r>
    </w:p>
    <w:p>
      <w:pPr>
        <w:spacing w:after="0"/>
        <w:ind w:left="0"/>
        <w:jc w:val="both"/>
      </w:pPr>
      <w:r>
        <w:rPr>
          <w:rFonts w:ascii="Times New Roman"/>
          <w:b w:val="false"/>
          <w:i w:val="false"/>
          <w:color w:val="000000"/>
          <w:sz w:val="28"/>
        </w:rPr>
        <w:t>
      14. 4-бөлімде банктердің бейрезиденттерден алған және банктің бейрезиденттерге көрсеткен қызметтері туралы ақпарат бейрезиденттердің елдері бойынша көрсетіледі.</w:t>
      </w:r>
    </w:p>
    <w:p>
      <w:pPr>
        <w:spacing w:after="0"/>
        <w:ind w:left="0"/>
        <w:jc w:val="both"/>
      </w:pPr>
      <w:r>
        <w:rPr>
          <w:rFonts w:ascii="Times New Roman"/>
          <w:b w:val="false"/>
          <w:i w:val="false"/>
          <w:color w:val="000000"/>
          <w:sz w:val="28"/>
        </w:rPr>
        <w:t>
      Мәліметтер статистикалық нысанға нақты төлем уақыты бойынша емес, қызмет көрсету күні бойынша (операцияларды жүзеге асыру күніне) енгізіледі. Орындалған қызметті (жұмысты) қабылдау актісіне қол қойылған күн қызмет (жұмыс) көрсету күні болып есептеледі. Егер шартта орындалған қызметті (жұмысты) қабылдау актісін жасау көзделмеген болса, шот-фактура (инвойс) ұсынылған күн қызмет көрсету күні болып есептеледі.</w:t>
      </w:r>
    </w:p>
    <w:p>
      <w:pPr>
        <w:spacing w:after="0"/>
        <w:ind w:left="0"/>
        <w:jc w:val="both"/>
      </w:pPr>
      <w:r>
        <w:rPr>
          <w:rFonts w:ascii="Times New Roman"/>
          <w:b w:val="false"/>
          <w:i w:val="false"/>
          <w:color w:val="000000"/>
          <w:sz w:val="28"/>
        </w:rPr>
        <w:t>
      Егер шартта ұзақ уақыт бойы қызмет көрсету көзделсе, ал қызмет көрсету үшін шот-фактура немесе көрсетілген қызметті (орындалған жұмысты) қабылдау-өткізу актісі жылына бір рет жасалатын болса, мұндай қызмет үшін шығысты тиісті қызмет түрлері бойынша тоқсандық кезеңділікпен есептелуіне қарай көрсету керек.</w:t>
      </w:r>
    </w:p>
    <w:p>
      <w:pPr>
        <w:spacing w:after="0"/>
        <w:ind w:left="0"/>
        <w:jc w:val="both"/>
      </w:pPr>
      <w:r>
        <w:rPr>
          <w:rFonts w:ascii="Times New Roman"/>
          <w:b w:val="false"/>
          <w:i w:val="false"/>
          <w:color w:val="000000"/>
          <w:sz w:val="28"/>
        </w:rPr>
        <w:t>
      4-бөлімнің көрсеткіштері мынадай болып толтырылады:</w:t>
      </w:r>
    </w:p>
    <w:p>
      <w:pPr>
        <w:spacing w:after="0"/>
        <w:ind w:left="0"/>
        <w:jc w:val="both"/>
      </w:pPr>
      <w:r>
        <w:rPr>
          <w:rFonts w:ascii="Times New Roman"/>
          <w:b w:val="false"/>
          <w:i w:val="false"/>
          <w:color w:val="000000"/>
          <w:sz w:val="28"/>
        </w:rPr>
        <w:t>
      1) "Компьютерлік қызметтер" деген 471-жолда тапсырыс берілген және тапсырыс берілмеген (жаппай шығарылған) бағдарламалық қамтылымды және соған байланысты лицензияларды сату (сатып алу); техникалық құралдарды және бағдарламалық қамтылымды орнату; компьютерлік техника және бағдарламалық қамтылым саласындағы консалтинг; компьютерлер мен перифериялық құрылғыларды жөндеу және техникалық қызмет көрсету, деректерді өңдеу және оларды серверге орналастыру; жүйелік және қолданбалы бағдарламалық қамтылымның түпнұсқалары мен меншік құқықтарын сатып алу және сату көрсетіледі. Компьютерлік қызметтерге бағдарламалық қамтылымды ұдайы өндіруге және (немесе) таратуға арналған лицензиялар (зияткерлік меншікті пайдалану), нақты пайдаланушы үшін әзірленбеген компьютерлік оқыту курстары (жеке тұлғаларға көрсетілетін қызметтер) үшін төлем кірмейді;</w:t>
      </w:r>
    </w:p>
    <w:p>
      <w:pPr>
        <w:spacing w:after="0"/>
        <w:ind w:left="0"/>
        <w:jc w:val="both"/>
      </w:pPr>
      <w:r>
        <w:rPr>
          <w:rFonts w:ascii="Times New Roman"/>
          <w:b w:val="false"/>
          <w:i w:val="false"/>
          <w:color w:val="000000"/>
          <w:sz w:val="28"/>
        </w:rPr>
        <w:t>
      2) "Ақпараттық қызметтер" деген 472-жолда бұқаралық ақпарат құралдарына жаңалықтар, фотосуреттер мен мақалалар ұсыну; дерекқор құру, сақтау және тарату; пошта арқылы және өзге де тәсілдермен жеткізу бар мерзімді басылымдарға тікелей жеке жазылу; кітапхана және архив қызметтері көрсетіледі;</w:t>
      </w:r>
    </w:p>
    <w:p>
      <w:pPr>
        <w:spacing w:after="0"/>
        <w:ind w:left="0"/>
        <w:jc w:val="both"/>
      </w:pPr>
      <w:r>
        <w:rPr>
          <w:rFonts w:ascii="Times New Roman"/>
          <w:b w:val="false"/>
          <w:i w:val="false"/>
          <w:color w:val="000000"/>
          <w:sz w:val="28"/>
        </w:rPr>
        <w:t>
      3) "Зияткерлік меншікті пайдалану үшін төлем" деген 473-жолда меншік құқығын (мысалы патенттер, авторлық құқықтар, сауда белгілері, технологиялық процестер, дизайн) пайдалану үшін төлем, сондай-ақ өндірілген түпнұсқалар мен прототиптерді (мысалы кітаптар мен қолжазбалар, компьютерлік бағдарламалық қамтылымдар, кинематографиялық жұмыстар, дыбыстық жазбалар) ұдайы өндіру және (немесе) тарату лицензиялары үшін төлем көрсетіледі;</w:t>
      </w:r>
    </w:p>
    <w:p>
      <w:pPr>
        <w:spacing w:after="0"/>
        <w:ind w:left="0"/>
        <w:jc w:val="both"/>
      </w:pPr>
      <w:r>
        <w:rPr>
          <w:rFonts w:ascii="Times New Roman"/>
          <w:b w:val="false"/>
          <w:i w:val="false"/>
          <w:color w:val="000000"/>
          <w:sz w:val="28"/>
        </w:rPr>
        <w:t>
      4) "Заң қызметтері" деген 474-жолда заң кеңестері мен консультациялар; заң, сот және заңнамалық процестерде қызмет көрсету; фирмаларға жедел көмек көрсету; заң құжаттамасын дайындау; төрелік сот қызметі және тағы басқалар көрсетіледі;</w:t>
      </w:r>
    </w:p>
    <w:p>
      <w:pPr>
        <w:spacing w:after="0"/>
        <w:ind w:left="0"/>
        <w:jc w:val="both"/>
      </w:pPr>
      <w:r>
        <w:rPr>
          <w:rFonts w:ascii="Times New Roman"/>
          <w:b w:val="false"/>
          <w:i w:val="false"/>
          <w:color w:val="000000"/>
          <w:sz w:val="28"/>
        </w:rPr>
        <w:t>
      5) "Бухгалтерлік, аудиторлық қызметтер" деген 475-жолда бухгалтерлік есеп, есепшілік, аудит және салық салу, қаржылық есептілікті жасау бойынша консультациялық қызметтер көрсетіледі;</w:t>
      </w:r>
    </w:p>
    <w:p>
      <w:pPr>
        <w:spacing w:after="0"/>
        <w:ind w:left="0"/>
        <w:jc w:val="both"/>
      </w:pPr>
      <w:r>
        <w:rPr>
          <w:rFonts w:ascii="Times New Roman"/>
          <w:b w:val="false"/>
          <w:i w:val="false"/>
          <w:color w:val="000000"/>
          <w:sz w:val="28"/>
        </w:rPr>
        <w:t>
      6) "Бизнес және басқару бойынша кеңес беру қызметтері" деген 476-жолда жалпы басқару кеңестері, қаржылық менеджмент, кадрлық менеджмент, өндірістік менеджмент және басқа да басқару кеңестері; бизнес саясат және стратегия мәселелерінде кеңестер, басшылық және жедел көмек; қоғаммен байланыс жөніндегі қызметтер көрсетіледі;</w:t>
      </w:r>
    </w:p>
    <w:p>
      <w:pPr>
        <w:spacing w:after="0"/>
        <w:ind w:left="0"/>
        <w:jc w:val="both"/>
      </w:pPr>
      <w:r>
        <w:rPr>
          <w:rFonts w:ascii="Times New Roman"/>
          <w:b w:val="false"/>
          <w:i w:val="false"/>
          <w:color w:val="000000"/>
          <w:sz w:val="28"/>
        </w:rPr>
        <w:t>
      7) "Жарнама және нарық конъюнктурасын зерделеу саласындағы қызметтер" деген 477-жолда жарнама агенттіктері арқылы жарнаманы жобалау, құру және маркетинг; жарнама уақытын сатып алу мен сатуды қоса алғанда, жарнаманы бұқаралық ақпарат құралдарында орналастыру; көрмелер мен сауда жәрмеңкелерін ұйымдастыру; шетелде тауарларды жарнамалау; маркетингтік зерттеулер; түрлі мәселелер бойынша қоғамдық пікірге сауалнама жүргізу көрсетіледі;</w:t>
      </w:r>
    </w:p>
    <w:p>
      <w:pPr>
        <w:spacing w:after="0"/>
        <w:ind w:left="0"/>
        <w:jc w:val="both"/>
      </w:pPr>
      <w:r>
        <w:rPr>
          <w:rFonts w:ascii="Times New Roman"/>
          <w:b w:val="false"/>
          <w:i w:val="false"/>
          <w:color w:val="000000"/>
          <w:sz w:val="28"/>
        </w:rPr>
        <w:t>
      8) "Персоналсыз жабдықтың операциялық лизингі (жалға алу)" деген 478-жолда персоналсыз жабдықты жалға алу, экипажсыз көлік құралдарын жалға алу, жылжымайтын мүлікті жалға алу көрсетіледі. Қаржылық лизинг, телекоммуникациялық желілерді немесе қуаттарды жалға алу (телекоммуникациялық қызмет), экипажы бар көлік құралдарын жалға алу (жүк немесе жолаушылар тасымалы) алып тасталады;</w:t>
      </w:r>
    </w:p>
    <w:p>
      <w:pPr>
        <w:spacing w:after="0"/>
        <w:ind w:left="0"/>
        <w:jc w:val="both"/>
      </w:pPr>
      <w:r>
        <w:rPr>
          <w:rFonts w:ascii="Times New Roman"/>
          <w:b w:val="false"/>
          <w:i w:val="false"/>
          <w:color w:val="000000"/>
          <w:sz w:val="28"/>
        </w:rPr>
        <w:t>
      9) "Мәдениет пен демалыс саласындағы қызметтер және жеке тұлғаларға арналған қызметтер" деген 479-жолда мәдени және спорттық іс-шараларды (корпоративтік немесе банк қаржыландыратын) ұйымдастыруға байланысты актерлердің, режиссерлердің және басқа да мамандардың қызметтері, сондай-ақ сырттай алынған қызметтерді қоса алғанда, жеке тұлғаларды (мысалы, банк қызметкерлерін) оқыту мен емдеу көрсетіледі;</w:t>
      </w:r>
    </w:p>
    <w:p>
      <w:pPr>
        <w:spacing w:after="0"/>
        <w:ind w:left="0"/>
        <w:jc w:val="both"/>
      </w:pPr>
      <w:r>
        <w:rPr>
          <w:rFonts w:ascii="Times New Roman"/>
          <w:b w:val="false"/>
          <w:i w:val="false"/>
          <w:color w:val="000000"/>
          <w:sz w:val="28"/>
        </w:rPr>
        <w:t>
      10) "Қаржылық қызметтер" деген 480-жолда банктің бейрезиденттерден алған қызметтері бойынша комиссиялық шығыс көрсетіледі;</w:t>
      </w:r>
    </w:p>
    <w:p>
      <w:pPr>
        <w:spacing w:after="0"/>
        <w:ind w:left="0"/>
        <w:jc w:val="both"/>
      </w:pPr>
      <w:r>
        <w:rPr>
          <w:rFonts w:ascii="Times New Roman"/>
          <w:b w:val="false"/>
          <w:i w:val="false"/>
          <w:color w:val="000000"/>
          <w:sz w:val="28"/>
        </w:rPr>
        <w:t>
      11) "Телекоммуникациялық қызметтер" деген 481-жолда телефон, телеграф байланысы мен телексті қоса алғанда, кабельдік, радиотрансляциялық, телевизиялық немесе спутниктік байланыс жүйелері арқылы дыбыстық ақпаратты, суреттерді және басқа да ақпараттық ағындарды тарату немесе беру қызметтері; байланыс желілерін, дыбысты, бейнені және деректерді беру желілерін жалға беру және оларға техникалық қызмет көрсету жөніндегі қызметтер; интернетке қолжетімділікті ұсынатын провайдерлердің қызметтері көрсетіледі;</w:t>
      </w:r>
    </w:p>
    <w:p>
      <w:pPr>
        <w:spacing w:after="0"/>
        <w:ind w:left="0"/>
        <w:jc w:val="both"/>
      </w:pPr>
      <w:r>
        <w:rPr>
          <w:rFonts w:ascii="Times New Roman"/>
          <w:b w:val="false"/>
          <w:i w:val="false"/>
          <w:color w:val="000000"/>
          <w:sz w:val="28"/>
        </w:rPr>
        <w:t>
      12) "Басқа да іскерлік қызметтер" деген 482-жолда жоғарыда аталған қызметтерге енгізілмеген бейрезиденттерден алынған қызметтер көрсетіледі;</w:t>
      </w:r>
    </w:p>
    <w:p>
      <w:pPr>
        <w:spacing w:after="0"/>
        <w:ind w:left="0"/>
        <w:jc w:val="both"/>
      </w:pPr>
      <w:r>
        <w:rPr>
          <w:rFonts w:ascii="Times New Roman"/>
          <w:b w:val="false"/>
          <w:i w:val="false"/>
          <w:color w:val="000000"/>
          <w:sz w:val="28"/>
        </w:rPr>
        <w:t>
      13) "Қаржылық қызметтер" деген 490-жолда бағалы қағаздарды сатып алу-сату жөніндегі қызметтер үшін кірісті қоспағанда, банктің бейрезиденттерге көрсеткен қызметтері бойынша комиссиялық кіріс көрсетіледі;</w:t>
      </w:r>
    </w:p>
    <w:p>
      <w:pPr>
        <w:spacing w:after="0"/>
        <w:ind w:left="0"/>
        <w:jc w:val="both"/>
      </w:pPr>
      <w:r>
        <w:rPr>
          <w:rFonts w:ascii="Times New Roman"/>
          <w:b w:val="false"/>
          <w:i w:val="false"/>
          <w:color w:val="000000"/>
          <w:sz w:val="28"/>
        </w:rPr>
        <w:t>
      14) "Бейрезиденттерге төленген салықтар" деген 495-жолда бейрезиденттердің банк кірісінен төлем көзінен шет мемлекет бюджетінің пайдасына ұстаған салықтар көрсетіледі. Мұндай салықтар бейрезиденттердің өз мемлекетінің бюджетінің пайдасына бейрезиденттер ұстаған, банкке (депозиттер, кредиттер бойынша) сыйақы төлеуден түсетін салықтар; бейрезиденттердің банктің пайдасына дивидендтер төлеуден бейрезиденттер ұстаған салықтар; банктің бейрезиденттерге қаржылық қызметтер көрсетуі нәтижесінде алынған бейрезиденттер банк кірісінен ұстаған салықтар болуы мүмкін.</w:t>
      </w:r>
    </w:p>
    <w:p>
      <w:pPr>
        <w:spacing w:after="0"/>
        <w:ind w:left="0"/>
        <w:jc w:val="both"/>
      </w:pPr>
      <w:r>
        <w:rPr>
          <w:rFonts w:ascii="Times New Roman"/>
          <w:b w:val="false"/>
          <w:i w:val="false"/>
          <w:color w:val="000000"/>
          <w:sz w:val="28"/>
        </w:rPr>
        <w:t>
      15. 1, 2, 3-бөлімдердің 6, 12-бағандары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Республикасының Ұлттық Банкі Басқармасының 2011 жылғы 31 қаңтардағы № 3 қаулысында (бұдан әрі – №3 қаулы) көзделген "Активтер" бірінші класына және "Міндеттемелер" екінші класына сәйкес толтырылады. 1, 2-бөлімдердің 8-бағаны, 4-бөлім №3 қаулыда көзделген "Кіріс" төртінші класына және "Шығыс" бесінші класына сәйкес толтырылады. Егер статистикалық нысанда көзделген жекелеген қызметтер бойынша кірісті немесе шығысты есептеу "Кіріс" төртінші класының немесе "Шығыс" бесінші класының шоттары бойынша жүргізілмесе, 4-бөлім № 3 қаулыда көзделген "Активтер" бірінші класына және "Міндеттемелер" екінші класына сәйкес толтырылады.</w:t>
      </w:r>
    </w:p>
    <w:p>
      <w:pPr>
        <w:spacing w:after="0"/>
        <w:ind w:left="0"/>
        <w:jc w:val="both"/>
      </w:pPr>
      <w:r>
        <w:rPr>
          <w:rFonts w:ascii="Times New Roman"/>
          <w:b w:val="false"/>
          <w:i w:val="false"/>
          <w:color w:val="000000"/>
          <w:sz w:val="28"/>
        </w:rPr>
        <w:t>
      16. 1, 2, 3, 6, 9, 13-бағандардағы сандардың мәні оң, 4, 5, 10, 11-бағандардағы сандардың мәні теріс болады.</w:t>
      </w:r>
    </w:p>
    <w:p>
      <w:pPr>
        <w:spacing w:after="0"/>
        <w:ind w:left="0"/>
        <w:jc w:val="both"/>
      </w:pPr>
      <w:r>
        <w:rPr>
          <w:rFonts w:ascii="Times New Roman"/>
          <w:b w:val="false"/>
          <w:i w:val="false"/>
          <w:color w:val="000000"/>
          <w:sz w:val="28"/>
        </w:rPr>
        <w:t>
      1-бөлімнің 1, 3-бөліктерінің, 2-бөлімнің 1, 2-бөліктерінің 7, 8, 12-бағандарындағы сандардың мәні оң, ал 1-бөлімнің 2-бөлігіндегі, 3-бөлімдегі сандардың мәні оң немесе теріс болады.</w:t>
      </w:r>
    </w:p>
    <w:p>
      <w:pPr>
        <w:spacing w:after="0"/>
        <w:ind w:left="0"/>
        <w:jc w:val="both"/>
      </w:pPr>
      <w:r>
        <w:rPr>
          <w:rFonts w:ascii="Times New Roman"/>
          <w:b w:val="false"/>
          <w:i w:val="false"/>
          <w:color w:val="000000"/>
          <w:sz w:val="28"/>
        </w:rPr>
        <w:t>
      17. Статистикалық нысанға түзетулер (өзгертулер, толықтырулар) есепті кезең аяқталғаннан кейін 6 (алты) ай ішінде енгізіледі.</w:t>
      </w:r>
    </w:p>
    <w:p>
      <w:pPr>
        <w:spacing w:after="0"/>
        <w:ind w:left="0"/>
        <w:jc w:val="both"/>
      </w:pPr>
      <w:r>
        <w:rPr>
          <w:rFonts w:ascii="Times New Roman"/>
          <w:b w:val="false"/>
          <w:i w:val="false"/>
          <w:color w:val="000000"/>
          <w:sz w:val="28"/>
        </w:rPr>
        <w:t>
      18. Статистикалық нысан электрондық цифрлық қолтаңбамен растау рәсімдерін сақтай отырып, "Қаржылық реттеушілік статистикалық көрсеткіштер" автоматтандырылған ақпараттық шағын жүйесі арқылы электрондық тәсілмен ұсынылады.</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19. Арифметикалық-логикалық бақылау:</w:t>
      </w:r>
    </w:p>
    <w:p>
      <w:pPr>
        <w:spacing w:after="0"/>
        <w:ind w:left="0"/>
        <w:jc w:val="both"/>
      </w:pPr>
      <w:r>
        <w:rPr>
          <w:rFonts w:ascii="Times New Roman"/>
          <w:b w:val="false"/>
          <w:i w:val="false"/>
          <w:color w:val="000000"/>
          <w:sz w:val="28"/>
        </w:rPr>
        <w:t>
      1) 1, 2, 3-бөлімдердің барлық жолдары бойынша:</w:t>
      </w:r>
    </w:p>
    <w:p>
      <w:pPr>
        <w:spacing w:after="0"/>
        <w:ind w:left="0"/>
        <w:jc w:val="both"/>
      </w:pPr>
      <w:r>
        <w:rPr>
          <w:rFonts w:ascii="Times New Roman"/>
          <w:b w:val="false"/>
          <w:i w:val="false"/>
          <w:color w:val="000000"/>
          <w:sz w:val="28"/>
        </w:rPr>
        <w:t>
      1-баған = алдыңғы тоқсандағы статистикалық нысанның 6-бағаны;</w:t>
      </w:r>
    </w:p>
    <w:p>
      <w:pPr>
        <w:spacing w:after="0"/>
        <w:ind w:left="0"/>
        <w:jc w:val="both"/>
      </w:pPr>
      <w:r>
        <w:rPr>
          <w:rFonts w:ascii="Times New Roman"/>
          <w:b w:val="false"/>
          <w:i w:val="false"/>
          <w:color w:val="000000"/>
          <w:sz w:val="28"/>
        </w:rPr>
        <w:t>
      7-баған = алдыңғы тоқсандағы статистикалық нысанның 12-бағаны;</w:t>
      </w:r>
    </w:p>
    <w:p>
      <w:pPr>
        <w:spacing w:after="0"/>
        <w:ind w:left="0"/>
        <w:jc w:val="both"/>
      </w:pPr>
      <w:r>
        <w:rPr>
          <w:rFonts w:ascii="Times New Roman"/>
          <w:b w:val="false"/>
          <w:i w:val="false"/>
          <w:color w:val="000000"/>
          <w:sz w:val="28"/>
        </w:rPr>
        <w:t>
      6-баған = 1-баған + 2-баған – 3-баған + 4-баған + 5-баған;</w:t>
      </w:r>
    </w:p>
    <w:p>
      <w:pPr>
        <w:spacing w:after="0"/>
        <w:ind w:left="0"/>
        <w:jc w:val="both"/>
      </w:pPr>
      <w:r>
        <w:rPr>
          <w:rFonts w:ascii="Times New Roman"/>
          <w:b w:val="false"/>
          <w:i w:val="false"/>
          <w:color w:val="000000"/>
          <w:sz w:val="28"/>
        </w:rPr>
        <w:t>
      12-баған = 7-баған + 8-баған – 9-баған + 10-баған + 11-баған.</w:t>
      </w:r>
    </w:p>
    <w:p>
      <w:pPr>
        <w:spacing w:after="0"/>
        <w:ind w:left="0"/>
        <w:jc w:val="both"/>
      </w:pPr>
      <w:r>
        <w:rPr>
          <w:rFonts w:ascii="Times New Roman"/>
          <w:b w:val="false"/>
          <w:i w:val="false"/>
          <w:color w:val="000000"/>
          <w:sz w:val="28"/>
        </w:rPr>
        <w:t>
      2) 4-бөлімнің барлық жолдары бойынша:</w:t>
      </w:r>
    </w:p>
    <w:p>
      <w:pPr>
        <w:spacing w:after="0"/>
        <w:ind w:left="0"/>
        <w:jc w:val="both"/>
      </w:pPr>
      <w:r>
        <w:rPr>
          <w:rFonts w:ascii="Times New Roman"/>
          <w:b w:val="false"/>
          <w:i w:val="false"/>
          <w:color w:val="000000"/>
          <w:sz w:val="28"/>
        </w:rPr>
        <w:t>
      1-баған = 2-баған + 3-баған + …+ n.</w:t>
      </w:r>
    </w:p>
    <w:p>
      <w:pPr>
        <w:spacing w:after="0"/>
        <w:ind w:left="0"/>
        <w:jc w:val="both"/>
      </w:pPr>
      <w:r>
        <w:rPr>
          <w:rFonts w:ascii="Times New Roman"/>
          <w:b w:val="false"/>
          <w:i w:val="false"/>
          <w:color w:val="000000"/>
          <w:sz w:val="28"/>
        </w:rPr>
        <w:t>
      3) 1, 2, 3-бөлімдердің барлық бағандары бойынша:</w:t>
      </w:r>
    </w:p>
    <w:p>
      <w:pPr>
        <w:spacing w:after="0"/>
        <w:ind w:left="0"/>
        <w:jc w:val="both"/>
      </w:pPr>
      <w:r>
        <w:rPr>
          <w:rFonts w:ascii="Times New Roman"/>
          <w:b w:val="false"/>
          <w:i w:val="false"/>
          <w:color w:val="000000"/>
          <w:sz w:val="28"/>
        </w:rPr>
        <w:t>
      110-жол = 111-жол + 112-жол;</w:t>
      </w:r>
    </w:p>
    <w:p>
      <w:pPr>
        <w:spacing w:after="0"/>
        <w:ind w:left="0"/>
        <w:jc w:val="both"/>
      </w:pPr>
      <w:r>
        <w:rPr>
          <w:rFonts w:ascii="Times New Roman"/>
          <w:b w:val="false"/>
          <w:i w:val="false"/>
          <w:color w:val="000000"/>
          <w:sz w:val="28"/>
        </w:rPr>
        <w:t>
      250-жол = 251-жол + 253-жол + 255-жол + 257-жол;</w:t>
      </w:r>
    </w:p>
    <w:p>
      <w:pPr>
        <w:spacing w:after="0"/>
        <w:ind w:left="0"/>
        <w:jc w:val="both"/>
      </w:pPr>
      <w:r>
        <w:rPr>
          <w:rFonts w:ascii="Times New Roman"/>
          <w:b w:val="false"/>
          <w:i w:val="false"/>
          <w:color w:val="000000"/>
          <w:sz w:val="28"/>
        </w:rPr>
        <w:t>
      260-жол = 261-жол + 263-жол + 265-жол + 267-жол;</w:t>
      </w:r>
    </w:p>
    <w:p>
      <w:pPr>
        <w:spacing w:after="0"/>
        <w:ind w:left="0"/>
        <w:jc w:val="both"/>
      </w:pPr>
      <w:r>
        <w:rPr>
          <w:rFonts w:ascii="Times New Roman"/>
          <w:b w:val="false"/>
          <w:i w:val="false"/>
          <w:color w:val="000000"/>
          <w:sz w:val="28"/>
        </w:rPr>
        <w:t>
      270-жол = 271-жол + 272-жол + 273-жол + 274-жол;</w:t>
      </w:r>
    </w:p>
    <w:p>
      <w:pPr>
        <w:spacing w:after="0"/>
        <w:ind w:left="0"/>
        <w:jc w:val="both"/>
      </w:pPr>
      <w:r>
        <w:rPr>
          <w:rFonts w:ascii="Times New Roman"/>
          <w:b w:val="false"/>
          <w:i w:val="false"/>
          <w:color w:val="000000"/>
          <w:sz w:val="28"/>
        </w:rPr>
        <w:t>
      350-жол = 351-жол + 352-жол.</w:t>
      </w:r>
    </w:p>
    <w:p>
      <w:pPr>
        <w:spacing w:after="0"/>
        <w:ind w:left="0"/>
        <w:jc w:val="both"/>
      </w:pPr>
      <w:r>
        <w:rPr>
          <w:rFonts w:ascii="Times New Roman"/>
          <w:b w:val="false"/>
          <w:i w:val="false"/>
          <w:color w:val="000000"/>
          <w:sz w:val="28"/>
        </w:rPr>
        <w:t>
      4) 4-бөлімнің барлық бағандары бойынша:</w:t>
      </w:r>
    </w:p>
    <w:p>
      <w:pPr>
        <w:spacing w:after="0"/>
        <w:ind w:left="0"/>
        <w:jc w:val="both"/>
      </w:pPr>
      <w:r>
        <w:rPr>
          <w:rFonts w:ascii="Times New Roman"/>
          <w:b w:val="false"/>
          <w:i w:val="false"/>
          <w:color w:val="000000"/>
          <w:sz w:val="28"/>
        </w:rPr>
        <w:t>
      470-жол = 471-жол + 472-жол + 473-жол + 474-жол + 475-жол + 476-жол + 477-жол + 478-жол + 479-жол + 480-жол+ 481-жол + 482-жол.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халықаралық операциялар туралы есеп</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с нерезидентами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10-ТБ</w:t>
            </w:r>
          </w:p>
          <w:p>
            <w:pPr>
              <w:spacing w:after="20"/>
              <w:ind w:left="20"/>
              <w:jc w:val="both"/>
            </w:pPr>
            <w:r>
              <w:rPr>
                <w:rFonts w:ascii="Times New Roman"/>
                <w:b w:val="false"/>
                <w:i w:val="false"/>
                <w:color w:val="000000"/>
                <w:sz w:val="20"/>
              </w:rPr>
              <w:t>
10-ПБ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 тізіміне қосылған ұйымдар ұсынады</w:t>
            </w:r>
          </w:p>
          <w:p>
            <w:pPr>
              <w:spacing w:after="20"/>
              <w:ind w:left="20"/>
              <w:jc w:val="both"/>
            </w:pPr>
            <w:r>
              <w:rPr>
                <w:rFonts w:ascii="Times New Roman"/>
                <w:b w:val="false"/>
                <w:i w:val="false"/>
                <w:color w:val="000000"/>
                <w:sz w:val="20"/>
              </w:rPr>
              <w:t>
Представляют организации, включенные в перечень респондентов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 не позднее 30 числа первого месяца после отчетного периода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Мазмұны Содержание</w:t>
      </w:r>
    </w:p>
    <w:p>
      <w:pPr>
        <w:spacing w:after="0"/>
        <w:ind w:left="0"/>
        <w:jc w:val="both"/>
      </w:pPr>
      <w:r>
        <w:rPr>
          <w:rFonts w:ascii="Times New Roman"/>
          <w:b w:val="false"/>
          <w:i w:val="false"/>
          <w:color w:val="000000"/>
          <w:sz w:val="28"/>
        </w:rPr>
        <w:t>
      Толтырылған бөлімдерді (бөлімдердің бөліктерін) көрсетіңіз (белгімен)</w:t>
      </w:r>
    </w:p>
    <w:p>
      <w:pPr>
        <w:spacing w:after="0"/>
        <w:ind w:left="0"/>
        <w:jc w:val="both"/>
      </w:pPr>
      <w:r>
        <w:rPr>
          <w:rFonts w:ascii="Times New Roman"/>
          <w:b w:val="false"/>
          <w:i w:val="false"/>
          <w:color w:val="000000"/>
          <w:sz w:val="28"/>
        </w:rPr>
        <w:t>
      Укажите (галочкой) заполненные разделы (части разделов)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
Раздел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бойынша операциялар (2-5 бөлімдеріне қосылмайтындары)</w:t>
            </w:r>
          </w:p>
          <w:p>
            <w:pPr>
              <w:spacing w:after="20"/>
              <w:ind w:left="20"/>
              <w:jc w:val="both"/>
            </w:pPr>
            <w:r>
              <w:rPr>
                <w:rFonts w:ascii="Times New Roman"/>
                <w:b w:val="false"/>
                <w:i w:val="false"/>
                <w:color w:val="000000"/>
                <w:sz w:val="20"/>
              </w:rPr>
              <w:t>
Операции по оказанию услуг (не включаемые в разделы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А-бөлік.</w:t>
            </w:r>
          </w:p>
          <w:p>
            <w:pPr>
              <w:spacing w:after="20"/>
              <w:ind w:left="20"/>
              <w:jc w:val="both"/>
            </w:pPr>
            <w:r>
              <w:rPr>
                <w:rFonts w:ascii="Times New Roman"/>
                <w:b w:val="false"/>
                <w:i w:val="false"/>
                <w:color w:val="000000"/>
                <w:sz w:val="20"/>
              </w:rPr>
              <w:t>
Часть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көрсетілген қызметтер</w:t>
            </w:r>
          </w:p>
          <w:p>
            <w:pPr>
              <w:spacing w:after="20"/>
              <w:ind w:left="20"/>
              <w:jc w:val="both"/>
            </w:pPr>
            <w:r>
              <w:rPr>
                <w:rFonts w:ascii="Times New Roman"/>
                <w:b w:val="false"/>
                <w:i w:val="false"/>
                <w:color w:val="000000"/>
                <w:sz w:val="20"/>
              </w:rPr>
              <w:t>
Услуги, оказанные нерезидентам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Б-бөлік.</w:t>
            </w:r>
          </w:p>
          <w:p>
            <w:pPr>
              <w:spacing w:after="20"/>
              <w:ind w:left="20"/>
              <w:jc w:val="both"/>
            </w:pPr>
            <w:r>
              <w:rPr>
                <w:rFonts w:ascii="Times New Roman"/>
                <w:b w:val="false"/>
                <w:i w:val="false"/>
                <w:color w:val="000000"/>
                <w:sz w:val="20"/>
              </w:rPr>
              <w:t>
Часть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қызметтер</w:t>
            </w:r>
          </w:p>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В-бөлік.</w:t>
            </w:r>
          </w:p>
          <w:p>
            <w:pPr>
              <w:spacing w:after="20"/>
              <w:ind w:left="20"/>
              <w:jc w:val="both"/>
            </w:pPr>
            <w:r>
              <w:rPr>
                <w:rFonts w:ascii="Times New Roman"/>
                <w:b w:val="false"/>
                <w:i w:val="false"/>
                <w:color w:val="000000"/>
                <w:sz w:val="20"/>
              </w:rPr>
              <w:t>
Часть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көрсетілген денсаулық сақтау қызметтері (тұтастай алғанда Қазақстан бойынша "Әлеуметтік медициналық сақтандыру қоры" акционерлік қоғамы толтырады)</w:t>
            </w:r>
          </w:p>
          <w:p>
            <w:pPr>
              <w:spacing w:after="20"/>
              <w:ind w:left="20"/>
              <w:jc w:val="both"/>
            </w:pPr>
            <w:r>
              <w:rPr>
                <w:rFonts w:ascii="Times New Roman"/>
                <w:b w:val="false"/>
                <w:i w:val="false"/>
                <w:color w:val="000000"/>
                <w:sz w:val="20"/>
              </w:rPr>
              <w:t>
Услуги здравоохранения, оказанные нерезидентам (заполняется акционерным обществом "Фонд социального медицинского страхования" в целом по Казахстану)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Раздел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көлік қызметтері және қосалқы көлік қызметтері</w:t>
            </w:r>
          </w:p>
          <w:p>
            <w:pPr>
              <w:spacing w:after="20"/>
              <w:ind w:left="20"/>
              <w:jc w:val="both"/>
            </w:pPr>
            <w:r>
              <w:rPr>
                <w:rFonts w:ascii="Times New Roman"/>
                <w:b w:val="false"/>
                <w:i w:val="false"/>
                <w:color w:val="000000"/>
                <w:sz w:val="20"/>
              </w:rPr>
              <w:t>
Услуги пассажирского транспорта и вспомогательные транспортные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Раздел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Қазақстанда орналасқан халықаралық ұйымдарға, шетел елшіліктеріне, консулдықтарына және басқа да шетел дипломатиялық және ресми өкілдіктерге көрсетілген тауарлары мен қызметтері</w:t>
            </w:r>
          </w:p>
          <w:p>
            <w:pPr>
              <w:spacing w:after="20"/>
              <w:ind w:left="20"/>
              <w:jc w:val="both"/>
            </w:pPr>
            <w:r>
              <w:rPr>
                <w:rFonts w:ascii="Times New Roman"/>
                <w:b w:val="false"/>
                <w:i w:val="false"/>
                <w:color w:val="000000"/>
                <w:sz w:val="20"/>
              </w:rPr>
              <w:t>
Товары и услуги, оказанные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Раздел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көлігінің қызметтері (жүк сақтандыруды есептемегенде)</w:t>
            </w:r>
          </w:p>
          <w:p>
            <w:pPr>
              <w:spacing w:after="20"/>
              <w:ind w:left="20"/>
              <w:jc w:val="both"/>
            </w:pPr>
            <w:r>
              <w:rPr>
                <w:rFonts w:ascii="Times New Roman"/>
                <w:b w:val="false"/>
                <w:i w:val="false"/>
                <w:color w:val="000000"/>
                <w:sz w:val="20"/>
              </w:rPr>
              <w:t>
Услуги грузового транспорта (без учета страхования грузов)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Раздел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активтермен және табиғи ресурстарды жалдаумен операциялар</w:t>
            </w:r>
          </w:p>
          <w:p>
            <w:pPr>
              <w:spacing w:after="20"/>
              <w:ind w:left="20"/>
              <w:jc w:val="both"/>
            </w:pPr>
            <w:r>
              <w:rPr>
                <w:rFonts w:ascii="Times New Roman"/>
                <w:b w:val="false"/>
                <w:i w:val="false"/>
                <w:color w:val="000000"/>
                <w:sz w:val="20"/>
              </w:rPr>
              <w:t>
Операции с нематериальными активами и арендой природных ресурсов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Раздел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жөндеуге және қайта сатуға арналған тауарлар, тауарлардың кері экспорты және кері импорты</w:t>
            </w:r>
          </w:p>
          <w:p>
            <w:pPr>
              <w:spacing w:after="20"/>
              <w:ind w:left="20"/>
              <w:jc w:val="both"/>
            </w:pPr>
            <w:r>
              <w:rPr>
                <w:rFonts w:ascii="Times New Roman"/>
                <w:b w:val="false"/>
                <w:i w:val="false"/>
                <w:color w:val="000000"/>
                <w:sz w:val="20"/>
              </w:rPr>
              <w:t>
Товары для переработки, ремонта и перепродажи, реэкспорт и реимпорт товаров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Раздел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қызметкерлерге төленген жалақы</w:t>
            </w:r>
          </w:p>
          <w:p>
            <w:pPr>
              <w:spacing w:after="20"/>
              <w:ind w:left="20"/>
              <w:jc w:val="both"/>
            </w:pPr>
            <w:r>
              <w:rPr>
                <w:rFonts w:ascii="Times New Roman"/>
                <w:b w:val="false"/>
                <w:i w:val="false"/>
                <w:color w:val="000000"/>
                <w:sz w:val="20"/>
              </w:rPr>
              <w:t>
Заработная плата, выплаченная работникам-нерезидентам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445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Раздел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трансферттер, коммерциялық емес ұйымдарға мүшелік жарналар</w:t>
            </w:r>
          </w:p>
          <w:p>
            <w:pPr>
              <w:spacing w:after="20"/>
              <w:ind w:left="20"/>
              <w:jc w:val="both"/>
            </w:pPr>
            <w:r>
              <w:rPr>
                <w:rFonts w:ascii="Times New Roman"/>
                <w:b w:val="false"/>
                <w:i w:val="false"/>
                <w:color w:val="000000"/>
                <w:sz w:val="20"/>
              </w:rPr>
              <w:t>
Текущие и капитальные трансферты, членские взносы в некоммерческие организации</w:t>
            </w:r>
          </w:p>
        </w:tc>
      </w:tr>
    </w:tbl>
    <w:p>
      <w:pPr>
        <w:spacing w:after="0"/>
        <w:ind w:left="0"/>
        <w:jc w:val="both"/>
      </w:pPr>
      <w:r>
        <w:rPr>
          <w:rFonts w:ascii="Times New Roman"/>
          <w:b w:val="false"/>
          <w:i w:val="false"/>
          <w:color w:val="000000"/>
          <w:sz w:val="28"/>
        </w:rPr>
        <w:t>
      1-бөлім. Қызмет көрсету бойынша операциялар (2-5 бөлімдеріне қосылмайтындары), мың Америка Құрама Штаттарының (бұдан әрі – АҚШ) доллары</w:t>
      </w:r>
    </w:p>
    <w:p>
      <w:pPr>
        <w:spacing w:after="0"/>
        <w:ind w:left="0"/>
        <w:jc w:val="both"/>
      </w:pPr>
      <w:r>
        <w:rPr>
          <w:rFonts w:ascii="Times New Roman"/>
          <w:b w:val="false"/>
          <w:i w:val="false"/>
          <w:color w:val="000000"/>
          <w:sz w:val="28"/>
        </w:rPr>
        <w:t>
      Раздел 1. Операции по оказанию услуг (не включаемые в разделы 2-5), тысяч долларов Соединенных Штатов Америки (далее – США)</w:t>
      </w:r>
    </w:p>
    <w:p>
      <w:pPr>
        <w:spacing w:after="0"/>
        <w:ind w:left="0"/>
        <w:jc w:val="both"/>
      </w:pPr>
      <w:r>
        <w:rPr>
          <w:rFonts w:ascii="Times New Roman"/>
          <w:b w:val="false"/>
          <w:i w:val="false"/>
          <w:color w:val="000000"/>
          <w:sz w:val="28"/>
        </w:rPr>
        <w:t>
      А-бөлік. Бейрезиденттерге көрсетілген қызметтер</w:t>
      </w:r>
    </w:p>
    <w:p>
      <w:pPr>
        <w:spacing w:after="0"/>
        <w:ind w:left="0"/>
        <w:jc w:val="both"/>
      </w:pPr>
      <w:r>
        <w:rPr>
          <w:rFonts w:ascii="Times New Roman"/>
          <w:b w:val="false"/>
          <w:i w:val="false"/>
          <w:color w:val="000000"/>
          <w:sz w:val="28"/>
        </w:rPr>
        <w:t>
      Часть А. Услуги, оказанные 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 (құрылыс жұмыстарына байланысты жөндеу және техникалық қызмет көрсетуді қосқанда), оның ішінде:</w:t>
            </w:r>
          </w:p>
          <w:p>
            <w:pPr>
              <w:spacing w:after="20"/>
              <w:ind w:left="20"/>
              <w:jc w:val="both"/>
            </w:pPr>
            <w:r>
              <w:rPr>
                <w:rFonts w:ascii="Times New Roman"/>
                <w:b w:val="false"/>
                <w:i w:val="false"/>
                <w:color w:val="000000"/>
                <w:sz w:val="20"/>
              </w:rPr>
              <w:t>
Строительные услуги (включая ремонт и техническое обслуживание в связи со строительством),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құрылыс (құрылыстың жалпы негіздегі құны құрылыс қызметі жүзеге асырылатын елдегі шетелдік кәсіпорын немесе филиал ретінде тіркелмеген құрылыс алаңында орналасқан құрылысты басқару құрылыстың жобасын жүзеге асыратын мердігер құрылыс ұйымымен толтырылады), оның ішінде:</w:t>
            </w:r>
          </w:p>
          <w:p>
            <w:pPr>
              <w:spacing w:after="20"/>
              <w:ind w:left="20"/>
              <w:jc w:val="both"/>
            </w:pPr>
            <w:r>
              <w:rPr>
                <w:rFonts w:ascii="Times New Roman"/>
                <w:b w:val="false"/>
                <w:i w:val="false"/>
                <w:color w:val="000000"/>
                <w:sz w:val="20"/>
              </w:rPr>
              <w:t>
строительство за границей (стоимость строительства на валовой основе заполняется подрядчиком, выполняющим строительный проект через находящееся на строительной площадке строительное управление, не регистрируемое как иностранное лицо или отделение в стране, в которой ведется строительная деятельность),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 өндірістік процесске жұмсаған құрылыс жұмыстарының, еңбектің құны</w:t>
            </w:r>
          </w:p>
          <w:p>
            <w:pPr>
              <w:spacing w:after="20"/>
              <w:ind w:left="20"/>
              <w:jc w:val="both"/>
            </w:pPr>
            <w:r>
              <w:rPr>
                <w:rFonts w:ascii="Times New Roman"/>
                <w:b w:val="false"/>
                <w:i w:val="false"/>
                <w:color w:val="000000"/>
                <w:sz w:val="20"/>
              </w:rPr>
              <w:t>
стоимость строительных работ, труда, вложенных в производственный процесс Вашей организацией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 жүргізіліп жатқан елге Сіздің ұйым шығарған тауалар</w:t>
            </w:r>
          </w:p>
          <w:p>
            <w:pPr>
              <w:spacing w:after="20"/>
              <w:ind w:left="20"/>
              <w:jc w:val="both"/>
            </w:pPr>
            <w:r>
              <w:rPr>
                <w:rFonts w:ascii="Times New Roman"/>
                <w:b w:val="false"/>
                <w:i w:val="false"/>
                <w:color w:val="000000"/>
                <w:sz w:val="20"/>
              </w:rPr>
              <w:t>
товары, вывезенные Вашей организацией в страну, в которой ведется строительная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 жүргізіліп жатқан елде бейрезиденттермен орындалған құрылыс жұмыстары</w:t>
            </w:r>
          </w:p>
          <w:p>
            <w:pPr>
              <w:spacing w:after="20"/>
              <w:ind w:left="20"/>
              <w:jc w:val="both"/>
            </w:pPr>
            <w:r>
              <w:rPr>
                <w:rFonts w:ascii="Times New Roman"/>
                <w:b w:val="false"/>
                <w:i w:val="false"/>
                <w:color w:val="000000"/>
                <w:sz w:val="20"/>
              </w:rPr>
              <w:t>
строительные работы, выполненные нерезидентами в стране, в которой ведется строительная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 жүргізіліп жатқан елде Сіздің ұйым алған тауарлар</w:t>
            </w:r>
          </w:p>
          <w:p>
            <w:pPr>
              <w:spacing w:after="20"/>
              <w:ind w:left="20"/>
              <w:jc w:val="both"/>
            </w:pPr>
            <w:r>
              <w:rPr>
                <w:rFonts w:ascii="Times New Roman"/>
                <w:b w:val="false"/>
                <w:i w:val="false"/>
                <w:color w:val="000000"/>
                <w:sz w:val="20"/>
              </w:rPr>
              <w:t>
товары, приобретенные Вашей организацией в стране, в которой ведется строительная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 Сіздің ұйым алған тауалар</w:t>
            </w:r>
          </w:p>
          <w:p>
            <w:pPr>
              <w:spacing w:after="20"/>
              <w:ind w:left="20"/>
              <w:jc w:val="both"/>
            </w:pPr>
            <w:r>
              <w:rPr>
                <w:rFonts w:ascii="Times New Roman"/>
                <w:b w:val="false"/>
                <w:i w:val="false"/>
                <w:color w:val="000000"/>
                <w:sz w:val="20"/>
              </w:rPr>
              <w:t>
товары, приобретенные Вашей организацией в третьих странах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бейрезидент-жалдамалы қызметкерлердің еңбекақысы (Сіздің ұйым қызметкерлерін қоспағанда)</w:t>
            </w:r>
          </w:p>
          <w:p>
            <w:pPr>
              <w:spacing w:after="20"/>
              <w:ind w:left="20"/>
              <w:jc w:val="both"/>
            </w:pPr>
            <w:r>
              <w:rPr>
                <w:rFonts w:ascii="Times New Roman"/>
                <w:b w:val="false"/>
                <w:i w:val="false"/>
                <w:color w:val="000000"/>
                <w:sz w:val="20"/>
              </w:rPr>
              <w:t>
оплата труда наемных работников-нерезидентов (за исключением сотрудников Вашей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 жалпы кіріс және оған теңестірілген табыстарды есептеуі</w:t>
            </w:r>
          </w:p>
          <w:p>
            <w:pPr>
              <w:spacing w:after="20"/>
              <w:ind w:left="20"/>
              <w:jc w:val="both"/>
            </w:pPr>
            <w:r>
              <w:rPr>
                <w:rFonts w:ascii="Times New Roman"/>
                <w:b w:val="false"/>
                <w:i w:val="false"/>
                <w:color w:val="000000"/>
                <w:sz w:val="20"/>
              </w:rPr>
              <w:t>
начисление Вашей организацией валовой прибыли и приравненных к ней доходов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құрылыс (бейрезидент - мердігерге арналған құрылыс жұмыстарын орындаушы қосалқы-мердігермен толтырылады)</w:t>
            </w:r>
          </w:p>
          <w:p>
            <w:pPr>
              <w:spacing w:after="20"/>
              <w:ind w:left="20"/>
              <w:jc w:val="both"/>
            </w:pPr>
            <w:r>
              <w:rPr>
                <w:rFonts w:ascii="Times New Roman"/>
                <w:b w:val="false"/>
                <w:i w:val="false"/>
                <w:color w:val="000000"/>
                <w:sz w:val="20"/>
              </w:rPr>
              <w:t>
строительство за границей (заполняется субподрядчиком, выполняющим строительные работы для подрядчика-нерезидента)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құрылыс (сіздің ұйымыңыз бейрезидент құрылыс компанияларына сатқан тауарларды қоса алғанда)</w:t>
            </w:r>
          </w:p>
          <w:p>
            <w:pPr>
              <w:spacing w:after="20"/>
              <w:ind w:left="20"/>
              <w:jc w:val="both"/>
            </w:pPr>
            <w:r>
              <w:rPr>
                <w:rFonts w:ascii="Times New Roman"/>
                <w:b w:val="false"/>
                <w:i w:val="false"/>
                <w:color w:val="000000"/>
                <w:sz w:val="20"/>
              </w:rPr>
              <w:t>
строительство в Казахстане (включая товары, проданные Вашей организацией строительным предприятиям-нерезидентам)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w:t>
            </w:r>
          </w:p>
          <w:p>
            <w:pPr>
              <w:spacing w:after="20"/>
              <w:ind w:left="20"/>
              <w:jc w:val="both"/>
            </w:pPr>
            <w:r>
              <w:rPr>
                <w:rFonts w:ascii="Times New Roman"/>
                <w:b w:val="false"/>
                <w:i w:val="false"/>
                <w:color w:val="000000"/>
                <w:sz w:val="20"/>
              </w:rPr>
              <w:t>
Финансовые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 (берілетін ақпарат құнын есептемегенде), оның ішінде:</w:t>
            </w:r>
          </w:p>
          <w:p>
            <w:pPr>
              <w:spacing w:after="20"/>
              <w:ind w:left="20"/>
              <w:jc w:val="both"/>
            </w:pPr>
            <w:r>
              <w:rPr>
                <w:rFonts w:ascii="Times New Roman"/>
                <w:b w:val="false"/>
                <w:i w:val="false"/>
                <w:color w:val="000000"/>
                <w:sz w:val="20"/>
              </w:rPr>
              <w:t>
Телекоммунакационные услуги (без учета стоимости передаваемой информации),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шетелден Қазақстанмен телефондық, ұялы байланыс</w:t>
            </w:r>
          </w:p>
          <w:p>
            <w:pPr>
              <w:spacing w:after="20"/>
              <w:ind w:left="20"/>
              <w:jc w:val="both"/>
            </w:pPr>
            <w:r>
              <w:rPr>
                <w:rFonts w:ascii="Times New Roman"/>
                <w:b w:val="false"/>
                <w:i w:val="false"/>
                <w:color w:val="000000"/>
                <w:sz w:val="20"/>
              </w:rPr>
              <w:t>
услуги телефонной, мобильной связи из-за рубежа с Казахстаном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бейрезиденттер үшін телефондық, ұялы байланыс қызметтері</w:t>
            </w:r>
          </w:p>
          <w:p>
            <w:pPr>
              <w:spacing w:after="20"/>
              <w:ind w:left="20"/>
              <w:jc w:val="both"/>
            </w:pPr>
            <w:r>
              <w:rPr>
                <w:rFonts w:ascii="Times New Roman"/>
                <w:b w:val="false"/>
                <w:i w:val="false"/>
                <w:color w:val="000000"/>
                <w:sz w:val="20"/>
              </w:rPr>
              <w:t>
услуги телефонной, мобильной связи для нерезидентов, находящихся на территории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меншігіндегі жерсеріктерді пайдалану</w:t>
            </w:r>
          </w:p>
          <w:p>
            <w:pPr>
              <w:spacing w:after="20"/>
              <w:ind w:left="20"/>
              <w:jc w:val="both"/>
            </w:pPr>
            <w:r>
              <w:rPr>
                <w:rFonts w:ascii="Times New Roman"/>
                <w:b w:val="false"/>
                <w:i w:val="false"/>
                <w:color w:val="000000"/>
                <w:sz w:val="20"/>
              </w:rPr>
              <w:t>
использование спутников, находящихся в собственности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магистралды кабелі қызметтері және интернетке қолжетімділікті қоса алғанда желіге қолжетімділік қызметтері</w:t>
            </w:r>
          </w:p>
          <w:p>
            <w:pPr>
              <w:spacing w:after="20"/>
              <w:ind w:left="20"/>
              <w:jc w:val="both"/>
            </w:pPr>
            <w:r>
              <w:rPr>
                <w:rFonts w:ascii="Times New Roman"/>
                <w:b w:val="false"/>
                <w:i w:val="false"/>
                <w:color w:val="000000"/>
                <w:sz w:val="20"/>
              </w:rPr>
              <w:t>
услуги магистрального кабеля интернета и услуги доступа к сети, включая предоставление доступа к интернету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желілер қызметтері, телеконференциялар ұйымдастыру, қолдау қызметтерінің жұмыстары</w:t>
            </w:r>
          </w:p>
          <w:p>
            <w:pPr>
              <w:spacing w:after="20"/>
              <w:ind w:left="20"/>
              <w:jc w:val="both"/>
            </w:pPr>
            <w:r>
              <w:rPr>
                <w:rFonts w:ascii="Times New Roman"/>
                <w:b w:val="false"/>
                <w:i w:val="false"/>
                <w:color w:val="000000"/>
                <w:sz w:val="20"/>
              </w:rPr>
              <w:t>
услуги деловых сетей, организация телеконференций, услуги служб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телеграф, телефакс, радио, телевизиялық кабель арқылы тасымалдау қызметтері</w:t>
            </w:r>
          </w:p>
          <w:p>
            <w:pPr>
              <w:spacing w:after="20"/>
              <w:ind w:left="20"/>
              <w:jc w:val="both"/>
            </w:pPr>
            <w:r>
              <w:rPr>
                <w:rFonts w:ascii="Times New Roman"/>
                <w:b w:val="false"/>
                <w:i w:val="false"/>
                <w:color w:val="000000"/>
                <w:sz w:val="20"/>
              </w:rPr>
              <w:t>
услуги телекса, телеграфа, телефакса, радио, передача по телевизионным кабелям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телекоммуникациялық қызметтер</w:t>
            </w:r>
          </w:p>
          <w:p>
            <w:pPr>
              <w:spacing w:after="20"/>
              <w:ind w:left="20"/>
              <w:jc w:val="both"/>
            </w:pPr>
            <w:r>
              <w:rPr>
                <w:rFonts w:ascii="Times New Roman"/>
                <w:b w:val="false"/>
                <w:i w:val="false"/>
                <w:color w:val="000000"/>
                <w:sz w:val="20"/>
              </w:rPr>
              <w:t>
прочие телекоммуникационные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 (компьютерлерді жөндеу және техникалық қызмет көрсетуді қосқанда), оның ішінде:</w:t>
            </w:r>
          </w:p>
          <w:p>
            <w:pPr>
              <w:spacing w:after="20"/>
              <w:ind w:left="20"/>
              <w:jc w:val="both"/>
            </w:pPr>
            <w:r>
              <w:rPr>
                <w:rFonts w:ascii="Times New Roman"/>
                <w:b w:val="false"/>
                <w:i w:val="false"/>
                <w:color w:val="000000"/>
                <w:sz w:val="20"/>
              </w:rPr>
              <w:t>
Компьютерные услуги (включая ремонт и техническое обслуживание компьютеров),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бағдарламалық қамтамасыз ету</w:t>
            </w:r>
          </w:p>
          <w:p>
            <w:pPr>
              <w:spacing w:after="20"/>
              <w:ind w:left="20"/>
              <w:jc w:val="both"/>
            </w:pPr>
            <w:r>
              <w:rPr>
                <w:rFonts w:ascii="Times New Roman"/>
                <w:b w:val="false"/>
                <w:i w:val="false"/>
                <w:color w:val="000000"/>
                <w:sz w:val="20"/>
              </w:rPr>
              <w:t>
компьютерное программное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тарап ұсынатын қосалқы бөлшектер мен материалдар</w:t>
            </w:r>
          </w:p>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компьютерлік қызметтер</w:t>
            </w:r>
          </w:p>
          <w:p>
            <w:pPr>
              <w:spacing w:after="20"/>
              <w:ind w:left="20"/>
              <w:jc w:val="both"/>
            </w:pPr>
            <w:r>
              <w:rPr>
                <w:rFonts w:ascii="Times New Roman"/>
                <w:b w:val="false"/>
                <w:i w:val="false"/>
                <w:color w:val="000000"/>
                <w:sz w:val="20"/>
              </w:rPr>
              <w:t>
прочие компьютерные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 оның ішінде:</w:t>
            </w:r>
          </w:p>
          <w:p>
            <w:pPr>
              <w:spacing w:after="20"/>
              <w:ind w:left="20"/>
              <w:jc w:val="both"/>
            </w:pPr>
            <w:r>
              <w:rPr>
                <w:rFonts w:ascii="Times New Roman"/>
                <w:b w:val="false"/>
                <w:i w:val="false"/>
                <w:color w:val="000000"/>
                <w:sz w:val="20"/>
              </w:rPr>
              <w:t>
Информационные услуги,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агенттіктердің қызметтері</w:t>
            </w:r>
          </w:p>
          <w:p>
            <w:pPr>
              <w:spacing w:after="20"/>
              <w:ind w:left="20"/>
              <w:jc w:val="both"/>
            </w:pPr>
            <w:r>
              <w:rPr>
                <w:rFonts w:ascii="Times New Roman"/>
                <w:b w:val="false"/>
                <w:i w:val="false"/>
                <w:color w:val="000000"/>
                <w:sz w:val="20"/>
              </w:rPr>
              <w:t>
услуги информационных агентств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ақпараттық қызметтер</w:t>
            </w:r>
          </w:p>
          <w:p>
            <w:pPr>
              <w:spacing w:after="20"/>
              <w:ind w:left="20"/>
              <w:jc w:val="both"/>
            </w:pPr>
            <w:r>
              <w:rPr>
                <w:rFonts w:ascii="Times New Roman"/>
                <w:b w:val="false"/>
                <w:i w:val="false"/>
                <w:color w:val="000000"/>
                <w:sz w:val="20"/>
              </w:rPr>
              <w:t>
прочие информационные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қызметтер және курьерлік байланыс қызметтері (Қазақстанда шетелден жіберілген хаттарды, мерзімдік және баспасөз басылымдарын, жіберілімдер және бандерольдарды жинау, тасымалдау және жеткізу)</w:t>
            </w:r>
          </w:p>
          <w:p>
            <w:pPr>
              <w:spacing w:after="20"/>
              <w:ind w:left="20"/>
              <w:jc w:val="both"/>
            </w:pPr>
            <w:r>
              <w:rPr>
                <w:rFonts w:ascii="Times New Roman"/>
                <w:b w:val="false"/>
                <w:i w:val="false"/>
                <w:color w:val="000000"/>
                <w:sz w:val="20"/>
              </w:rPr>
              <w:t>
Почтовые услуги и услуги курьерской связи (сбор, транспортировка и доставка в Казахстане присланных из-за рубежа писем, периодических и печатных изданий, посылок и бандеролей)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бойынша қызметтер</w:t>
            </w:r>
          </w:p>
          <w:p>
            <w:pPr>
              <w:spacing w:after="20"/>
              <w:ind w:left="20"/>
              <w:jc w:val="both"/>
            </w:pPr>
            <w:r>
              <w:rPr>
                <w:rFonts w:ascii="Times New Roman"/>
                <w:b w:val="false"/>
                <w:i w:val="false"/>
                <w:color w:val="000000"/>
                <w:sz w:val="20"/>
              </w:rPr>
              <w:t>
Услуги по переработке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санатқа жатпайтын жөндеу және техникалық қызметтер, оның ішінде:</w:t>
            </w:r>
          </w:p>
          <w:p>
            <w:pPr>
              <w:spacing w:after="20"/>
              <w:ind w:left="20"/>
              <w:jc w:val="both"/>
            </w:pPr>
            <w:r>
              <w:rPr>
                <w:rFonts w:ascii="Times New Roman"/>
                <w:b w:val="false"/>
                <w:i w:val="false"/>
                <w:color w:val="000000"/>
                <w:sz w:val="20"/>
              </w:rPr>
              <w:t>
Услуги по ремонту и техническому обслуживанию, не отнесенные к другим категориям,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темір жолдарды, теңіз порттарында және әуежайларда конструкцияларды және құрылымдарды, қосалқы бөлшектер мен жөндеуге арналған материалдарды қоса алғанда жөндеу</w:t>
            </w:r>
          </w:p>
          <w:p>
            <w:pPr>
              <w:spacing w:after="20"/>
              <w:ind w:left="20"/>
              <w:jc w:val="both"/>
            </w:pPr>
            <w:r>
              <w:rPr>
                <w:rFonts w:ascii="Times New Roman"/>
                <w:b w:val="false"/>
                <w:i w:val="false"/>
                <w:color w:val="000000"/>
                <w:sz w:val="20"/>
              </w:rPr>
              <w:t>
ремонт железнодорожных путей и конструкций и сооружений в морских портах и аэропортах за границей, включая запасные части и материалы для ремонта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темір жолдарды, теңіз порттарында және әуежайларда конструкцияларды және құрылымдарды, оның ішінде қосалқы бөлшектер мен жөндеуге арналған материалдарды қоса алғанда жөндеу</w:t>
            </w:r>
          </w:p>
          <w:p>
            <w:pPr>
              <w:spacing w:after="20"/>
              <w:ind w:left="20"/>
              <w:jc w:val="both"/>
            </w:pPr>
            <w:r>
              <w:rPr>
                <w:rFonts w:ascii="Times New Roman"/>
                <w:b w:val="false"/>
                <w:i w:val="false"/>
                <w:color w:val="000000"/>
                <w:sz w:val="20"/>
              </w:rPr>
              <w:t>
ремонт железнодорожных путей и конструкций и сооружений в морских портах и аэропортах в Казахстане, включая запасные части и материалы для ремонта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жөндеу және техникалық қызмет көрсету бойынша жұмыстар</w:t>
            </w:r>
          </w:p>
          <w:p>
            <w:pPr>
              <w:spacing w:after="20"/>
              <w:ind w:left="20"/>
              <w:jc w:val="both"/>
            </w:pPr>
            <w:r>
              <w:rPr>
                <w:rFonts w:ascii="Times New Roman"/>
                <w:b w:val="false"/>
                <w:i w:val="false"/>
                <w:color w:val="000000"/>
                <w:sz w:val="20"/>
              </w:rPr>
              <w:t>
работы по прочему ремонту и техническому обслуживанию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жөндеу және техникалық қызмет көрсету үшін жөндеуші жақпен ұсынылған қосалқы бөлшектер мен материалдар</w:t>
            </w:r>
          </w:p>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 при прочем ремонте и техническом обслуживании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пайдалану үшін төлем, оның ішінде:</w:t>
            </w:r>
          </w:p>
          <w:p>
            <w:pPr>
              <w:spacing w:after="20"/>
              <w:ind w:left="20"/>
              <w:jc w:val="both"/>
            </w:pPr>
            <w:r>
              <w:rPr>
                <w:rFonts w:ascii="Times New Roman"/>
                <w:b w:val="false"/>
                <w:i w:val="false"/>
                <w:color w:val="000000"/>
                <w:sz w:val="20"/>
              </w:rPr>
              <w:t>
Плата за использование интеллектуальной собственности,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франшиза және тауарлық белгілер үшін алымдар</w:t>
            </w:r>
          </w:p>
          <w:p>
            <w:pPr>
              <w:spacing w:after="20"/>
              <w:ind w:left="20"/>
              <w:jc w:val="both"/>
            </w:pPr>
            <w:r>
              <w:rPr>
                <w:rFonts w:ascii="Times New Roman"/>
                <w:b w:val="false"/>
                <w:i w:val="false"/>
                <w:color w:val="000000"/>
                <w:sz w:val="20"/>
              </w:rPr>
              <w:t>
сборы за франшизы и товарные знаки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зерттемелердің нәтижелерін пайдалану үшін лицензиялар</w:t>
            </w:r>
          </w:p>
          <w:p>
            <w:pPr>
              <w:spacing w:after="20"/>
              <w:ind w:left="20"/>
              <w:jc w:val="both"/>
            </w:pPr>
            <w:r>
              <w:rPr>
                <w:rFonts w:ascii="Times New Roman"/>
                <w:b w:val="false"/>
                <w:i w:val="false"/>
                <w:color w:val="000000"/>
                <w:sz w:val="20"/>
              </w:rPr>
              <w:t>
лицензии за использование результатов научных исследований и разработок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қайта жаңғыртуға және (немесе) таратуға лицензиялар</w:t>
            </w:r>
          </w:p>
          <w:p>
            <w:pPr>
              <w:spacing w:after="20"/>
              <w:ind w:left="20"/>
              <w:jc w:val="both"/>
            </w:pPr>
            <w:r>
              <w:rPr>
                <w:rFonts w:ascii="Times New Roman"/>
                <w:b w:val="false"/>
                <w:i w:val="false"/>
                <w:color w:val="000000"/>
                <w:sz w:val="20"/>
              </w:rPr>
              <w:t>
лицензии на воспроизведение и (или) распространения программного обеспечения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(кинофильмдер, радио- және телевизиялық бағдарламалар, музыкалық шығармалар) және онымен байланысты өнімдерді қайта жаңғыртуға және (немесе) таратуға лицензиялар</w:t>
            </w:r>
          </w:p>
          <w:p>
            <w:pPr>
              <w:spacing w:after="20"/>
              <w:ind w:left="20"/>
              <w:jc w:val="both"/>
            </w:pPr>
            <w:r>
              <w:rPr>
                <w:rFonts w:ascii="Times New Roman"/>
                <w:b w:val="false"/>
                <w:i w:val="false"/>
                <w:color w:val="000000"/>
                <w:sz w:val="20"/>
              </w:rPr>
              <w:t>
лицензии на воспроизведение и (или) распространения аудиовизуальных (кинофильмов, радио- и телевизионных программ, музыкальных произведений) и связанных с ними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пайдалану үшін өзге алымдар</w:t>
            </w:r>
          </w:p>
          <w:p>
            <w:pPr>
              <w:spacing w:after="20"/>
              <w:ind w:left="20"/>
              <w:jc w:val="both"/>
            </w:pPr>
            <w:r>
              <w:rPr>
                <w:rFonts w:ascii="Times New Roman"/>
                <w:b w:val="false"/>
                <w:i w:val="false"/>
                <w:color w:val="000000"/>
                <w:sz w:val="20"/>
              </w:rPr>
              <w:t>
прочие сборы за использование интеллектуальной собственности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іскерлік қызметтер, оның ішінде:</w:t>
            </w:r>
          </w:p>
          <w:p>
            <w:pPr>
              <w:spacing w:after="20"/>
              <w:ind w:left="20"/>
              <w:jc w:val="both"/>
            </w:pPr>
            <w:r>
              <w:rPr>
                <w:rFonts w:ascii="Times New Roman"/>
                <w:b w:val="false"/>
                <w:i w:val="false"/>
                <w:color w:val="000000"/>
                <w:sz w:val="20"/>
              </w:rPr>
              <w:t>
Разные деловые услуги,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әзірлемелер, және олардың нәтижесінде пайда болатын меншіктік құқықтар</w:t>
            </w:r>
          </w:p>
          <w:p>
            <w:pPr>
              <w:spacing w:after="20"/>
              <w:ind w:left="20"/>
              <w:jc w:val="both"/>
            </w:pPr>
            <w:r>
              <w:rPr>
                <w:rFonts w:ascii="Times New Roman"/>
                <w:b w:val="false"/>
                <w:i w:val="false"/>
                <w:color w:val="000000"/>
                <w:sz w:val="20"/>
              </w:rPr>
              <w:t>
научно-исследовательские и опытно-конструкторские разработки, включая права собственности, возникающие в их результате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w:t>
            </w:r>
          </w:p>
          <w:p>
            <w:pPr>
              <w:spacing w:after="20"/>
              <w:ind w:left="20"/>
              <w:jc w:val="both"/>
            </w:pPr>
            <w:r>
              <w:rPr>
                <w:rFonts w:ascii="Times New Roman"/>
                <w:b w:val="false"/>
                <w:i w:val="false"/>
                <w:color w:val="000000"/>
                <w:sz w:val="20"/>
              </w:rPr>
              <w:t>
юридические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аудиторлық</w:t>
            </w:r>
          </w:p>
          <w:p>
            <w:pPr>
              <w:spacing w:after="20"/>
              <w:ind w:left="20"/>
              <w:jc w:val="both"/>
            </w:pPr>
            <w:r>
              <w:rPr>
                <w:rFonts w:ascii="Times New Roman"/>
                <w:b w:val="false"/>
                <w:i w:val="false"/>
                <w:color w:val="000000"/>
                <w:sz w:val="20"/>
              </w:rPr>
              <w:t>
бухгалтерские, аудиторские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бойынша консультациялық қызметтер</w:t>
            </w:r>
          </w:p>
          <w:p>
            <w:pPr>
              <w:spacing w:after="20"/>
              <w:ind w:left="20"/>
              <w:jc w:val="both"/>
            </w:pPr>
            <w:r>
              <w:rPr>
                <w:rFonts w:ascii="Times New Roman"/>
                <w:b w:val="false"/>
                <w:i w:val="false"/>
                <w:color w:val="000000"/>
                <w:sz w:val="20"/>
              </w:rPr>
              <w:t>
услуги по консультации бизнеса и управления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 сауда жәрмеңкелерін және көрмелерін ұйымдастыру бойынша жарнама және нарық коньюнктурасын зерделеу саласындағы қызметтер</w:t>
            </w:r>
          </w:p>
          <w:p>
            <w:pPr>
              <w:spacing w:after="20"/>
              <w:ind w:left="20"/>
              <w:jc w:val="both"/>
            </w:pPr>
            <w:r>
              <w:rPr>
                <w:rFonts w:ascii="Times New Roman"/>
                <w:b w:val="false"/>
                <w:i w:val="false"/>
                <w:color w:val="000000"/>
                <w:sz w:val="20"/>
              </w:rPr>
              <w:t>
услуги в области рекламы и изучения конъюнктуры рынка, по организации конференций, торговых ярмарок и выставок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және басқа да техникалық қызметтер</w:t>
            </w:r>
          </w:p>
          <w:p>
            <w:pPr>
              <w:spacing w:after="20"/>
              <w:ind w:left="20"/>
              <w:jc w:val="both"/>
            </w:pPr>
            <w:r>
              <w:rPr>
                <w:rFonts w:ascii="Times New Roman"/>
                <w:b w:val="false"/>
                <w:i w:val="false"/>
                <w:color w:val="000000"/>
                <w:sz w:val="20"/>
              </w:rPr>
              <w:t>
архитектурные, инженерные и прочие технические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және қоршаған ортаны тазарту</w:t>
            </w:r>
          </w:p>
          <w:p>
            <w:pPr>
              <w:spacing w:after="20"/>
              <w:ind w:left="20"/>
              <w:jc w:val="both"/>
            </w:pPr>
            <w:r>
              <w:rPr>
                <w:rFonts w:ascii="Times New Roman"/>
                <w:b w:val="false"/>
                <w:i w:val="false"/>
                <w:color w:val="000000"/>
                <w:sz w:val="20"/>
              </w:rPr>
              <w:t>
переработка отходов и очистка окружающей среды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қызметтер</w:t>
            </w:r>
          </w:p>
          <w:p>
            <w:pPr>
              <w:spacing w:after="20"/>
              <w:ind w:left="20"/>
              <w:jc w:val="both"/>
            </w:pPr>
            <w:r>
              <w:rPr>
                <w:rFonts w:ascii="Times New Roman"/>
                <w:b w:val="false"/>
                <w:i w:val="false"/>
                <w:color w:val="000000"/>
                <w:sz w:val="20"/>
              </w:rPr>
              <w:t>
услуги в области сельского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қызметкерсіз операциялық лизингі (жалдау) (жолаушыларды, жүктерді тасымалдау үшін көлік құралдарын жалдауды қоса алғанда)</w:t>
            </w:r>
          </w:p>
          <w:p>
            <w:pPr>
              <w:spacing w:after="20"/>
              <w:ind w:left="20"/>
              <w:jc w:val="both"/>
            </w:pPr>
            <w:r>
              <w:rPr>
                <w:rFonts w:ascii="Times New Roman"/>
                <w:b w:val="false"/>
                <w:i w:val="false"/>
                <w:color w:val="000000"/>
                <w:sz w:val="20"/>
              </w:rPr>
              <w:t>
операционный лизинг (аренда) оборудования без персонала (включая аренду транспортных средств для перевозки пассажиров, грузов)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трейдерлердің, биржалық тауарлар брокерлерінің, дилерлердің, аукционшылардың және делдалдардың саудамен байланысты қызметтері (қаржылық құралдар бойынша қызметтерді қоспағанда)</w:t>
            </w:r>
          </w:p>
          <w:p>
            <w:pPr>
              <w:spacing w:after="20"/>
              <w:ind w:left="20"/>
              <w:jc w:val="both"/>
            </w:pPr>
            <w:r>
              <w:rPr>
                <w:rFonts w:ascii="Times New Roman"/>
                <w:b w:val="false"/>
                <w:i w:val="false"/>
                <w:color w:val="000000"/>
                <w:sz w:val="20"/>
              </w:rPr>
              <w:t>
связанные с торговлей услуги трейдеров, брокеров биржевых товаров, дилеров, аукционистов и комиссионеров (кроме услуг по финансовым инструментам)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желілерінің, жұмысқа орналастыру және басқа да іскерлік қызметтер</w:t>
            </w:r>
          </w:p>
          <w:p>
            <w:pPr>
              <w:spacing w:after="20"/>
              <w:ind w:left="20"/>
              <w:jc w:val="both"/>
            </w:pPr>
            <w:r>
              <w:rPr>
                <w:rFonts w:ascii="Times New Roman"/>
                <w:b w:val="false"/>
                <w:i w:val="false"/>
                <w:color w:val="000000"/>
                <w:sz w:val="20"/>
              </w:rPr>
              <w:t>
услуги распределительных сетей, трудоустройства и прочие деловые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саласындағы қызметтер</w:t>
            </w:r>
          </w:p>
          <w:p>
            <w:pPr>
              <w:spacing w:after="20"/>
              <w:ind w:left="20"/>
              <w:jc w:val="both"/>
            </w:pPr>
            <w:r>
              <w:rPr>
                <w:rFonts w:ascii="Times New Roman"/>
                <w:b w:val="false"/>
                <w:i w:val="false"/>
                <w:color w:val="000000"/>
                <w:sz w:val="20"/>
              </w:rPr>
              <w:t>
услуги в области добычи полезных ископаемых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қызмет көрсету және мәдениет пен демалыс саласындағы қызмет көрсету, оның ішінде:</w:t>
            </w:r>
          </w:p>
          <w:p>
            <w:pPr>
              <w:spacing w:after="20"/>
              <w:ind w:left="20"/>
              <w:jc w:val="both"/>
            </w:pPr>
            <w:r>
              <w:rPr>
                <w:rFonts w:ascii="Times New Roman"/>
                <w:b w:val="false"/>
                <w:i w:val="false"/>
                <w:color w:val="000000"/>
                <w:sz w:val="20"/>
              </w:rPr>
              <w:t>
Услуги частным лицам и услуги в сфере культуры и отдыха,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актерлердің, режиссерлердің және Сіздің ұйымыңыздың қызметкерлері болып табылмайтын басқа қызметкерлердің еңбекақысын қосқандағы аудиовизуалды өнімдерді (көркем фильмдер, радио- және телевизиялық бағдарламалар, музыкалық шығармалар) жасау, аудиовизуалды өнімдерді жалға алу, кабельді және жерсеріктік теледидар қызметтері</w:t>
            </w:r>
          </w:p>
          <w:p>
            <w:pPr>
              <w:spacing w:after="20"/>
              <w:ind w:left="20"/>
              <w:jc w:val="both"/>
            </w:pPr>
            <w:r>
              <w:rPr>
                <w:rFonts w:ascii="Times New Roman"/>
                <w:b w:val="false"/>
                <w:i w:val="false"/>
                <w:color w:val="000000"/>
                <w:sz w:val="20"/>
              </w:rPr>
              <w:t>
производство аудиовизуальных продуктов (художественных фильмов, радио- и телевизионных программ, музыкальных произведений), включая оплату актерам, режиссерам и другим работникам, не являющимся сотрудниками Вашей организации, аренда аудиовизуальных продуктов, услуги кабельного и спутникового телевидения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әртістердің және Сіздің ұйымыңыздың қызметкерлері болып табылмайтын басқа қызметкерлердің еңбекақысын қосқандағы мәдени және спорттық іс-шараларын жарнамалау және ұйымдастыру</w:t>
            </w:r>
          </w:p>
          <w:p>
            <w:pPr>
              <w:spacing w:after="20"/>
              <w:ind w:left="20"/>
              <w:jc w:val="both"/>
            </w:pPr>
            <w:r>
              <w:rPr>
                <w:rFonts w:ascii="Times New Roman"/>
                <w:b w:val="false"/>
                <w:i w:val="false"/>
                <w:color w:val="000000"/>
                <w:sz w:val="20"/>
              </w:rPr>
              <w:t>
организация и реклама культурных и спортивных мероприятий, включая оплату артистам и другим работникам, не являющимся сотрудниками Вашей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әдеби және өзге өнер туындыларының түпнұсқаларына, радио- және телевизиялық бағдарламалар, кинофильмдер бейнежазбаларының және дыбысжазбаларының түпнұсқаларына меншіктік құқықтарды сатып алу, сату</w:t>
            </w:r>
          </w:p>
          <w:p>
            <w:pPr>
              <w:spacing w:after="20"/>
              <w:ind w:left="20"/>
              <w:jc w:val="both"/>
            </w:pPr>
            <w:r>
              <w:rPr>
                <w:rFonts w:ascii="Times New Roman"/>
                <w:b w:val="false"/>
                <w:i w:val="false"/>
                <w:color w:val="000000"/>
                <w:sz w:val="20"/>
              </w:rPr>
              <w:t>
покупка, продажа книг, прав собственности на оригиналы литературных и прочих произведений искусства, на оригиналы видеозаписей и звукозаписей радио- и телевизионных программ, кинофильмов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 бейрезиденттерді оқыту</w:t>
            </w:r>
          </w:p>
          <w:p>
            <w:pPr>
              <w:spacing w:after="20"/>
              <w:ind w:left="20"/>
              <w:jc w:val="both"/>
            </w:pPr>
            <w:r>
              <w:rPr>
                <w:rFonts w:ascii="Times New Roman"/>
                <w:b w:val="false"/>
                <w:i w:val="false"/>
                <w:color w:val="000000"/>
                <w:sz w:val="20"/>
              </w:rPr>
              <w:t>
обучение нерезидентов, находящихся на территории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бейрезиденттерді оқыту (қашықтан, қазақстандық оқытушылардың шығуы)</w:t>
            </w:r>
          </w:p>
          <w:p>
            <w:pPr>
              <w:spacing w:after="20"/>
              <w:ind w:left="20"/>
              <w:jc w:val="both"/>
            </w:pPr>
            <w:r>
              <w:rPr>
                <w:rFonts w:ascii="Times New Roman"/>
                <w:b w:val="false"/>
                <w:i w:val="false"/>
                <w:color w:val="000000"/>
                <w:sz w:val="20"/>
              </w:rPr>
              <w:t>
обучение нерезидентов, находящихся за рубежом (дистанционно, выезд казахстанских преподавателей)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сыйлықтарды, оның ішінде спортшы-резиденттерге берілетіндерін есептегенде мұражайларға және мәдениет, спорт, құмар ойындар мен демалыс саласындағы өзге қызмет түрлеріне жататын қызметтер және жеке тұлғаларға басқа қызметтер</w:t>
            </w:r>
          </w:p>
          <w:p>
            <w:pPr>
              <w:spacing w:after="20"/>
              <w:ind w:left="20"/>
              <w:jc w:val="both"/>
            </w:pPr>
            <w:r>
              <w:rPr>
                <w:rFonts w:ascii="Times New Roman"/>
                <w:b w:val="false"/>
                <w:i w:val="false"/>
                <w:color w:val="000000"/>
                <w:sz w:val="20"/>
              </w:rPr>
              <w:t>
услуги, относящиеся к музеям и прочим видам деятельности в области культуры, спорта, азартных игр и отдыха, включая платежи и призы, в том числе спортсменам-резидентам, и прочие услуги частным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ұйыммен бейрезиденттерге көрсетілген басқа қызметтер (толық көрсетіңіз)</w:t>
            </w:r>
          </w:p>
          <w:p>
            <w:pPr>
              <w:spacing w:after="20"/>
              <w:ind w:left="20"/>
              <w:jc w:val="both"/>
            </w:pPr>
            <w:r>
              <w:rPr>
                <w:rFonts w:ascii="Times New Roman"/>
                <w:b w:val="false"/>
                <w:i w:val="false"/>
                <w:color w:val="000000"/>
                <w:sz w:val="20"/>
              </w:rPr>
              <w:t>
Прочие услуги, оказанные Вашей организацией нерезидентам (расшифровать)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Б-бөлік. Бейрезиденттерден алынған қызметтер</w:t>
      </w:r>
    </w:p>
    <w:p>
      <w:pPr>
        <w:spacing w:after="0"/>
        <w:ind w:left="0"/>
        <w:jc w:val="both"/>
      </w:pPr>
      <w:r>
        <w:rPr>
          <w:rFonts w:ascii="Times New Roman"/>
          <w:b w:val="false"/>
          <w:i w:val="false"/>
          <w:color w:val="000000"/>
          <w:sz w:val="28"/>
        </w:rPr>
        <w:t>
      Часть Б. Услуги, полученные от 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құрылыста (құрылыспен байланысты жөндеу және техникалық қызмет көрсетуді қосқанда) құрылыс қызметтері, оның ішінде:</w:t>
            </w:r>
          </w:p>
          <w:p>
            <w:pPr>
              <w:spacing w:after="20"/>
              <w:ind w:left="20"/>
              <w:jc w:val="both"/>
            </w:pPr>
            <w:r>
              <w:rPr>
                <w:rFonts w:ascii="Times New Roman"/>
                <w:b w:val="false"/>
                <w:i w:val="false"/>
                <w:color w:val="000000"/>
                <w:sz w:val="20"/>
              </w:rPr>
              <w:t>
Строительные услуги (включая ремонт и техническое обслуживание в связи со строительством) при строительстве в Казахстане,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 үшін Бейрезидент-құрылыс кәсіпорындарымен орындалған құрылыс жұмыстары</w:t>
            </w:r>
          </w:p>
          <w:p>
            <w:pPr>
              <w:spacing w:after="20"/>
              <w:ind w:left="20"/>
              <w:jc w:val="both"/>
            </w:pPr>
            <w:r>
              <w:rPr>
                <w:rFonts w:ascii="Times New Roman"/>
                <w:b w:val="false"/>
                <w:i w:val="false"/>
                <w:color w:val="000000"/>
                <w:sz w:val="20"/>
              </w:rPr>
              <w:t>
строительные работы, выполненные строительными предприятиями-нерезидентами для Вашей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ұйымға бейрезидент-құрылыс кәсіпорындарымен сатылған тауарлар</w:t>
            </w:r>
          </w:p>
          <w:p>
            <w:pPr>
              <w:spacing w:after="20"/>
              <w:ind w:left="20"/>
              <w:jc w:val="both"/>
            </w:pPr>
            <w:r>
              <w:rPr>
                <w:rFonts w:ascii="Times New Roman"/>
                <w:b w:val="false"/>
                <w:i w:val="false"/>
                <w:color w:val="000000"/>
                <w:sz w:val="20"/>
              </w:rPr>
              <w:t>
товары, проданные Вашей организации строительными предприятиями-нерезидентами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құрылыста (сіздің ұйымыңызға бейрезидент құрылыс компаниялары сатқан тауарларды қоса алғанда) құрылыс қызметтері</w:t>
            </w:r>
          </w:p>
          <w:p>
            <w:pPr>
              <w:spacing w:after="20"/>
              <w:ind w:left="20"/>
              <w:jc w:val="both"/>
            </w:pPr>
            <w:r>
              <w:rPr>
                <w:rFonts w:ascii="Times New Roman"/>
                <w:b w:val="false"/>
                <w:i w:val="false"/>
                <w:color w:val="000000"/>
                <w:sz w:val="20"/>
              </w:rPr>
              <w:t>
Строительные услуги (включая товары, проданные Вашей организации строительными предприятиями-нерезидентами) при строительстве за границей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қызметтері</w:t>
            </w:r>
          </w:p>
          <w:p>
            <w:pPr>
              <w:spacing w:after="20"/>
              <w:ind w:left="20"/>
              <w:jc w:val="both"/>
            </w:pPr>
            <w:r>
              <w:rPr>
                <w:rFonts w:ascii="Times New Roman"/>
                <w:b w:val="false"/>
                <w:i w:val="false"/>
                <w:color w:val="000000"/>
                <w:sz w:val="20"/>
              </w:rPr>
              <w:t>
Финансовые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 (берілетін ақпарат құнын есептемегенде), оның ішінде:</w:t>
            </w:r>
          </w:p>
          <w:p>
            <w:pPr>
              <w:spacing w:after="20"/>
              <w:ind w:left="20"/>
              <w:jc w:val="both"/>
            </w:pPr>
            <w:r>
              <w:rPr>
                <w:rFonts w:ascii="Times New Roman"/>
                <w:b w:val="false"/>
                <w:i w:val="false"/>
                <w:color w:val="000000"/>
                <w:sz w:val="20"/>
              </w:rPr>
              <w:t>
Телекоммунакационные услуги (без учета стоимости передаваемой информации),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басқа елдермен телефондық, ұялы байланыс</w:t>
            </w:r>
          </w:p>
          <w:p>
            <w:pPr>
              <w:spacing w:after="20"/>
              <w:ind w:left="20"/>
              <w:jc w:val="both"/>
            </w:pPr>
            <w:r>
              <w:rPr>
                <w:rFonts w:ascii="Times New Roman"/>
                <w:b w:val="false"/>
                <w:i w:val="false"/>
                <w:color w:val="000000"/>
                <w:sz w:val="20"/>
              </w:rPr>
              <w:t>
услуги телефонной, мобильной связи из Казахстана с другими странами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меншігіндегі жерсеріктерді пайдалану</w:t>
            </w:r>
          </w:p>
          <w:p>
            <w:pPr>
              <w:spacing w:after="20"/>
              <w:ind w:left="20"/>
              <w:jc w:val="both"/>
            </w:pPr>
            <w:r>
              <w:rPr>
                <w:rFonts w:ascii="Times New Roman"/>
                <w:b w:val="false"/>
                <w:i w:val="false"/>
                <w:color w:val="000000"/>
                <w:sz w:val="20"/>
              </w:rPr>
              <w:t>
использование спутников, находящихся в собственности нерезидентов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магистралды кабелі қызметтері және интернетке кіру құқығын беруді қоса алғанда желіге кіргізу қызметтері</w:t>
            </w:r>
          </w:p>
          <w:p>
            <w:pPr>
              <w:spacing w:after="20"/>
              <w:ind w:left="20"/>
              <w:jc w:val="both"/>
            </w:pPr>
            <w:r>
              <w:rPr>
                <w:rFonts w:ascii="Times New Roman"/>
                <w:b w:val="false"/>
                <w:i w:val="false"/>
                <w:color w:val="000000"/>
                <w:sz w:val="20"/>
              </w:rPr>
              <w:t>
услуги магистрального кабеля интернета и услуги доступа к сети, включая предоставление доступа к интернету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желілер қызметтері, телеконференциялар ұйымдастыру, қолдау қызметтерінің жұмыстары</w:t>
            </w:r>
          </w:p>
          <w:p>
            <w:pPr>
              <w:spacing w:after="20"/>
              <w:ind w:left="20"/>
              <w:jc w:val="both"/>
            </w:pPr>
            <w:r>
              <w:rPr>
                <w:rFonts w:ascii="Times New Roman"/>
                <w:b w:val="false"/>
                <w:i w:val="false"/>
                <w:color w:val="000000"/>
                <w:sz w:val="20"/>
              </w:rPr>
              <w:t>
услуги деловых сетей, организация телеконференций, услуги служб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телекс, телеграф, телефакс, радио, телевизиялық кабель арқылы тасымалдау қызметтері</w:t>
            </w:r>
          </w:p>
          <w:p>
            <w:pPr>
              <w:spacing w:after="20"/>
              <w:ind w:left="20"/>
              <w:jc w:val="both"/>
            </w:pPr>
            <w:r>
              <w:rPr>
                <w:rFonts w:ascii="Times New Roman"/>
                <w:b w:val="false"/>
                <w:i w:val="false"/>
                <w:color w:val="000000"/>
                <w:sz w:val="20"/>
              </w:rPr>
              <w:t>
услуги телекса, телеграфа, телефакса, радио, передача по телевизионным кабелям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телекоммуникациялық қызметтер</w:t>
            </w:r>
          </w:p>
          <w:p>
            <w:pPr>
              <w:spacing w:after="20"/>
              <w:ind w:left="20"/>
              <w:jc w:val="both"/>
            </w:pPr>
            <w:r>
              <w:rPr>
                <w:rFonts w:ascii="Times New Roman"/>
                <w:b w:val="false"/>
                <w:i w:val="false"/>
                <w:color w:val="000000"/>
                <w:sz w:val="20"/>
              </w:rPr>
              <w:t>
прочие телекоммуникационные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оның ішінде:</w:t>
            </w:r>
          </w:p>
          <w:p>
            <w:pPr>
              <w:spacing w:after="20"/>
              <w:ind w:left="20"/>
              <w:jc w:val="both"/>
            </w:pPr>
            <w:r>
              <w:rPr>
                <w:rFonts w:ascii="Times New Roman"/>
                <w:b w:val="false"/>
                <w:i w:val="false"/>
                <w:color w:val="000000"/>
                <w:sz w:val="20"/>
              </w:rPr>
              <w:t>
Страховые услуги,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бейрезиденттерімен экспорттық тауарларды сақтандыру шарттары бойынша төленген сақтандыру сыйлықақылары</w:t>
            </w:r>
          </w:p>
          <w:p>
            <w:pPr>
              <w:spacing w:after="20"/>
              <w:ind w:left="20"/>
              <w:jc w:val="both"/>
            </w:pPr>
            <w:r>
              <w:rPr>
                <w:rFonts w:ascii="Times New Roman"/>
                <w:b w:val="false"/>
                <w:i w:val="false"/>
                <w:color w:val="000000"/>
                <w:sz w:val="20"/>
              </w:rPr>
              <w:t>
выплаченные страховые премии по договорам страхования с нерезидентами экспортных товаров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бейрезиденттерімен импорттық тауарларды сақтандыру шарттары бойынша төленген сақтандыру сыйлықақылары</w:t>
            </w:r>
          </w:p>
          <w:p>
            <w:pPr>
              <w:spacing w:after="20"/>
              <w:ind w:left="20"/>
              <w:jc w:val="both"/>
            </w:pPr>
            <w:r>
              <w:rPr>
                <w:rFonts w:ascii="Times New Roman"/>
                <w:b w:val="false"/>
                <w:i w:val="false"/>
                <w:color w:val="000000"/>
                <w:sz w:val="20"/>
              </w:rPr>
              <w:t>
выплаченные страховые премии по договорам страхования с нерезидентами импортных товаров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өзге сақтандыру шарттары бойынша төленген сақтандыру сыйлықақылары</w:t>
            </w:r>
          </w:p>
          <w:p>
            <w:pPr>
              <w:spacing w:after="20"/>
              <w:ind w:left="20"/>
              <w:jc w:val="both"/>
            </w:pPr>
            <w:r>
              <w:rPr>
                <w:rFonts w:ascii="Times New Roman"/>
                <w:b w:val="false"/>
                <w:i w:val="false"/>
                <w:color w:val="000000"/>
                <w:sz w:val="20"/>
              </w:rPr>
              <w:t>
выплаченные страховые премии по прочим договорам страхования с нерезидентами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бейрезиденттерімен экспорттық тауарларды сақтандыру шарттары бойынша алынған сақтандыру төлемдері</w:t>
            </w:r>
          </w:p>
          <w:p>
            <w:pPr>
              <w:spacing w:after="20"/>
              <w:ind w:left="20"/>
              <w:jc w:val="both"/>
            </w:pPr>
            <w:r>
              <w:rPr>
                <w:rFonts w:ascii="Times New Roman"/>
                <w:b w:val="false"/>
                <w:i w:val="false"/>
                <w:color w:val="000000"/>
                <w:sz w:val="20"/>
              </w:rPr>
              <w:t>
страховые выплаты, полученные по договорам страхования с нерезидентами экспортных товаров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бейрезиденттерімен импорттық тауарларды сақтандыру шарттары бойынша алынған сақтандыру төлемдері</w:t>
            </w:r>
          </w:p>
          <w:p>
            <w:pPr>
              <w:spacing w:after="20"/>
              <w:ind w:left="20"/>
              <w:jc w:val="both"/>
            </w:pPr>
            <w:r>
              <w:rPr>
                <w:rFonts w:ascii="Times New Roman"/>
                <w:b w:val="false"/>
                <w:i w:val="false"/>
                <w:color w:val="000000"/>
                <w:sz w:val="20"/>
              </w:rPr>
              <w:t>
страховые выплаты, полученные по договорам страхования с нерезидентами импортных товаров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өзге сақтандыру шарттары бойынша алынған сақтандыру төлемдері</w:t>
            </w:r>
          </w:p>
          <w:p>
            <w:pPr>
              <w:spacing w:after="20"/>
              <w:ind w:left="20"/>
              <w:jc w:val="both"/>
            </w:pPr>
            <w:r>
              <w:rPr>
                <w:rFonts w:ascii="Times New Roman"/>
                <w:b w:val="false"/>
                <w:i w:val="false"/>
                <w:color w:val="000000"/>
                <w:sz w:val="20"/>
              </w:rPr>
              <w:t>
страховые выплаты, полученные по прочим договорам страхования с нерезидентами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 (компьютерлерді жөндеу және техникалық қызмет көрсетуді қосқанда), оның ішінде:</w:t>
            </w:r>
          </w:p>
          <w:p>
            <w:pPr>
              <w:spacing w:after="20"/>
              <w:ind w:left="20"/>
              <w:jc w:val="both"/>
            </w:pPr>
            <w:r>
              <w:rPr>
                <w:rFonts w:ascii="Times New Roman"/>
                <w:b w:val="false"/>
                <w:i w:val="false"/>
                <w:color w:val="000000"/>
                <w:sz w:val="20"/>
              </w:rPr>
              <w:t>
Компьютерные услуги (включая ремонт и техническое обслуживание компьютеров),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бағдарламалық қамтамасыз ету</w:t>
            </w:r>
          </w:p>
          <w:p>
            <w:pPr>
              <w:spacing w:after="20"/>
              <w:ind w:left="20"/>
              <w:jc w:val="both"/>
            </w:pPr>
            <w:r>
              <w:rPr>
                <w:rFonts w:ascii="Times New Roman"/>
                <w:b w:val="false"/>
                <w:i w:val="false"/>
                <w:color w:val="000000"/>
                <w:sz w:val="20"/>
              </w:rPr>
              <w:t>
компьютерное программное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тарап ұсынатын қосалқы бөлшектер мен материалдар</w:t>
            </w:r>
          </w:p>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компьютерлік қызметтер</w:t>
            </w:r>
          </w:p>
          <w:p>
            <w:pPr>
              <w:spacing w:after="20"/>
              <w:ind w:left="20"/>
              <w:jc w:val="both"/>
            </w:pPr>
            <w:r>
              <w:rPr>
                <w:rFonts w:ascii="Times New Roman"/>
                <w:b w:val="false"/>
                <w:i w:val="false"/>
                <w:color w:val="000000"/>
                <w:sz w:val="20"/>
              </w:rPr>
              <w:t>
прочие компьютерные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p>
            <w:pPr>
              <w:spacing w:after="20"/>
              <w:ind w:left="20"/>
              <w:jc w:val="both"/>
            </w:pPr>
            <w:r>
              <w:rPr>
                <w:rFonts w:ascii="Times New Roman"/>
                <w:b w:val="false"/>
                <w:i w:val="false"/>
                <w:color w:val="000000"/>
                <w:sz w:val="20"/>
              </w:rPr>
              <w:t>
Информационные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агенттіктердің қызметтері</w:t>
            </w:r>
          </w:p>
          <w:p>
            <w:pPr>
              <w:spacing w:after="20"/>
              <w:ind w:left="20"/>
              <w:jc w:val="both"/>
            </w:pPr>
            <w:r>
              <w:rPr>
                <w:rFonts w:ascii="Times New Roman"/>
                <w:b w:val="false"/>
                <w:i w:val="false"/>
                <w:color w:val="000000"/>
                <w:sz w:val="20"/>
              </w:rPr>
              <w:t>
услуги информационных агентств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ақпараттық қызметтер</w:t>
            </w:r>
          </w:p>
          <w:p>
            <w:pPr>
              <w:spacing w:after="20"/>
              <w:ind w:left="20"/>
              <w:jc w:val="both"/>
            </w:pPr>
            <w:r>
              <w:rPr>
                <w:rFonts w:ascii="Times New Roman"/>
                <w:b w:val="false"/>
                <w:i w:val="false"/>
                <w:color w:val="000000"/>
                <w:sz w:val="20"/>
              </w:rPr>
              <w:t>
прочие информационные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қызметтер және курьерлік байланыс қызметтері (Қазақстаннан жіберілген хаттарды, мерзімдік және баспасөз басылымдарын, жіберілімдер және бандерольдарды басқа елдерде жинау, тасымалдау және жеткізу)</w:t>
            </w:r>
          </w:p>
          <w:p>
            <w:pPr>
              <w:spacing w:after="20"/>
              <w:ind w:left="20"/>
              <w:jc w:val="both"/>
            </w:pPr>
            <w:r>
              <w:rPr>
                <w:rFonts w:ascii="Times New Roman"/>
                <w:b w:val="false"/>
                <w:i w:val="false"/>
                <w:color w:val="000000"/>
                <w:sz w:val="20"/>
              </w:rPr>
              <w:t>
Почтовые услуги и услуги курьерской связи (сбор, транспортировка и доставка в других странах отправленных из Казахстана писем, периодических и печатных изданий, посылок и бандеролей)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бойынша қызметтер</w:t>
            </w:r>
          </w:p>
          <w:p>
            <w:pPr>
              <w:spacing w:after="20"/>
              <w:ind w:left="20"/>
              <w:jc w:val="both"/>
            </w:pPr>
            <w:r>
              <w:rPr>
                <w:rFonts w:ascii="Times New Roman"/>
                <w:b w:val="false"/>
                <w:i w:val="false"/>
                <w:color w:val="000000"/>
                <w:sz w:val="20"/>
              </w:rPr>
              <w:t>
Услуги по переработке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санатқа жатпайтын жөндеу және техникалық қызметтер бойынша қызметтер, оның ішінде:</w:t>
            </w:r>
          </w:p>
          <w:p>
            <w:pPr>
              <w:spacing w:after="20"/>
              <w:ind w:left="20"/>
              <w:jc w:val="both"/>
            </w:pPr>
            <w:r>
              <w:rPr>
                <w:rFonts w:ascii="Times New Roman"/>
                <w:b w:val="false"/>
                <w:i w:val="false"/>
                <w:color w:val="000000"/>
                <w:sz w:val="20"/>
              </w:rPr>
              <w:t>
Услуги по ремонту и техническому обслуживанию, не отнесенные к другим категориям,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темір жолдарды, теңіз порттарында және әуежайларда конструкцияларды және құрылымдарды, оның ішінде қосалқы бөлшектер мен жөндеуге арналған материалдарды қоса алғанда жөндеу</w:t>
            </w:r>
          </w:p>
          <w:p>
            <w:pPr>
              <w:spacing w:after="20"/>
              <w:ind w:left="20"/>
              <w:jc w:val="both"/>
            </w:pPr>
            <w:r>
              <w:rPr>
                <w:rFonts w:ascii="Times New Roman"/>
                <w:b w:val="false"/>
                <w:i w:val="false"/>
                <w:color w:val="000000"/>
                <w:sz w:val="20"/>
              </w:rPr>
              <w:t>
ремонт железнодорожных путей и конструкций и сооружений в морских портах и аэропортах за границей, включая запасные части и материалы для ремонта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темір жолдарды, теңіз порттарында және әуежайларда конструкцияларды және құрылымдарды, оның ішінде қосалқы бөлшектер мен жөндеуге арналған материалдарды жөндеу</w:t>
            </w:r>
          </w:p>
          <w:p>
            <w:pPr>
              <w:spacing w:after="20"/>
              <w:ind w:left="20"/>
              <w:jc w:val="both"/>
            </w:pPr>
            <w:r>
              <w:rPr>
                <w:rFonts w:ascii="Times New Roman"/>
                <w:b w:val="false"/>
                <w:i w:val="false"/>
                <w:color w:val="000000"/>
                <w:sz w:val="20"/>
              </w:rPr>
              <w:t>
ремонт железнодорожных путей и конструкций и сооружений в морских портах и аэропортах в Казахстане, включая запасные части и материалы для ремонта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жөндеу және техникалық қызмет көрсету бойынша жұмыстар</w:t>
            </w:r>
          </w:p>
          <w:p>
            <w:pPr>
              <w:spacing w:after="20"/>
              <w:ind w:left="20"/>
              <w:jc w:val="both"/>
            </w:pPr>
            <w:r>
              <w:rPr>
                <w:rFonts w:ascii="Times New Roman"/>
                <w:b w:val="false"/>
                <w:i w:val="false"/>
                <w:color w:val="000000"/>
                <w:sz w:val="20"/>
              </w:rPr>
              <w:t>
работы по прочему ремонту и техническому обслуживанию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жөндеу және техникалық қызмет көрсету үшін жөндеуші жақпен ұсынылған қосалқы бөлшектер мен материалдар</w:t>
            </w:r>
          </w:p>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 при прочем ремонте и техническом обслуживании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пайдалану үшін төлем, оның ішінде:</w:t>
            </w:r>
          </w:p>
          <w:p>
            <w:pPr>
              <w:spacing w:after="20"/>
              <w:ind w:left="20"/>
              <w:jc w:val="both"/>
            </w:pPr>
            <w:r>
              <w:rPr>
                <w:rFonts w:ascii="Times New Roman"/>
                <w:b w:val="false"/>
                <w:i w:val="false"/>
                <w:color w:val="000000"/>
                <w:sz w:val="20"/>
              </w:rPr>
              <w:t>
Плата за использование интеллектуальной собственности,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франшиза және тауарлық белгілер үшін алымдар</w:t>
            </w:r>
          </w:p>
          <w:p>
            <w:pPr>
              <w:spacing w:after="20"/>
              <w:ind w:left="20"/>
              <w:jc w:val="both"/>
            </w:pPr>
            <w:r>
              <w:rPr>
                <w:rFonts w:ascii="Times New Roman"/>
                <w:b w:val="false"/>
                <w:i w:val="false"/>
                <w:color w:val="000000"/>
                <w:sz w:val="20"/>
              </w:rPr>
              <w:t>
сборы за франшизы и товарные знаки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зерттемелердің нәтижелерін пайдалану үшін лицензиялар</w:t>
            </w:r>
          </w:p>
          <w:p>
            <w:pPr>
              <w:spacing w:after="20"/>
              <w:ind w:left="20"/>
              <w:jc w:val="both"/>
            </w:pPr>
            <w:r>
              <w:rPr>
                <w:rFonts w:ascii="Times New Roman"/>
                <w:b w:val="false"/>
                <w:i w:val="false"/>
                <w:color w:val="000000"/>
                <w:sz w:val="20"/>
              </w:rPr>
              <w:t>
лицензии за использование результатов научных исследований и разработок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қайта жаңғыртуға және (немесе) таратуға лицензиялар</w:t>
            </w:r>
          </w:p>
          <w:p>
            <w:pPr>
              <w:spacing w:after="20"/>
              <w:ind w:left="20"/>
              <w:jc w:val="both"/>
            </w:pPr>
            <w:r>
              <w:rPr>
                <w:rFonts w:ascii="Times New Roman"/>
                <w:b w:val="false"/>
                <w:i w:val="false"/>
                <w:color w:val="000000"/>
                <w:sz w:val="20"/>
              </w:rPr>
              <w:t>
лицензии на воспроизведение и (или) распространения программного обеспечения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және онымен байланысты өнімдерді қайта жаңғыртуға және (немесе) таратуға лицензиялар</w:t>
            </w:r>
          </w:p>
          <w:p>
            <w:pPr>
              <w:spacing w:after="20"/>
              <w:ind w:left="20"/>
              <w:jc w:val="both"/>
            </w:pPr>
            <w:r>
              <w:rPr>
                <w:rFonts w:ascii="Times New Roman"/>
                <w:b w:val="false"/>
                <w:i w:val="false"/>
                <w:color w:val="000000"/>
                <w:sz w:val="20"/>
              </w:rPr>
              <w:t>
лицензии на воспроизведение и (или) распространения аудиовизуальных и связанных с ними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пайдалану үшін өзге алымдар</w:t>
            </w:r>
          </w:p>
          <w:p>
            <w:pPr>
              <w:spacing w:after="20"/>
              <w:ind w:left="20"/>
              <w:jc w:val="both"/>
            </w:pPr>
            <w:r>
              <w:rPr>
                <w:rFonts w:ascii="Times New Roman"/>
                <w:b w:val="false"/>
                <w:i w:val="false"/>
                <w:color w:val="000000"/>
                <w:sz w:val="20"/>
              </w:rPr>
              <w:t>
прочие сборы за использование интеллектуальной собственности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іскерлік қызметтер, оның ішінде:</w:t>
            </w:r>
          </w:p>
          <w:p>
            <w:pPr>
              <w:spacing w:after="20"/>
              <w:ind w:left="20"/>
              <w:jc w:val="both"/>
            </w:pPr>
            <w:r>
              <w:rPr>
                <w:rFonts w:ascii="Times New Roman"/>
                <w:b w:val="false"/>
                <w:i w:val="false"/>
                <w:color w:val="000000"/>
                <w:sz w:val="20"/>
              </w:rPr>
              <w:t>
Разные деловые услуги,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әзірлемелер, және олардың нәтижесінде пайда болатын меншіктік құқықтар</w:t>
            </w:r>
          </w:p>
          <w:p>
            <w:pPr>
              <w:spacing w:after="20"/>
              <w:ind w:left="20"/>
              <w:jc w:val="both"/>
            </w:pPr>
            <w:r>
              <w:rPr>
                <w:rFonts w:ascii="Times New Roman"/>
                <w:b w:val="false"/>
                <w:i w:val="false"/>
                <w:color w:val="000000"/>
                <w:sz w:val="20"/>
              </w:rPr>
              <w:t>
научно-исследовательские и опытно-конструкторские разработки, включая права собственности, возникающие в их результате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w:t>
            </w:r>
          </w:p>
          <w:p>
            <w:pPr>
              <w:spacing w:after="20"/>
              <w:ind w:left="20"/>
              <w:jc w:val="both"/>
            </w:pPr>
            <w:r>
              <w:rPr>
                <w:rFonts w:ascii="Times New Roman"/>
                <w:b w:val="false"/>
                <w:i w:val="false"/>
                <w:color w:val="000000"/>
                <w:sz w:val="20"/>
              </w:rPr>
              <w:t>
юридические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аудиторлық</w:t>
            </w:r>
          </w:p>
          <w:p>
            <w:pPr>
              <w:spacing w:after="20"/>
              <w:ind w:left="20"/>
              <w:jc w:val="both"/>
            </w:pPr>
            <w:r>
              <w:rPr>
                <w:rFonts w:ascii="Times New Roman"/>
                <w:b w:val="false"/>
                <w:i w:val="false"/>
                <w:color w:val="000000"/>
                <w:sz w:val="20"/>
              </w:rPr>
              <w:t>
бухгалтерские, аудиторские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бойынша консультациялық қызметтер</w:t>
            </w:r>
          </w:p>
          <w:p>
            <w:pPr>
              <w:spacing w:after="20"/>
              <w:ind w:left="20"/>
              <w:jc w:val="both"/>
            </w:pPr>
            <w:r>
              <w:rPr>
                <w:rFonts w:ascii="Times New Roman"/>
                <w:b w:val="false"/>
                <w:i w:val="false"/>
                <w:color w:val="000000"/>
                <w:sz w:val="20"/>
              </w:rPr>
              <w:t>
услуги по консультации бизнеса и управления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 сауда жәрмеңкелерін және көрмелерін ұйымдастыру бойынша жарнама және нарық коньюнктурасын зерделеу саласындағы қызметтер</w:t>
            </w:r>
          </w:p>
          <w:p>
            <w:pPr>
              <w:spacing w:after="20"/>
              <w:ind w:left="20"/>
              <w:jc w:val="both"/>
            </w:pPr>
            <w:r>
              <w:rPr>
                <w:rFonts w:ascii="Times New Roman"/>
                <w:b w:val="false"/>
                <w:i w:val="false"/>
                <w:color w:val="000000"/>
                <w:sz w:val="20"/>
              </w:rPr>
              <w:t>
услуги в области рекламы и изучения конъюнктуры рынка, по организации конференций, торговых ярмарок и выставок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және басқа да техникалық қызметтер</w:t>
            </w:r>
          </w:p>
          <w:p>
            <w:pPr>
              <w:spacing w:after="20"/>
              <w:ind w:left="20"/>
              <w:jc w:val="both"/>
            </w:pPr>
            <w:r>
              <w:rPr>
                <w:rFonts w:ascii="Times New Roman"/>
                <w:b w:val="false"/>
                <w:i w:val="false"/>
                <w:color w:val="000000"/>
                <w:sz w:val="20"/>
              </w:rPr>
              <w:t>
архитектурные, инженерные и прочие технические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және қоршаған ортаны тазарту</w:t>
            </w:r>
          </w:p>
          <w:p>
            <w:pPr>
              <w:spacing w:after="20"/>
              <w:ind w:left="20"/>
              <w:jc w:val="both"/>
            </w:pPr>
            <w:r>
              <w:rPr>
                <w:rFonts w:ascii="Times New Roman"/>
                <w:b w:val="false"/>
                <w:i w:val="false"/>
                <w:color w:val="000000"/>
                <w:sz w:val="20"/>
              </w:rPr>
              <w:t>
переработка отходов и очистка окружающей среды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қызметтер</w:t>
            </w:r>
          </w:p>
          <w:p>
            <w:pPr>
              <w:spacing w:after="20"/>
              <w:ind w:left="20"/>
              <w:jc w:val="both"/>
            </w:pPr>
            <w:r>
              <w:rPr>
                <w:rFonts w:ascii="Times New Roman"/>
                <w:b w:val="false"/>
                <w:i w:val="false"/>
                <w:color w:val="000000"/>
                <w:sz w:val="20"/>
              </w:rPr>
              <w:t>
услуги в области сельского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қызметкерсіз операциялық лизингі (жалдау) (жолаушыларды, жүктерді тасымалдау үшін көлік құралдарын жалға беруді қоса алғанда)</w:t>
            </w:r>
          </w:p>
          <w:p>
            <w:pPr>
              <w:spacing w:after="20"/>
              <w:ind w:left="20"/>
              <w:jc w:val="both"/>
            </w:pPr>
            <w:r>
              <w:rPr>
                <w:rFonts w:ascii="Times New Roman"/>
                <w:b w:val="false"/>
                <w:i w:val="false"/>
                <w:color w:val="000000"/>
                <w:sz w:val="20"/>
              </w:rPr>
              <w:t>
операционный лизинг (аренда) оборудования без персонала (включая аренду транспортных средств для перевозки пассажиров, грузов)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трейдерлердің, биржалық тауарлар брокерлерінің, дилерлердің, аукционшылардың және делдалдардың саудамен байланысты қызметтері (қаржылық құралдар бойынша қызметтерді қоспағанда)</w:t>
            </w:r>
          </w:p>
          <w:p>
            <w:pPr>
              <w:spacing w:after="20"/>
              <w:ind w:left="20"/>
              <w:jc w:val="both"/>
            </w:pPr>
            <w:r>
              <w:rPr>
                <w:rFonts w:ascii="Times New Roman"/>
                <w:b w:val="false"/>
                <w:i w:val="false"/>
                <w:color w:val="000000"/>
                <w:sz w:val="20"/>
              </w:rPr>
              <w:t>
связанные с торговлей услуги трейдеров, брокеров биржевых товаров, дилеров, аукционистов и комиссионеров (кроме услуг по финансовым инструментам)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үлестіру желілерінің, жұмысқа орналастыру және басқа да іскерлік қызметтер</w:t>
            </w:r>
          </w:p>
          <w:p>
            <w:pPr>
              <w:spacing w:after="20"/>
              <w:ind w:left="20"/>
              <w:jc w:val="both"/>
            </w:pPr>
            <w:r>
              <w:rPr>
                <w:rFonts w:ascii="Times New Roman"/>
                <w:b w:val="false"/>
                <w:i w:val="false"/>
                <w:color w:val="000000"/>
                <w:sz w:val="20"/>
              </w:rPr>
              <w:t>
услуги распределительных сетей, трудоустройства и прочие деловые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саласындағы қызметтер</w:t>
            </w:r>
          </w:p>
          <w:p>
            <w:pPr>
              <w:spacing w:after="20"/>
              <w:ind w:left="20"/>
              <w:jc w:val="both"/>
            </w:pPr>
            <w:r>
              <w:rPr>
                <w:rFonts w:ascii="Times New Roman"/>
                <w:b w:val="false"/>
                <w:i w:val="false"/>
                <w:color w:val="000000"/>
                <w:sz w:val="20"/>
              </w:rPr>
              <w:t>
услуги в области добычи полезных ископаемых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қызмет көрсету және мәдениет пен демалыс саласындағы қызметтер, оның ішінде:</w:t>
            </w:r>
          </w:p>
          <w:p>
            <w:pPr>
              <w:spacing w:after="20"/>
              <w:ind w:left="20"/>
              <w:jc w:val="both"/>
            </w:pPr>
            <w:r>
              <w:rPr>
                <w:rFonts w:ascii="Times New Roman"/>
                <w:b w:val="false"/>
                <w:i w:val="false"/>
                <w:color w:val="000000"/>
                <w:sz w:val="20"/>
              </w:rPr>
              <w:t>
Услуги частным лицам и услуги в сфере культуры и отдыха,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актерлердің, режиссерлердің және Сіздің ұйымыңыздың қызметкерлері болып табылмайтын басқа қызметкерлердің еңбекақысын қосқандағы аудиовизуалды өнімдерді (көркем фильмдер, радио- және телевизиялық бағдарламалар, музыкалық шығармалар) жасау, аудиовизуалды өнімдерді жалға алу, кабельді және жерсеріктік теледидар қызметтері</w:t>
            </w:r>
          </w:p>
          <w:p>
            <w:pPr>
              <w:spacing w:after="20"/>
              <w:ind w:left="20"/>
              <w:jc w:val="both"/>
            </w:pPr>
            <w:r>
              <w:rPr>
                <w:rFonts w:ascii="Times New Roman"/>
                <w:b w:val="false"/>
                <w:i w:val="false"/>
                <w:color w:val="000000"/>
                <w:sz w:val="20"/>
              </w:rPr>
              <w:t>
производство аудиовизуальных продуктов (художественных фильмов, радио- и телевизионных программ, музыкальных произведений), включая оплату актерам, режиссерам и другим работникам, не являющимся сотрудниками Вашей организации, аренда аудиовизуальных продуктов, услуги кабельного и спутникового телевидения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әртістердің және Сіздің ұйымыңыздың қызметкерлері болып табылмайтын басқа қызметкерлердің еңбекақысын қосқандағы мәдени және спорттық іс-шараларын жарнамалау және ұйымдастыру</w:t>
            </w:r>
          </w:p>
          <w:p>
            <w:pPr>
              <w:spacing w:after="20"/>
              <w:ind w:left="20"/>
              <w:jc w:val="both"/>
            </w:pPr>
            <w:r>
              <w:rPr>
                <w:rFonts w:ascii="Times New Roman"/>
                <w:b w:val="false"/>
                <w:i w:val="false"/>
                <w:color w:val="000000"/>
                <w:sz w:val="20"/>
              </w:rPr>
              <w:t>
организация и реклама культурных и спортивных мероприятий, включая оплату артистам и другим работникам, не являющимся сотрудниками Вашей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кітаптарды, әдеби және өзге өнер туындыларының түпнұсқаларына, радио- және телевизиялық бағдарламалар, кинофильмдер бейнежазбаларының және дыбысжазбаларының түпнұсқаларына меншіктік құқықтарды сатып алу, сату</w:t>
            </w:r>
          </w:p>
          <w:p>
            <w:pPr>
              <w:spacing w:after="20"/>
              <w:ind w:left="20"/>
              <w:jc w:val="both"/>
            </w:pPr>
            <w:r>
              <w:rPr>
                <w:rFonts w:ascii="Times New Roman"/>
                <w:b w:val="false"/>
                <w:i w:val="false"/>
                <w:color w:val="000000"/>
                <w:sz w:val="20"/>
              </w:rPr>
              <w:t>
покупка, продажа книг, прав собственности на оригиналы литературных и прочих произведений искусства, на оригиналы видеозаписей и звукозаписей радио- и телевезионных программ, кинофильмов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резиденттерді оқыту</w:t>
            </w:r>
          </w:p>
          <w:p>
            <w:pPr>
              <w:spacing w:after="20"/>
              <w:ind w:left="20"/>
              <w:jc w:val="both"/>
            </w:pPr>
            <w:r>
              <w:rPr>
                <w:rFonts w:ascii="Times New Roman"/>
                <w:b w:val="false"/>
                <w:i w:val="false"/>
                <w:color w:val="000000"/>
                <w:sz w:val="20"/>
              </w:rPr>
              <w:t>
обучение резидентов, находящихся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резиденттерді оқыту (қашықтан, шетелдік оқытушылардың келуі)</w:t>
            </w:r>
          </w:p>
          <w:p>
            <w:pPr>
              <w:spacing w:after="20"/>
              <w:ind w:left="20"/>
              <w:jc w:val="both"/>
            </w:pPr>
            <w:r>
              <w:rPr>
                <w:rFonts w:ascii="Times New Roman"/>
                <w:b w:val="false"/>
                <w:i w:val="false"/>
                <w:color w:val="000000"/>
                <w:sz w:val="20"/>
              </w:rPr>
              <w:t>
обучение резидентов, находящихся на территории Казахстана (дистанционно, приезд иностранных преподавателей)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резиденттерге көрсетілген денсаулық сақтау қызметтері</w:t>
            </w:r>
          </w:p>
          <w:p>
            <w:pPr>
              <w:spacing w:after="20"/>
              <w:ind w:left="20"/>
              <w:jc w:val="both"/>
            </w:pPr>
            <w:r>
              <w:rPr>
                <w:rFonts w:ascii="Times New Roman"/>
                <w:b w:val="false"/>
                <w:i w:val="false"/>
                <w:color w:val="000000"/>
                <w:sz w:val="20"/>
              </w:rPr>
              <w:t>
услуги здравоохранения, предоставленные резидентам, находящимся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резиденттерге көрсетілген денсаулық сақтау қызметтері (қашықтан, шетелдік медициналық қызметкерлердің келуі)</w:t>
            </w:r>
          </w:p>
          <w:p>
            <w:pPr>
              <w:spacing w:after="20"/>
              <w:ind w:left="20"/>
              <w:jc w:val="both"/>
            </w:pPr>
            <w:r>
              <w:rPr>
                <w:rFonts w:ascii="Times New Roman"/>
                <w:b w:val="false"/>
                <w:i w:val="false"/>
                <w:color w:val="000000"/>
                <w:sz w:val="20"/>
              </w:rPr>
              <w:t>
услуги здравоохранения, предоставленные резидентам, находящимся на территории Казахстана (дистанционно, приезд иностранных медицинских работников)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мен сыйлықтарды, оның ішінде спортшыларға берілетіндерін есептегенде мұражайларға және мәдениет, спорт, құмар ойындар мен демалыс саласындағы өзге қызмет түрлеріне жататын басқа қызметтер</w:t>
            </w:r>
          </w:p>
          <w:p>
            <w:pPr>
              <w:spacing w:after="20"/>
              <w:ind w:left="20"/>
              <w:jc w:val="both"/>
            </w:pPr>
            <w:r>
              <w:rPr>
                <w:rFonts w:ascii="Times New Roman"/>
                <w:b w:val="false"/>
                <w:i w:val="false"/>
                <w:color w:val="000000"/>
                <w:sz w:val="20"/>
              </w:rPr>
              <w:t>
услуги, относящиеся к музеям и прочим видам деятельности в области культуры, спорта, азартных игр и отдыха, включая платежи и призы, в том числе спортсменам-нерезидентам, и прочие услуги частным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ұйыммен бейрезиденттерден алынған басқа қызметтер (толық көрсетіңіз)</w:t>
            </w:r>
          </w:p>
          <w:p>
            <w:pPr>
              <w:spacing w:after="20"/>
              <w:ind w:left="20"/>
              <w:jc w:val="both"/>
            </w:pPr>
            <w:r>
              <w:rPr>
                <w:rFonts w:ascii="Times New Roman"/>
                <w:b w:val="false"/>
                <w:i w:val="false"/>
                <w:color w:val="000000"/>
                <w:sz w:val="20"/>
              </w:rPr>
              <w:t>
Прочие услуги, полученные Вашей организацией от нерезидентов (расшифровать)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В-бөлік. Бейрезиденттерге көрсетілген денсаулық сақтау қызметтері (тұтастай алғанда Қазақстан бойынша "Әлеуметтік медициналық сақтандыру қоры" акционерлік қоғамы толтырады)</w:t>
      </w:r>
    </w:p>
    <w:p>
      <w:pPr>
        <w:spacing w:after="0"/>
        <w:ind w:left="0"/>
        <w:jc w:val="both"/>
      </w:pPr>
      <w:r>
        <w:rPr>
          <w:rFonts w:ascii="Times New Roman"/>
          <w:b w:val="false"/>
          <w:i w:val="false"/>
          <w:color w:val="000000"/>
          <w:sz w:val="28"/>
        </w:rPr>
        <w:t>
      Часть В. Услуги здравоохранения, оказанные нерезидентам (заполняется акционерным обществом "Фонд социального медицинского страхования" в целом по Казахстану)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бейрезиденттерге көрсетілген денсаулық сақтау қызметтері, оның ішінде Қазақстан аймақтары бойынша:</w:t>
            </w:r>
          </w:p>
          <w:p>
            <w:pPr>
              <w:spacing w:after="20"/>
              <w:ind w:left="20"/>
              <w:jc w:val="both"/>
            </w:pPr>
            <w:r>
              <w:rPr>
                <w:rFonts w:ascii="Times New Roman"/>
                <w:b w:val="false"/>
                <w:i w:val="false"/>
                <w:color w:val="000000"/>
                <w:sz w:val="20"/>
              </w:rPr>
              <w:t>
Услуги здравоохранения, оказанные нерезидентам, находящимся на территории Казахстана, в том числе по регионам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p>
            <w:pPr>
              <w:spacing w:after="20"/>
              <w:ind w:left="20"/>
              <w:jc w:val="both"/>
            </w:pPr>
            <w:r>
              <w:rPr>
                <w:rFonts w:ascii="Times New Roman"/>
                <w:b w:val="false"/>
                <w:i w:val="false"/>
                <w:color w:val="000000"/>
                <w:sz w:val="20"/>
              </w:rPr>
              <w:t>
Акмолинская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p>
            <w:pPr>
              <w:spacing w:after="20"/>
              <w:ind w:left="20"/>
              <w:jc w:val="both"/>
            </w:pPr>
            <w:r>
              <w:rPr>
                <w:rFonts w:ascii="Times New Roman"/>
                <w:b w:val="false"/>
                <w:i w:val="false"/>
                <w:color w:val="000000"/>
                <w:sz w:val="20"/>
              </w:rPr>
              <w:t>
Актюбинская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Алматинская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p>
            <w:pPr>
              <w:spacing w:after="20"/>
              <w:ind w:left="20"/>
              <w:jc w:val="both"/>
            </w:pPr>
            <w:r>
              <w:rPr>
                <w:rFonts w:ascii="Times New Roman"/>
                <w:b w:val="false"/>
                <w:i w:val="false"/>
                <w:color w:val="000000"/>
                <w:sz w:val="20"/>
              </w:rPr>
              <w:t>
Атырауская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p>
            <w:pPr>
              <w:spacing w:after="20"/>
              <w:ind w:left="20"/>
              <w:jc w:val="both"/>
            </w:pPr>
            <w:r>
              <w:rPr>
                <w:rFonts w:ascii="Times New Roman"/>
                <w:b w:val="false"/>
                <w:i w:val="false"/>
                <w:color w:val="000000"/>
                <w:sz w:val="20"/>
              </w:rPr>
              <w:t>
Западно-Казахстанская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p>
            <w:pPr>
              <w:spacing w:after="20"/>
              <w:ind w:left="20"/>
              <w:jc w:val="both"/>
            </w:pPr>
            <w:r>
              <w:rPr>
                <w:rFonts w:ascii="Times New Roman"/>
                <w:b w:val="false"/>
                <w:i w:val="false"/>
                <w:color w:val="000000"/>
                <w:sz w:val="20"/>
              </w:rPr>
              <w:t>
Жамбылская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p>
            <w:pPr>
              <w:spacing w:after="20"/>
              <w:ind w:left="20"/>
              <w:jc w:val="both"/>
            </w:pPr>
            <w:r>
              <w:rPr>
                <w:rFonts w:ascii="Times New Roman"/>
                <w:b w:val="false"/>
                <w:i w:val="false"/>
                <w:color w:val="000000"/>
                <w:sz w:val="20"/>
              </w:rPr>
              <w:t>
Карагандинская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p>
            <w:pPr>
              <w:spacing w:after="20"/>
              <w:ind w:left="20"/>
              <w:jc w:val="both"/>
            </w:pPr>
            <w:r>
              <w:rPr>
                <w:rFonts w:ascii="Times New Roman"/>
                <w:b w:val="false"/>
                <w:i w:val="false"/>
                <w:color w:val="000000"/>
                <w:sz w:val="20"/>
              </w:rPr>
              <w:t>
Костанайская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p>
            <w:pPr>
              <w:spacing w:after="20"/>
              <w:ind w:left="20"/>
              <w:jc w:val="both"/>
            </w:pPr>
            <w:r>
              <w:rPr>
                <w:rFonts w:ascii="Times New Roman"/>
                <w:b w:val="false"/>
                <w:i w:val="false"/>
                <w:color w:val="000000"/>
                <w:sz w:val="20"/>
              </w:rPr>
              <w:t>
Кызылординская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Мангистауская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p>
            <w:pPr>
              <w:spacing w:after="20"/>
              <w:ind w:left="20"/>
              <w:jc w:val="both"/>
            </w:pPr>
            <w:r>
              <w:rPr>
                <w:rFonts w:ascii="Times New Roman"/>
                <w:b w:val="false"/>
                <w:i w:val="false"/>
                <w:color w:val="000000"/>
                <w:sz w:val="20"/>
              </w:rPr>
              <w:t>
Павлодарская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p>
            <w:pPr>
              <w:spacing w:after="20"/>
              <w:ind w:left="20"/>
              <w:jc w:val="both"/>
            </w:pPr>
            <w:r>
              <w:rPr>
                <w:rFonts w:ascii="Times New Roman"/>
                <w:b w:val="false"/>
                <w:i w:val="false"/>
                <w:color w:val="000000"/>
                <w:sz w:val="20"/>
              </w:rPr>
              <w:t>
Северо-Казахстанская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p>
            <w:pPr>
              <w:spacing w:after="20"/>
              <w:ind w:left="20"/>
              <w:jc w:val="both"/>
            </w:pPr>
            <w:r>
              <w:rPr>
                <w:rFonts w:ascii="Times New Roman"/>
                <w:b w:val="false"/>
                <w:i w:val="false"/>
                <w:color w:val="000000"/>
                <w:sz w:val="20"/>
              </w:rPr>
              <w:t>
Туркестанская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p>
            <w:pPr>
              <w:spacing w:after="20"/>
              <w:ind w:left="20"/>
              <w:jc w:val="both"/>
            </w:pPr>
            <w:r>
              <w:rPr>
                <w:rFonts w:ascii="Times New Roman"/>
                <w:b w:val="false"/>
                <w:i w:val="false"/>
                <w:color w:val="000000"/>
                <w:sz w:val="20"/>
              </w:rPr>
              <w:t>
Восточно-Казахстанская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p>
            <w:pPr>
              <w:spacing w:after="20"/>
              <w:ind w:left="20"/>
              <w:jc w:val="both"/>
            </w:pPr>
            <w:r>
              <w:rPr>
                <w:rFonts w:ascii="Times New Roman"/>
                <w:b w:val="false"/>
                <w:i w:val="false"/>
                <w:color w:val="000000"/>
                <w:sz w:val="20"/>
              </w:rPr>
              <w:t>
город Нур-Султан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p>
            <w:pPr>
              <w:spacing w:after="20"/>
              <w:ind w:left="20"/>
              <w:jc w:val="both"/>
            </w:pPr>
            <w:r>
              <w:rPr>
                <w:rFonts w:ascii="Times New Roman"/>
                <w:b w:val="false"/>
                <w:i w:val="false"/>
                <w:color w:val="000000"/>
                <w:sz w:val="20"/>
              </w:rPr>
              <w:t>
город 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p>
            <w:pPr>
              <w:spacing w:after="20"/>
              <w:ind w:left="20"/>
              <w:jc w:val="both"/>
            </w:pPr>
            <w:r>
              <w:rPr>
                <w:rFonts w:ascii="Times New Roman"/>
                <w:b w:val="false"/>
                <w:i w:val="false"/>
                <w:color w:val="000000"/>
                <w:sz w:val="20"/>
              </w:rPr>
              <w:t>
город Шымкент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бейрезиденттерге көрсетілген денсаулық сақтау қызметтері (қашықтан, қазақстандық медициналық жұмысшылардың шығуы), оның ішінде Қазақстан аймақтары бойынша:</w:t>
            </w:r>
          </w:p>
          <w:p>
            <w:pPr>
              <w:spacing w:after="20"/>
              <w:ind w:left="20"/>
              <w:jc w:val="both"/>
            </w:pPr>
            <w:r>
              <w:rPr>
                <w:rFonts w:ascii="Times New Roman"/>
                <w:b w:val="false"/>
                <w:i w:val="false"/>
                <w:color w:val="000000"/>
                <w:sz w:val="20"/>
              </w:rPr>
              <w:t>
Услуги здравоохранения, оказанные нерезидентам, находящимся за рубежом (дистанционно, выезд казахстанских медицинских работников), в том числе по регионам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p>
            <w:pPr>
              <w:spacing w:after="20"/>
              <w:ind w:left="20"/>
              <w:jc w:val="both"/>
            </w:pPr>
            <w:r>
              <w:rPr>
                <w:rFonts w:ascii="Times New Roman"/>
                <w:b w:val="false"/>
                <w:i w:val="false"/>
                <w:color w:val="000000"/>
                <w:sz w:val="20"/>
              </w:rPr>
              <w:t>
Акмолинская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p>
            <w:pPr>
              <w:spacing w:after="20"/>
              <w:ind w:left="20"/>
              <w:jc w:val="both"/>
            </w:pPr>
            <w:r>
              <w:rPr>
                <w:rFonts w:ascii="Times New Roman"/>
                <w:b w:val="false"/>
                <w:i w:val="false"/>
                <w:color w:val="000000"/>
                <w:sz w:val="20"/>
              </w:rPr>
              <w:t>
Актюбинская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Алматинская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p>
            <w:pPr>
              <w:spacing w:after="20"/>
              <w:ind w:left="20"/>
              <w:jc w:val="both"/>
            </w:pPr>
            <w:r>
              <w:rPr>
                <w:rFonts w:ascii="Times New Roman"/>
                <w:b w:val="false"/>
                <w:i w:val="false"/>
                <w:color w:val="000000"/>
                <w:sz w:val="20"/>
              </w:rPr>
              <w:t>
Атырауская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p>
            <w:pPr>
              <w:spacing w:after="20"/>
              <w:ind w:left="20"/>
              <w:jc w:val="both"/>
            </w:pPr>
            <w:r>
              <w:rPr>
                <w:rFonts w:ascii="Times New Roman"/>
                <w:b w:val="false"/>
                <w:i w:val="false"/>
                <w:color w:val="000000"/>
                <w:sz w:val="20"/>
              </w:rPr>
              <w:t>
Западно-Казахстанская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p>
            <w:pPr>
              <w:spacing w:after="20"/>
              <w:ind w:left="20"/>
              <w:jc w:val="both"/>
            </w:pPr>
            <w:r>
              <w:rPr>
                <w:rFonts w:ascii="Times New Roman"/>
                <w:b w:val="false"/>
                <w:i w:val="false"/>
                <w:color w:val="000000"/>
                <w:sz w:val="20"/>
              </w:rPr>
              <w:t>
Жамбылская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p>
            <w:pPr>
              <w:spacing w:after="20"/>
              <w:ind w:left="20"/>
              <w:jc w:val="both"/>
            </w:pPr>
            <w:r>
              <w:rPr>
                <w:rFonts w:ascii="Times New Roman"/>
                <w:b w:val="false"/>
                <w:i w:val="false"/>
                <w:color w:val="000000"/>
                <w:sz w:val="20"/>
              </w:rPr>
              <w:t>
Карагандинская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p>
            <w:pPr>
              <w:spacing w:after="20"/>
              <w:ind w:left="20"/>
              <w:jc w:val="both"/>
            </w:pPr>
            <w:r>
              <w:rPr>
                <w:rFonts w:ascii="Times New Roman"/>
                <w:b w:val="false"/>
                <w:i w:val="false"/>
                <w:color w:val="000000"/>
                <w:sz w:val="20"/>
              </w:rPr>
              <w:t>
Костанайская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p>
            <w:pPr>
              <w:spacing w:after="20"/>
              <w:ind w:left="20"/>
              <w:jc w:val="both"/>
            </w:pPr>
            <w:r>
              <w:rPr>
                <w:rFonts w:ascii="Times New Roman"/>
                <w:b w:val="false"/>
                <w:i w:val="false"/>
                <w:color w:val="000000"/>
                <w:sz w:val="20"/>
              </w:rPr>
              <w:t>
Кызылординская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Мангистауская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p>
            <w:pPr>
              <w:spacing w:after="20"/>
              <w:ind w:left="20"/>
              <w:jc w:val="both"/>
            </w:pPr>
            <w:r>
              <w:rPr>
                <w:rFonts w:ascii="Times New Roman"/>
                <w:b w:val="false"/>
                <w:i w:val="false"/>
                <w:color w:val="000000"/>
                <w:sz w:val="20"/>
              </w:rPr>
              <w:t>
Павлодарская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p>
            <w:pPr>
              <w:spacing w:after="20"/>
              <w:ind w:left="20"/>
              <w:jc w:val="both"/>
            </w:pPr>
            <w:r>
              <w:rPr>
                <w:rFonts w:ascii="Times New Roman"/>
                <w:b w:val="false"/>
                <w:i w:val="false"/>
                <w:color w:val="000000"/>
                <w:sz w:val="20"/>
              </w:rPr>
              <w:t>
Северо-Казахстанская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p>
            <w:pPr>
              <w:spacing w:after="20"/>
              <w:ind w:left="20"/>
              <w:jc w:val="both"/>
            </w:pPr>
            <w:r>
              <w:rPr>
                <w:rFonts w:ascii="Times New Roman"/>
                <w:b w:val="false"/>
                <w:i w:val="false"/>
                <w:color w:val="000000"/>
                <w:sz w:val="20"/>
              </w:rPr>
              <w:t>
Туркестанская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p>
            <w:pPr>
              <w:spacing w:after="20"/>
              <w:ind w:left="20"/>
              <w:jc w:val="both"/>
            </w:pPr>
            <w:r>
              <w:rPr>
                <w:rFonts w:ascii="Times New Roman"/>
                <w:b w:val="false"/>
                <w:i w:val="false"/>
                <w:color w:val="000000"/>
                <w:sz w:val="20"/>
              </w:rPr>
              <w:t>
Восточно-Казахстанская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p>
            <w:pPr>
              <w:spacing w:after="20"/>
              <w:ind w:left="20"/>
              <w:jc w:val="both"/>
            </w:pPr>
            <w:r>
              <w:rPr>
                <w:rFonts w:ascii="Times New Roman"/>
                <w:b w:val="false"/>
                <w:i w:val="false"/>
                <w:color w:val="000000"/>
                <w:sz w:val="20"/>
              </w:rPr>
              <w:t>
город Нур-Султан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p>
            <w:pPr>
              <w:spacing w:after="20"/>
              <w:ind w:left="20"/>
              <w:jc w:val="both"/>
            </w:pPr>
            <w:r>
              <w:rPr>
                <w:rFonts w:ascii="Times New Roman"/>
                <w:b w:val="false"/>
                <w:i w:val="false"/>
                <w:color w:val="000000"/>
                <w:sz w:val="20"/>
              </w:rPr>
              <w:t>
город 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p>
            <w:pPr>
              <w:spacing w:after="20"/>
              <w:ind w:left="20"/>
              <w:jc w:val="both"/>
            </w:pPr>
            <w:r>
              <w:rPr>
                <w:rFonts w:ascii="Times New Roman"/>
                <w:b w:val="false"/>
                <w:i w:val="false"/>
                <w:color w:val="000000"/>
                <w:sz w:val="20"/>
              </w:rPr>
              <w:t>
город Шымкент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Жолаушылар көлігі қызметтері және қосалқы көлік қызметтері, мың АҚШ доллары</w:t>
      </w:r>
    </w:p>
    <w:p>
      <w:pPr>
        <w:spacing w:after="0"/>
        <w:ind w:left="0"/>
        <w:jc w:val="both"/>
      </w:pPr>
      <w:r>
        <w:rPr>
          <w:rFonts w:ascii="Times New Roman"/>
          <w:b w:val="false"/>
          <w:i w:val="false"/>
          <w:color w:val="000000"/>
          <w:sz w:val="28"/>
        </w:rPr>
        <w:t>
      Раздел 2. Услуги пассажирского транспорта и вспомогательные транспортные услуги,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бейрезидент көлік кәсіпорындарының сапарына бейрезиденттерден және (немесе) бейрезидент көлік кәсіпорындардың интернет-ресурсында сатып алған билет құны (қайтарылған билеттер құнын шегерумен), оның ішінде көлік түрлері бойынша:</w:t>
            </w:r>
          </w:p>
          <w:p>
            <w:pPr>
              <w:spacing w:after="20"/>
              <w:ind w:left="20"/>
              <w:jc w:val="both"/>
            </w:pPr>
            <w:r>
              <w:rPr>
                <w:rFonts w:ascii="Times New Roman"/>
                <w:b w:val="false"/>
                <w:i w:val="false"/>
                <w:color w:val="000000"/>
                <w:sz w:val="20"/>
              </w:rPr>
              <w:t>
Стоимость билетов на рейсы транспортных предприятий-нерезидентов, купленных Вашей организацией у нерезидентов и (или) на интернет-ресурсе транспортных предприятий-нерезидентов (минус стоимость возвращенных билетов), в том числе по видам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воздушный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железнодорожный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p>
            <w:pPr>
              <w:spacing w:after="20"/>
              <w:ind w:left="20"/>
              <w:jc w:val="both"/>
            </w:pPr>
            <w:r>
              <w:rPr>
                <w:rFonts w:ascii="Times New Roman"/>
                <w:b w:val="false"/>
                <w:i w:val="false"/>
                <w:color w:val="000000"/>
                <w:sz w:val="20"/>
              </w:rPr>
              <w:t>
автомобильный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 бейрезиденттерден жолаушылар тасымалы үшін көлік құралдарын экипажымен жалға алуы, оның ішінде көлік түрлері бойынша:</w:t>
            </w:r>
          </w:p>
          <w:p>
            <w:pPr>
              <w:spacing w:after="20"/>
              <w:ind w:left="20"/>
              <w:jc w:val="both"/>
            </w:pPr>
            <w:r>
              <w:rPr>
                <w:rFonts w:ascii="Times New Roman"/>
                <w:b w:val="false"/>
                <w:i w:val="false"/>
                <w:color w:val="000000"/>
                <w:sz w:val="20"/>
              </w:rPr>
              <w:t>
Аренда Вашей организацией у нерезидентов транспортных средств с экипажем для перевозки пассажиров, в том числе по видам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воздушный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p>
            <w:pPr>
              <w:spacing w:after="20"/>
              <w:ind w:left="20"/>
              <w:jc w:val="both"/>
            </w:pPr>
            <w:r>
              <w:rPr>
                <w:rFonts w:ascii="Times New Roman"/>
                <w:b w:val="false"/>
                <w:i w:val="false"/>
                <w:color w:val="000000"/>
                <w:sz w:val="20"/>
              </w:rPr>
              <w:t>
автомобильный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агенттерге билеттер сатылымы үшін, көлік құралдарын жалға бергені үшін комиссиялық сыйақы, оның ішінде көлік түрлері бойынша:</w:t>
            </w:r>
          </w:p>
          <w:p>
            <w:pPr>
              <w:spacing w:after="20"/>
              <w:ind w:left="20"/>
              <w:jc w:val="both"/>
            </w:pPr>
            <w:r>
              <w:rPr>
                <w:rFonts w:ascii="Times New Roman"/>
                <w:b w:val="false"/>
                <w:i w:val="false"/>
                <w:color w:val="000000"/>
                <w:sz w:val="20"/>
              </w:rPr>
              <w:t>
Комиссионное вознаграждение агентам-нерезидентам за продажу билетов, за аренду транспортных средств у нерезидентов, в том числе по видам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воздушный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железнодорожный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p>
            <w:pPr>
              <w:spacing w:after="20"/>
              <w:ind w:left="20"/>
              <w:jc w:val="both"/>
            </w:pPr>
            <w:r>
              <w:rPr>
                <w:rFonts w:ascii="Times New Roman"/>
                <w:b w:val="false"/>
                <w:i w:val="false"/>
                <w:color w:val="000000"/>
                <w:sz w:val="20"/>
              </w:rPr>
              <w:t>
автомобильный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кемелеріне, ұшақтарына, автокөліктік құралдарына бейрезиденттердің қызмет көрсетуі, оның ішінде:</w:t>
            </w:r>
          </w:p>
          <w:p>
            <w:pPr>
              <w:spacing w:after="20"/>
              <w:ind w:left="20"/>
              <w:jc w:val="both"/>
            </w:pPr>
            <w:r>
              <w:rPr>
                <w:rFonts w:ascii="Times New Roman"/>
                <w:b w:val="false"/>
                <w:i w:val="false"/>
                <w:color w:val="000000"/>
                <w:sz w:val="20"/>
              </w:rPr>
              <w:t>
Услуги по обслуживанию нерезидентами судов, самолетов, автотранспортных средств Вашей организации,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құралдарды сүйрету, лоцмандық алып өту, тұрақ, навигациялық қолдау, әуе реттеуші, өзге де порттық және ұқсас алымдар</w:t>
            </w:r>
          </w:p>
          <w:p>
            <w:pPr>
              <w:spacing w:after="20"/>
              <w:ind w:left="20"/>
              <w:jc w:val="both"/>
            </w:pPr>
            <w:r>
              <w:rPr>
                <w:rFonts w:ascii="Times New Roman"/>
                <w:b w:val="false"/>
                <w:i w:val="false"/>
                <w:color w:val="000000"/>
                <w:sz w:val="20"/>
              </w:rPr>
              <w:t>
буксировка, лоцманская проводка, стоянка, навигационная поддержка, авиадиспетчерские и прочие портовые и аналогичные сборы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порттарда көлік құралдарын жинау және тазалау, тиеу-түсіру жұмыстары, сақтау және қоймада сақтау, орау және қайта орау</w:t>
            </w:r>
          </w:p>
          <w:p>
            <w:pPr>
              <w:spacing w:after="20"/>
              <w:ind w:left="20"/>
              <w:jc w:val="both"/>
            </w:pPr>
            <w:r>
              <w:rPr>
                <w:rFonts w:ascii="Times New Roman"/>
                <w:b w:val="false"/>
                <w:i w:val="false"/>
                <w:color w:val="000000"/>
                <w:sz w:val="20"/>
              </w:rPr>
              <w:t>
уборка и очистка транспортных средств, погрузочно-разгрузочные работы, хранение и складирование, упаковка и переупаковка в портах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 оның ішінде:</w:t>
            </w:r>
          </w:p>
          <w:p>
            <w:pPr>
              <w:spacing w:after="20"/>
              <w:ind w:left="20"/>
              <w:jc w:val="both"/>
            </w:pPr>
            <w:r>
              <w:rPr>
                <w:rFonts w:ascii="Times New Roman"/>
                <w:b w:val="false"/>
                <w:i w:val="false"/>
                <w:color w:val="000000"/>
                <w:sz w:val="20"/>
              </w:rPr>
              <w:t>
услуги по ремонту и техническому обслуживанию,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 бойынша жұмыстар</w:t>
            </w:r>
          </w:p>
          <w:p>
            <w:pPr>
              <w:spacing w:after="20"/>
              <w:ind w:left="20"/>
              <w:jc w:val="both"/>
            </w:pPr>
            <w:r>
              <w:rPr>
                <w:rFonts w:ascii="Times New Roman"/>
                <w:b w:val="false"/>
                <w:i w:val="false"/>
                <w:color w:val="000000"/>
                <w:sz w:val="20"/>
              </w:rPr>
              <w:t>
работы по ремонту и техническому обслуживанию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тарап ұсынатын қосалқы бөлшектер мен материалдар</w:t>
            </w:r>
          </w:p>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жеткізілетін тауарлар (отын, тамақ, борттық материалдар, балласт және бекітпе материалдары)</w:t>
            </w:r>
          </w:p>
          <w:p>
            <w:pPr>
              <w:spacing w:after="20"/>
              <w:ind w:left="20"/>
              <w:jc w:val="both"/>
            </w:pPr>
            <w:r>
              <w:rPr>
                <w:rFonts w:ascii="Times New Roman"/>
                <w:b w:val="false"/>
                <w:i w:val="false"/>
                <w:color w:val="000000"/>
                <w:sz w:val="20"/>
              </w:rPr>
              <w:t>
товары, доставляемые на транспортное средство (топливо, продовольствие, бортовые запасы, балласт и крепежные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қызмет көрсету бойынша өзге қызметтер</w:t>
            </w:r>
          </w:p>
          <w:p>
            <w:pPr>
              <w:spacing w:after="20"/>
              <w:ind w:left="20"/>
              <w:jc w:val="both"/>
            </w:pPr>
            <w:r>
              <w:rPr>
                <w:rFonts w:ascii="Times New Roman"/>
                <w:b w:val="false"/>
                <w:i w:val="false"/>
                <w:color w:val="000000"/>
                <w:sz w:val="20"/>
              </w:rPr>
              <w:t>
прочие услуги по обслуживанию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Сіздің ұйымыңыздың кемелер, ұшақтар, көлік құралдарын жолаушыларды тасымалдау үшін экипажымен жалға алуы, соның ішінде көлік түрлері бойынша:</w:t>
            </w:r>
          </w:p>
          <w:p>
            <w:pPr>
              <w:spacing w:after="20"/>
              <w:ind w:left="20"/>
              <w:jc w:val="both"/>
            </w:pPr>
            <w:r>
              <w:rPr>
                <w:rFonts w:ascii="Times New Roman"/>
                <w:b w:val="false"/>
                <w:i w:val="false"/>
                <w:color w:val="000000"/>
                <w:sz w:val="20"/>
              </w:rPr>
              <w:t>
Аренда нерезидентами судов, самолетов, автотранспортных средств Вашей организации с экипажем для перевозки пассажиров, в том числе по видам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воздушный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p>
            <w:pPr>
              <w:spacing w:after="20"/>
              <w:ind w:left="20"/>
              <w:jc w:val="both"/>
            </w:pPr>
            <w:r>
              <w:rPr>
                <w:rFonts w:ascii="Times New Roman"/>
                <w:b w:val="false"/>
                <w:i w:val="false"/>
                <w:color w:val="000000"/>
                <w:sz w:val="20"/>
              </w:rPr>
              <w:t>
автомобильный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Бейрезидент-агенттерге Сіздің ұйымыңыздың көлік құралдарын жалға алу үшін комиссиялық сыйақы, оның ішінде көлік түрлері бойынша:</w:t>
            </w:r>
          </w:p>
          <w:p>
            <w:pPr>
              <w:spacing w:after="20"/>
              <w:ind w:left="20"/>
              <w:jc w:val="both"/>
            </w:pPr>
            <w:r>
              <w:rPr>
                <w:rFonts w:ascii="Times New Roman"/>
                <w:b w:val="false"/>
                <w:i w:val="false"/>
                <w:color w:val="000000"/>
                <w:sz w:val="20"/>
              </w:rPr>
              <w:t>
Комиссионное вознаграждение агентам-нерезидентам за аренду нерезидентами транспортных средств Вашей организации, в том числе по видам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воздушный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p>
            <w:pPr>
              <w:spacing w:after="20"/>
              <w:ind w:left="20"/>
              <w:jc w:val="both"/>
            </w:pPr>
            <w:r>
              <w:rPr>
                <w:rFonts w:ascii="Times New Roman"/>
                <w:b w:val="false"/>
                <w:i w:val="false"/>
                <w:color w:val="000000"/>
                <w:sz w:val="20"/>
              </w:rPr>
              <w:t>
автомобильный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көрсетілген өзге де қызметтер (толық көрсетіңіз)</w:t>
            </w:r>
          </w:p>
          <w:p>
            <w:pPr>
              <w:spacing w:after="20"/>
              <w:ind w:left="20"/>
              <w:jc w:val="both"/>
            </w:pPr>
            <w:r>
              <w:rPr>
                <w:rFonts w:ascii="Times New Roman"/>
                <w:b w:val="false"/>
                <w:i w:val="false"/>
                <w:color w:val="000000"/>
                <w:sz w:val="20"/>
              </w:rPr>
              <w:t>
Прочие услуги, оказанные нерезидентам (расшифровать)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өзге де қызметтер (толық көрсетіңіз)</w:t>
            </w:r>
          </w:p>
          <w:p>
            <w:pPr>
              <w:spacing w:after="20"/>
              <w:ind w:left="20"/>
              <w:jc w:val="both"/>
            </w:pPr>
            <w:r>
              <w:rPr>
                <w:rFonts w:ascii="Times New Roman"/>
                <w:b w:val="false"/>
                <w:i w:val="false"/>
                <w:color w:val="000000"/>
                <w:sz w:val="20"/>
              </w:rPr>
              <w:t>
Прочие услуги, полученные от нерезидентов (расшифровать)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Қазақстанда орналасқан халықаралық ұйымдарға, шетел елшіліктеріне, консулдықтарына және басқа да шетел дипломатиялық және ресми өкілдіктерге ұсынған тауарлары мен қызметтері, мың АҚШ доллары</w:t>
      </w:r>
    </w:p>
    <w:p>
      <w:pPr>
        <w:spacing w:after="0"/>
        <w:ind w:left="0"/>
        <w:jc w:val="both"/>
      </w:pPr>
      <w:r>
        <w:rPr>
          <w:rFonts w:ascii="Times New Roman"/>
          <w:b w:val="false"/>
          <w:i w:val="false"/>
          <w:color w:val="000000"/>
          <w:sz w:val="28"/>
        </w:rPr>
        <w:t>
      Раздел 3. Товары и услуги, оказанные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халықаралық ұйымдардың, дипломатиялық және ресми өкілдіктердің елдері бойынша</w:t>
            </w:r>
          </w:p>
          <w:p>
            <w:pPr>
              <w:spacing w:after="20"/>
              <w:ind w:left="20"/>
              <w:jc w:val="both"/>
            </w:pPr>
            <w:r>
              <w:rPr>
                <w:rFonts w:ascii="Times New Roman"/>
                <w:b w:val="false"/>
                <w:i w:val="false"/>
                <w:color w:val="000000"/>
                <w:sz w:val="20"/>
              </w:rPr>
              <w:t>
В том числе по странам международных организаций, дипломатических и официальных представительств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энергиясымен, сумен, газбен қамтамасыз ету</w:t>
            </w:r>
          </w:p>
          <w:p>
            <w:pPr>
              <w:spacing w:after="20"/>
              <w:ind w:left="20"/>
              <w:jc w:val="both"/>
            </w:pPr>
            <w:r>
              <w:rPr>
                <w:rFonts w:ascii="Times New Roman"/>
                <w:b w:val="false"/>
                <w:i w:val="false"/>
                <w:color w:val="000000"/>
                <w:sz w:val="20"/>
              </w:rPr>
              <w:t>
Снабжение электро и теплоэнергией, водой, газом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сату</w:t>
            </w:r>
          </w:p>
          <w:p>
            <w:pPr>
              <w:spacing w:after="20"/>
              <w:ind w:left="20"/>
              <w:jc w:val="both"/>
            </w:pPr>
            <w:r>
              <w:rPr>
                <w:rFonts w:ascii="Times New Roman"/>
                <w:b w:val="false"/>
                <w:i w:val="false"/>
                <w:color w:val="000000"/>
                <w:sz w:val="20"/>
              </w:rPr>
              <w:t>
Продажа объектов недвижимости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жалдау</w:t>
            </w:r>
          </w:p>
          <w:p>
            <w:pPr>
              <w:spacing w:after="20"/>
              <w:ind w:left="20"/>
              <w:jc w:val="both"/>
            </w:pPr>
            <w:r>
              <w:rPr>
                <w:rFonts w:ascii="Times New Roman"/>
                <w:b w:val="false"/>
                <w:i w:val="false"/>
                <w:color w:val="000000"/>
                <w:sz w:val="20"/>
              </w:rPr>
              <w:t>
Аренда недвижимости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қызметін көрсету</w:t>
            </w:r>
          </w:p>
          <w:p>
            <w:pPr>
              <w:spacing w:after="20"/>
              <w:ind w:left="20"/>
              <w:jc w:val="both"/>
            </w:pPr>
            <w:r>
              <w:rPr>
                <w:rFonts w:ascii="Times New Roman"/>
                <w:b w:val="false"/>
                <w:i w:val="false"/>
                <w:color w:val="000000"/>
                <w:sz w:val="20"/>
              </w:rPr>
              <w:t>
Строительные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 оның ішінде:</w:t>
            </w:r>
          </w:p>
          <w:p>
            <w:pPr>
              <w:spacing w:after="20"/>
              <w:ind w:left="20"/>
              <w:jc w:val="both"/>
            </w:pPr>
            <w:r>
              <w:rPr>
                <w:rFonts w:ascii="Times New Roman"/>
                <w:b w:val="false"/>
                <w:i w:val="false"/>
                <w:color w:val="000000"/>
                <w:sz w:val="20"/>
              </w:rPr>
              <w:t>
Услуги по ремонту и техническому обслуживанию,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 жұмыстары</w:t>
            </w:r>
          </w:p>
          <w:p>
            <w:pPr>
              <w:spacing w:after="20"/>
              <w:ind w:left="20"/>
              <w:jc w:val="both"/>
            </w:pPr>
            <w:r>
              <w:rPr>
                <w:rFonts w:ascii="Times New Roman"/>
                <w:b w:val="false"/>
                <w:i w:val="false"/>
                <w:color w:val="000000"/>
                <w:sz w:val="20"/>
              </w:rPr>
              <w:t>
работы по ремонту и техническому обслуживанию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 тарап ұсынатын қосалқы бөлшектер мен материалдар</w:t>
            </w:r>
          </w:p>
          <w:p>
            <w:pPr>
              <w:spacing w:after="20"/>
              <w:ind w:left="20"/>
              <w:jc w:val="both"/>
            </w:pPr>
            <w:r>
              <w:rPr>
                <w:rFonts w:ascii="Times New Roman"/>
                <w:b w:val="false"/>
                <w:i w:val="false"/>
                <w:color w:val="000000"/>
                <w:sz w:val="20"/>
              </w:rPr>
              <w:t>
запасные части и материалы, предоставляемые ремонтирующей стороной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тауарлар мен қызмет көрсетулер (толық көрсетіңіз)</w:t>
            </w:r>
          </w:p>
          <w:p>
            <w:pPr>
              <w:spacing w:after="20"/>
              <w:ind w:left="20"/>
              <w:jc w:val="both"/>
            </w:pPr>
            <w:r>
              <w:rPr>
                <w:rFonts w:ascii="Times New Roman"/>
                <w:b w:val="false"/>
                <w:i w:val="false"/>
                <w:color w:val="000000"/>
                <w:sz w:val="20"/>
              </w:rPr>
              <w:t>
Прочие товары и услуги (расшифровать)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4-бөлім. Жүк көлігінің қызметтері (жүкті сақтандыруды есептемегенде), мың АҚШ доллары</w:t>
      </w:r>
    </w:p>
    <w:p>
      <w:pPr>
        <w:spacing w:after="0"/>
        <w:ind w:left="0"/>
        <w:jc w:val="both"/>
      </w:pPr>
      <w:r>
        <w:rPr>
          <w:rFonts w:ascii="Times New Roman"/>
          <w:b w:val="false"/>
          <w:i w:val="false"/>
          <w:color w:val="000000"/>
          <w:sz w:val="28"/>
        </w:rPr>
        <w:t>
      Раздел 4. Услуги грузового транспорта (без учета страхования грузов),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көлік түрлері бойынша</w:t>
            </w:r>
          </w:p>
          <w:p>
            <w:pPr>
              <w:spacing w:after="20"/>
              <w:ind w:left="20"/>
              <w:jc w:val="both"/>
            </w:pPr>
            <w:r>
              <w:rPr>
                <w:rFonts w:ascii="Times New Roman"/>
                <w:b w:val="false"/>
                <w:i w:val="false"/>
                <w:color w:val="000000"/>
                <w:sz w:val="20"/>
              </w:rPr>
              <w:t>
В том числе по видам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p>
            <w:pPr>
              <w:spacing w:after="20"/>
              <w:ind w:left="20"/>
              <w:jc w:val="both"/>
            </w:pPr>
            <w:r>
              <w:rPr>
                <w:rFonts w:ascii="Times New Roman"/>
                <w:b w:val="false"/>
                <w:i w:val="false"/>
                <w:color w:val="000000"/>
                <w:sz w:val="20"/>
              </w:rPr>
              <w:t>
автомобильный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воздушный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железнодорожный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w:t>
            </w:r>
          </w:p>
          <w:p>
            <w:pPr>
              <w:spacing w:after="20"/>
              <w:ind w:left="20"/>
              <w:jc w:val="both"/>
            </w:pPr>
            <w:r>
              <w:rPr>
                <w:rFonts w:ascii="Times New Roman"/>
                <w:b w:val="false"/>
                <w:i w:val="false"/>
                <w:color w:val="000000"/>
                <w:sz w:val="20"/>
              </w:rPr>
              <w:t>
трубопроводный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Қазақстанның экспорттық тауарларын тасымалдау шығыстары</w:t>
            </w:r>
          </w:p>
          <w:p>
            <w:pPr>
              <w:spacing w:after="20"/>
              <w:ind w:left="20"/>
              <w:jc w:val="both"/>
            </w:pPr>
            <w:r>
              <w:rPr>
                <w:rFonts w:ascii="Times New Roman"/>
                <w:b w:val="false"/>
                <w:i w:val="false"/>
                <w:color w:val="000000"/>
                <w:sz w:val="20"/>
              </w:rPr>
              <w:t>
Расходы Вашей организации на транспортировку экспортных товаров Казахстана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p>
            <w:pPr>
              <w:spacing w:after="20"/>
              <w:ind w:left="20"/>
              <w:jc w:val="both"/>
            </w:pPr>
            <w:r>
              <w:rPr>
                <w:rFonts w:ascii="Times New Roman"/>
                <w:b w:val="false"/>
                <w:i w:val="false"/>
                <w:color w:val="000000"/>
                <w:sz w:val="20"/>
              </w:rPr>
              <w:t>
резидентами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p>
            <w:pPr>
              <w:spacing w:after="20"/>
              <w:ind w:left="20"/>
              <w:jc w:val="both"/>
            </w:pPr>
            <w:r>
              <w:rPr>
                <w:rFonts w:ascii="Times New Roman"/>
                <w:b w:val="false"/>
                <w:i w:val="false"/>
                <w:color w:val="000000"/>
                <w:sz w:val="20"/>
              </w:rPr>
              <w:t>
нерезидентами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Қазақстанның импорттық тауарларын тасымалдау шығыстары</w:t>
            </w:r>
          </w:p>
          <w:p>
            <w:pPr>
              <w:spacing w:after="20"/>
              <w:ind w:left="20"/>
              <w:jc w:val="both"/>
            </w:pPr>
            <w:r>
              <w:rPr>
                <w:rFonts w:ascii="Times New Roman"/>
                <w:b w:val="false"/>
                <w:i w:val="false"/>
                <w:color w:val="000000"/>
                <w:sz w:val="20"/>
              </w:rPr>
              <w:t>
Расходы Вашей организации на транспортировку импортных товаров Казахстана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p>
            <w:pPr>
              <w:spacing w:after="20"/>
              <w:ind w:left="20"/>
              <w:jc w:val="both"/>
            </w:pPr>
            <w:r>
              <w:rPr>
                <w:rFonts w:ascii="Times New Roman"/>
                <w:b w:val="false"/>
                <w:i w:val="false"/>
                <w:color w:val="000000"/>
                <w:sz w:val="20"/>
              </w:rPr>
              <w:t>
резидентами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w:t>
            </w:r>
          </w:p>
          <w:p>
            <w:pPr>
              <w:spacing w:after="20"/>
              <w:ind w:left="20"/>
              <w:jc w:val="both"/>
            </w:pPr>
            <w:r>
              <w:rPr>
                <w:rFonts w:ascii="Times New Roman"/>
                <w:b w:val="false"/>
                <w:i w:val="false"/>
                <w:color w:val="000000"/>
                <w:sz w:val="20"/>
              </w:rPr>
              <w:t>
нерезидентами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көрсетілген өзге де қызметтер (толық көрсетіңіз)</w:t>
            </w:r>
          </w:p>
          <w:p>
            <w:pPr>
              <w:spacing w:after="20"/>
              <w:ind w:left="20"/>
              <w:jc w:val="both"/>
            </w:pPr>
            <w:r>
              <w:rPr>
                <w:rFonts w:ascii="Times New Roman"/>
                <w:b w:val="false"/>
                <w:i w:val="false"/>
                <w:color w:val="000000"/>
                <w:sz w:val="20"/>
              </w:rPr>
              <w:t>
Прочие услуги, оказанные нерезидентам (расшифровать)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өзге де қызметтер (толық көрсетіңіз)</w:t>
            </w:r>
          </w:p>
          <w:p>
            <w:pPr>
              <w:spacing w:after="20"/>
              <w:ind w:left="20"/>
              <w:jc w:val="both"/>
            </w:pPr>
            <w:r>
              <w:rPr>
                <w:rFonts w:ascii="Times New Roman"/>
                <w:b w:val="false"/>
                <w:i w:val="false"/>
                <w:color w:val="000000"/>
                <w:sz w:val="20"/>
              </w:rPr>
              <w:t>
Прочие услуги, полученные от нерезидентов (расшифровать)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5-бөлім. Материалдық емес активтермен және табиғи ресурстарды жалдаумен операциялар, мың АҚШ доллары</w:t>
      </w:r>
    </w:p>
    <w:p>
      <w:pPr>
        <w:spacing w:after="0"/>
        <w:ind w:left="0"/>
        <w:jc w:val="both"/>
      </w:pPr>
      <w:r>
        <w:rPr>
          <w:rFonts w:ascii="Times New Roman"/>
          <w:b w:val="false"/>
          <w:i w:val="false"/>
          <w:color w:val="000000"/>
          <w:sz w:val="28"/>
        </w:rPr>
        <w:t>
      Раздел 5. Операции с нематериальными активами и арендой природных ресурсов,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материалдық емес активтерді сатудан түскен түсімдер</w:t>
            </w:r>
          </w:p>
          <w:p>
            <w:pPr>
              <w:spacing w:after="20"/>
              <w:ind w:left="20"/>
              <w:jc w:val="both"/>
            </w:pPr>
            <w:r>
              <w:rPr>
                <w:rFonts w:ascii="Times New Roman"/>
                <w:b w:val="false"/>
                <w:i w:val="false"/>
                <w:color w:val="000000"/>
                <w:sz w:val="20"/>
              </w:rPr>
              <w:t>
Поступления от продажи нерезидентам нематериальных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сатып алынған материалдық емес активтер үшін төлемдер</w:t>
            </w:r>
          </w:p>
          <w:p>
            <w:pPr>
              <w:spacing w:after="20"/>
              <w:ind w:left="20"/>
              <w:jc w:val="both"/>
            </w:pPr>
            <w:r>
              <w:rPr>
                <w:rFonts w:ascii="Times New Roman"/>
                <w:b w:val="false"/>
                <w:i w:val="false"/>
                <w:color w:val="000000"/>
                <w:sz w:val="20"/>
              </w:rPr>
              <w:t>
Платежи нерезидентам за приобретенные нематериальные активы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табиғи ресурстарды жалға беруден (пайдаланудан) түскен түсімдер</w:t>
            </w:r>
          </w:p>
          <w:p>
            <w:pPr>
              <w:spacing w:after="20"/>
              <w:ind w:left="20"/>
              <w:jc w:val="both"/>
            </w:pPr>
            <w:r>
              <w:rPr>
                <w:rFonts w:ascii="Times New Roman"/>
                <w:b w:val="false"/>
                <w:i w:val="false"/>
                <w:color w:val="000000"/>
                <w:sz w:val="20"/>
              </w:rPr>
              <w:t>
Поступления от предоставления в аренду (пользование) нерезидентам природных ресурсов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табиғи ресурстарды жалдау үшін (пайдалану) төлемдер</w:t>
            </w:r>
          </w:p>
          <w:p>
            <w:pPr>
              <w:spacing w:after="20"/>
              <w:ind w:left="20"/>
              <w:jc w:val="both"/>
            </w:pPr>
            <w:r>
              <w:rPr>
                <w:rFonts w:ascii="Times New Roman"/>
                <w:b w:val="false"/>
                <w:i w:val="false"/>
                <w:color w:val="000000"/>
                <w:sz w:val="20"/>
              </w:rPr>
              <w:t>
Платежи нерезидентам за аренду (использование) природных ресурсов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6-бөлім. Қайта өңдеуге, жөндеуге және қайта сатуға арналған тауарлар, тауарлардың реэкспорты және реимпорты, мың АҚШ доллары</w:t>
      </w:r>
    </w:p>
    <w:p>
      <w:pPr>
        <w:spacing w:after="0"/>
        <w:ind w:left="0"/>
        <w:jc w:val="both"/>
      </w:pPr>
      <w:r>
        <w:rPr>
          <w:rFonts w:ascii="Times New Roman"/>
          <w:b w:val="false"/>
          <w:i w:val="false"/>
          <w:color w:val="000000"/>
          <w:sz w:val="28"/>
        </w:rPr>
        <w:t>
      Раздел 6. Товары для переработки, ремонта и перепродажи, реэкспорт и реимпорт товаров,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қайта өңдеуге және жөндеуге арналған тауарлар</w:t>
            </w:r>
          </w:p>
          <w:p>
            <w:pPr>
              <w:spacing w:after="20"/>
              <w:ind w:left="20"/>
              <w:jc w:val="both"/>
            </w:pPr>
            <w:r>
              <w:rPr>
                <w:rFonts w:ascii="Times New Roman"/>
                <w:b w:val="false"/>
                <w:i w:val="false"/>
                <w:color w:val="000000"/>
                <w:sz w:val="20"/>
              </w:rPr>
              <w:t>
Товары для переработки и ремонта в Казахстане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үшін шетелден алынған тауарлар1</w:t>
            </w:r>
          </w:p>
          <w:p>
            <w:pPr>
              <w:spacing w:after="20"/>
              <w:ind w:left="20"/>
              <w:jc w:val="both"/>
            </w:pPr>
            <w:r>
              <w:rPr>
                <w:rFonts w:ascii="Times New Roman"/>
                <w:b w:val="false"/>
                <w:i w:val="false"/>
                <w:color w:val="000000"/>
                <w:sz w:val="20"/>
              </w:rPr>
              <w:t>
Товары, полученные из-за рубежа для переработки1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кейін шетелге жіберілген тауарлар2</w:t>
            </w:r>
          </w:p>
          <w:p>
            <w:pPr>
              <w:spacing w:after="20"/>
              <w:ind w:left="20"/>
              <w:jc w:val="both"/>
            </w:pPr>
            <w:r>
              <w:rPr>
                <w:rFonts w:ascii="Times New Roman"/>
                <w:b w:val="false"/>
                <w:i w:val="false"/>
                <w:color w:val="000000"/>
                <w:sz w:val="20"/>
              </w:rPr>
              <w:t>
Товары, отправленные за рубеж после переработки2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үшін шетелден алынған тауарлар1</w:t>
            </w:r>
          </w:p>
          <w:p>
            <w:pPr>
              <w:spacing w:after="20"/>
              <w:ind w:left="20"/>
              <w:jc w:val="both"/>
            </w:pPr>
            <w:r>
              <w:rPr>
                <w:rFonts w:ascii="Times New Roman"/>
                <w:b w:val="false"/>
                <w:i w:val="false"/>
                <w:color w:val="000000"/>
                <w:sz w:val="20"/>
              </w:rPr>
              <w:t>
Товары, полученные из-за рубежа для ремонта1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шетелге жіберілген тауарлар2</w:t>
            </w:r>
          </w:p>
          <w:p>
            <w:pPr>
              <w:spacing w:after="20"/>
              <w:ind w:left="20"/>
              <w:jc w:val="both"/>
            </w:pPr>
            <w:r>
              <w:rPr>
                <w:rFonts w:ascii="Times New Roman"/>
                <w:b w:val="false"/>
                <w:i w:val="false"/>
                <w:color w:val="000000"/>
                <w:sz w:val="20"/>
              </w:rPr>
              <w:t>
Товары, отправленные за рубеж после ремонта2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қайта өңдеуге және жөндеуге арналған тауарлар</w:t>
            </w:r>
          </w:p>
          <w:p>
            <w:pPr>
              <w:spacing w:after="20"/>
              <w:ind w:left="20"/>
              <w:jc w:val="both"/>
            </w:pPr>
            <w:r>
              <w:rPr>
                <w:rFonts w:ascii="Times New Roman"/>
                <w:b w:val="false"/>
                <w:i w:val="false"/>
                <w:color w:val="000000"/>
                <w:sz w:val="20"/>
              </w:rPr>
              <w:t>
Товары для переработки и ремонта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үшін шетелге жіберілген тауарлар1</w:t>
            </w:r>
          </w:p>
          <w:p>
            <w:pPr>
              <w:spacing w:after="20"/>
              <w:ind w:left="20"/>
              <w:jc w:val="both"/>
            </w:pPr>
            <w:r>
              <w:rPr>
                <w:rFonts w:ascii="Times New Roman"/>
                <w:b w:val="false"/>
                <w:i w:val="false"/>
                <w:color w:val="000000"/>
                <w:sz w:val="20"/>
              </w:rPr>
              <w:t>
Товары, отправленные за рубеж для переработки1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кейін шетелден алынған тауарлар2</w:t>
            </w:r>
          </w:p>
          <w:p>
            <w:pPr>
              <w:spacing w:after="20"/>
              <w:ind w:left="20"/>
              <w:jc w:val="both"/>
            </w:pPr>
            <w:r>
              <w:rPr>
                <w:rFonts w:ascii="Times New Roman"/>
                <w:b w:val="false"/>
                <w:i w:val="false"/>
                <w:color w:val="000000"/>
                <w:sz w:val="20"/>
              </w:rPr>
              <w:t>
Товары, полученные из-за рубежа после переработки2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үшін шетелге жіберілген тауарлар1</w:t>
            </w:r>
          </w:p>
          <w:p>
            <w:pPr>
              <w:spacing w:after="20"/>
              <w:ind w:left="20"/>
              <w:jc w:val="both"/>
            </w:pPr>
            <w:r>
              <w:rPr>
                <w:rFonts w:ascii="Times New Roman"/>
                <w:b w:val="false"/>
                <w:i w:val="false"/>
                <w:color w:val="000000"/>
                <w:sz w:val="20"/>
              </w:rPr>
              <w:t>
Товары, отправленные за рубеж для ремонта1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шетелден алынған тауарлар2</w:t>
            </w:r>
          </w:p>
          <w:p>
            <w:pPr>
              <w:spacing w:after="20"/>
              <w:ind w:left="20"/>
              <w:jc w:val="both"/>
            </w:pPr>
            <w:r>
              <w:rPr>
                <w:rFonts w:ascii="Times New Roman"/>
                <w:b w:val="false"/>
                <w:i w:val="false"/>
                <w:color w:val="000000"/>
                <w:sz w:val="20"/>
              </w:rPr>
              <w:t>
Товары, полученные из-за рубежа после ремонта2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тауарларды қайта сату</w:t>
            </w:r>
          </w:p>
          <w:p>
            <w:pPr>
              <w:spacing w:after="20"/>
              <w:ind w:left="20"/>
              <w:jc w:val="both"/>
            </w:pPr>
            <w:r>
              <w:rPr>
                <w:rFonts w:ascii="Times New Roman"/>
                <w:b w:val="false"/>
                <w:i w:val="false"/>
                <w:color w:val="000000"/>
                <w:sz w:val="20"/>
              </w:rPr>
              <w:t>
Перепродажа товаров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қайта сату үшін, Қазақстан аумағына әкелусіз шетелден тауар сатып алу1</w:t>
            </w:r>
          </w:p>
          <w:p>
            <w:pPr>
              <w:spacing w:after="20"/>
              <w:ind w:left="20"/>
              <w:jc w:val="both"/>
            </w:pPr>
            <w:r>
              <w:rPr>
                <w:rFonts w:ascii="Times New Roman"/>
                <w:b w:val="false"/>
                <w:i w:val="false"/>
                <w:color w:val="000000"/>
                <w:sz w:val="20"/>
              </w:rPr>
              <w:t>
Приобретение товаров за рубежом без их ввоза на территорию Казахстана, для последующей перепродажи за рубежом1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аумағына әкелусіз шетелде бұрынырақ сатып алынған тауарларды шетелде сату1</w:t>
            </w:r>
          </w:p>
          <w:p>
            <w:pPr>
              <w:spacing w:after="20"/>
              <w:ind w:left="20"/>
              <w:jc w:val="both"/>
            </w:pPr>
            <w:r>
              <w:rPr>
                <w:rFonts w:ascii="Times New Roman"/>
                <w:b w:val="false"/>
                <w:i w:val="false"/>
                <w:color w:val="000000"/>
                <w:sz w:val="20"/>
              </w:rPr>
              <w:t>
Продажа за рубежом ранее приобретенных за рубежом товаров без их ввоза на территорию Казахстана1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кері экспорты және кері импорты</w:t>
            </w:r>
          </w:p>
          <w:p>
            <w:pPr>
              <w:spacing w:after="20"/>
              <w:ind w:left="20"/>
              <w:jc w:val="both"/>
            </w:pPr>
            <w:r>
              <w:rPr>
                <w:rFonts w:ascii="Times New Roman"/>
                <w:b w:val="false"/>
                <w:i w:val="false"/>
                <w:color w:val="000000"/>
                <w:sz w:val="20"/>
              </w:rPr>
              <w:t>
Реэкспорт и реимпорт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жағдайының өзгеруінсіз шетелде өндірілген бұрынырақ импортталған тауарлардың экспорты (тауарлардың кері экспорты)1</w:t>
            </w:r>
          </w:p>
          <w:p>
            <w:pPr>
              <w:spacing w:after="20"/>
              <w:ind w:left="20"/>
              <w:jc w:val="both"/>
            </w:pPr>
            <w:r>
              <w:rPr>
                <w:rFonts w:ascii="Times New Roman"/>
                <w:b w:val="false"/>
                <w:i w:val="false"/>
                <w:color w:val="000000"/>
                <w:sz w:val="20"/>
              </w:rPr>
              <w:t>
Экспорт ранее импортированных товаров иностранного производства без изменения их первоначального состояния (реэкспорт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жағдайының өзгеруінсіз шетелде өндірілген бұрынырақ импортталған тауарлардың экспорты (тауарлардың кері импорты)1</w:t>
            </w:r>
          </w:p>
          <w:p>
            <w:pPr>
              <w:spacing w:after="20"/>
              <w:ind w:left="20"/>
              <w:jc w:val="both"/>
            </w:pPr>
            <w:r>
              <w:rPr>
                <w:rFonts w:ascii="Times New Roman"/>
                <w:b w:val="false"/>
                <w:i w:val="false"/>
                <w:color w:val="000000"/>
                <w:sz w:val="20"/>
              </w:rPr>
              <w:t>
Импорт ранее экспортированных товаров казахстанского производства без изменения их первоначального состояния (реимпорт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Тауарлардың шартты құны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Отражается контрактная стоимость товара.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тауарларды қайта өңдеу (жөндеу) үшін алынған (жіберілген) тауарлардың құны және оны қайта өңдеу (жөндеу) бойынша қызмет көрсету құны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отражается стоимость товара, включающая стоимость полученного (отправленного) для переработки (ремонта) товара и стоимость услуг по его переработке (ремонту).</w:t>
      </w:r>
    </w:p>
    <w:p>
      <w:pPr>
        <w:spacing w:after="0"/>
        <w:ind w:left="0"/>
        <w:jc w:val="both"/>
      </w:pPr>
      <w:r>
        <w:rPr>
          <w:rFonts w:ascii="Times New Roman"/>
          <w:b w:val="false"/>
          <w:i w:val="false"/>
          <w:color w:val="000000"/>
          <w:sz w:val="28"/>
        </w:rPr>
        <w:t>
      7-бөлім. Бейрезидент қызметкерлерге төленген жалақы, мың АҚШ доллары</w:t>
      </w:r>
    </w:p>
    <w:p>
      <w:pPr>
        <w:spacing w:after="0"/>
        <w:ind w:left="0"/>
        <w:jc w:val="both"/>
      </w:pPr>
      <w:r>
        <w:rPr>
          <w:rFonts w:ascii="Times New Roman"/>
          <w:b w:val="false"/>
          <w:i w:val="false"/>
          <w:color w:val="000000"/>
          <w:sz w:val="28"/>
        </w:rPr>
        <w:t>
      Раздел 7. Заработная плата, выплаченная работникам-нерезидентам,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қызметкерлерге ақшалай түрде төленген жалақы және басқа да төлемдер</w:t>
            </w:r>
          </w:p>
          <w:p>
            <w:pPr>
              <w:spacing w:after="20"/>
              <w:ind w:left="20"/>
              <w:jc w:val="both"/>
            </w:pPr>
            <w:r>
              <w:rPr>
                <w:rFonts w:ascii="Times New Roman"/>
                <w:b w:val="false"/>
                <w:i w:val="false"/>
                <w:color w:val="000000"/>
                <w:sz w:val="20"/>
              </w:rPr>
              <w:t>
Заработная плата и другие выплаты работникам-нерезидентам в денежной форме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қызметкерлерге заттай түрде төленген жалақы</w:t>
            </w:r>
          </w:p>
          <w:p>
            <w:pPr>
              <w:spacing w:after="20"/>
              <w:ind w:left="20"/>
              <w:jc w:val="both"/>
            </w:pPr>
            <w:r>
              <w:rPr>
                <w:rFonts w:ascii="Times New Roman"/>
                <w:b w:val="false"/>
                <w:i w:val="false"/>
                <w:color w:val="000000"/>
                <w:sz w:val="20"/>
              </w:rPr>
              <w:t>
Заработная плата работникам-нерезидентам в натуральной форме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жалақысынан мемлекет атынан ұсталатын жеке табыс салығы</w:t>
            </w:r>
          </w:p>
          <w:p>
            <w:pPr>
              <w:spacing w:after="20"/>
              <w:ind w:left="20"/>
              <w:jc w:val="both"/>
            </w:pPr>
            <w:r>
              <w:rPr>
                <w:rFonts w:ascii="Times New Roman"/>
                <w:b w:val="false"/>
                <w:i w:val="false"/>
                <w:color w:val="000000"/>
                <w:sz w:val="20"/>
              </w:rPr>
              <w:t>
Индивидуальный подоходный налог с заработной платы нерезидентов, удержанный от имени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қызметкерлердің табысынан есептелген әлеуметтік салық</w:t>
            </w:r>
          </w:p>
          <w:p>
            <w:pPr>
              <w:spacing w:after="20"/>
              <w:ind w:left="20"/>
              <w:jc w:val="both"/>
            </w:pPr>
            <w:r>
              <w:rPr>
                <w:rFonts w:ascii="Times New Roman"/>
                <w:b w:val="false"/>
                <w:i w:val="false"/>
                <w:color w:val="000000"/>
                <w:sz w:val="20"/>
              </w:rPr>
              <w:t>
Социальный налог, исчисленный с доходов работников-нерезидентов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8-бөлім. Ағымдағы және күрделі трансферттер, коммерциялық емес ұйымдарға мүшелік жарналар, мың АҚШ доллары</w:t>
      </w:r>
    </w:p>
    <w:p>
      <w:pPr>
        <w:spacing w:after="0"/>
        <w:ind w:left="0"/>
        <w:jc w:val="both"/>
      </w:pPr>
      <w:r>
        <w:rPr>
          <w:rFonts w:ascii="Times New Roman"/>
          <w:b w:val="false"/>
          <w:i w:val="false"/>
          <w:color w:val="000000"/>
          <w:sz w:val="28"/>
        </w:rPr>
        <w:t>
      Раздел 8. Текущие и капитальные трансферты, членские взносы в некоммерческие организации,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төленген салықтар</w:t>
            </w:r>
          </w:p>
          <w:p>
            <w:pPr>
              <w:spacing w:after="20"/>
              <w:ind w:left="20"/>
              <w:jc w:val="both"/>
            </w:pPr>
            <w:r>
              <w:rPr>
                <w:rFonts w:ascii="Times New Roman"/>
                <w:b w:val="false"/>
                <w:i w:val="false"/>
                <w:color w:val="000000"/>
                <w:sz w:val="20"/>
              </w:rPr>
              <w:t>
Налоги, уплаченные нерезидентам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өсімпұл, айыппұл төлемдері және басқа да ағымдағы трансферттер түріндегі түсімдер</w:t>
            </w:r>
          </w:p>
          <w:p>
            <w:pPr>
              <w:spacing w:after="20"/>
              <w:ind w:left="20"/>
              <w:jc w:val="both"/>
            </w:pPr>
            <w:r>
              <w:rPr>
                <w:rFonts w:ascii="Times New Roman"/>
                <w:b w:val="false"/>
                <w:i w:val="false"/>
                <w:color w:val="000000"/>
                <w:sz w:val="20"/>
              </w:rPr>
              <w:t>
Поступления от нерезидентов в виде пени, штрафных платежей и прочих текущих трансферт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өсімпұл, айыппұл төлемдері және басқа да ағымдағы трансферттер түріндегі төлемдер</w:t>
            </w:r>
          </w:p>
          <w:p>
            <w:pPr>
              <w:spacing w:after="20"/>
              <w:ind w:left="20"/>
              <w:jc w:val="both"/>
            </w:pPr>
            <w:r>
              <w:rPr>
                <w:rFonts w:ascii="Times New Roman"/>
                <w:b w:val="false"/>
                <w:i w:val="false"/>
                <w:color w:val="000000"/>
                <w:sz w:val="20"/>
              </w:rPr>
              <w:t>
Платежи нерезидентам в виде пени, штрафных платежей и прочих текущих трансферт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ұйымға мүшелік жарналар немесе қатысуға жазылудағы бейрезиденттерден түскен түсімдер (коммерциялық емес ұйымдармен, оның ішінде сауда палаталарымен, салалық қауымдастықтармен толтырылады)</w:t>
            </w:r>
          </w:p>
          <w:p>
            <w:pPr>
              <w:spacing w:after="20"/>
              <w:ind w:left="20"/>
              <w:jc w:val="both"/>
            </w:pPr>
            <w:r>
              <w:rPr>
                <w:rFonts w:ascii="Times New Roman"/>
                <w:b w:val="false"/>
                <w:i w:val="false"/>
                <w:color w:val="000000"/>
                <w:sz w:val="20"/>
              </w:rPr>
              <w:t>
Поступления от нерезидентов членских взносов или подписка на участие в Вашей организации (заполняется некоммерческими организациями, в том числе торговыми палатами, отраслевыми ассоциациями)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сауда палаталарына, салалық қауымдастықтарына кіретін коммерциялық емес ұйымдарға мүшелік жарналар немесе қатысуға жазылудағы бейрезиденттерге төленген төлемдер</w:t>
            </w:r>
          </w:p>
          <w:p>
            <w:pPr>
              <w:spacing w:after="20"/>
              <w:ind w:left="20"/>
              <w:jc w:val="both"/>
            </w:pPr>
            <w:r>
              <w:rPr>
                <w:rFonts w:ascii="Times New Roman"/>
                <w:b w:val="false"/>
                <w:i w:val="false"/>
                <w:color w:val="000000"/>
                <w:sz w:val="20"/>
              </w:rPr>
              <w:t>
Платежи нерезидентам членских взносов или подписка на участие в некоммерческих организациях-нерезидентах, включающих торговые палаты, отраслевые ассоциации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Бейрезиденттерден алынған күрделі трансферттер</w:t>
            </w:r>
          </w:p>
          <w:p>
            <w:pPr>
              <w:spacing w:after="20"/>
              <w:ind w:left="20"/>
              <w:jc w:val="both"/>
            </w:pPr>
            <w:r>
              <w:rPr>
                <w:rFonts w:ascii="Times New Roman"/>
                <w:b w:val="false"/>
                <w:i w:val="false"/>
                <w:color w:val="000000"/>
                <w:sz w:val="20"/>
              </w:rPr>
              <w:t>
Капитальные трансферты, полученные от нерезидентов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ұсынылған күрделі трансферттер</w:t>
            </w:r>
          </w:p>
          <w:p>
            <w:pPr>
              <w:spacing w:after="20"/>
              <w:ind w:left="20"/>
              <w:jc w:val="both"/>
            </w:pPr>
            <w:r>
              <w:rPr>
                <w:rFonts w:ascii="Times New Roman"/>
                <w:b w:val="false"/>
                <w:i w:val="false"/>
                <w:color w:val="000000"/>
                <w:sz w:val="20"/>
              </w:rPr>
              <w:t>
Капитальные трансферты, предоставленные нерезидентам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Бейрезиденттермен </w:t>
            </w:r>
            <w:r>
              <w:br/>
            </w:r>
            <w:r>
              <w:rPr>
                <w:rFonts w:ascii="Times New Roman"/>
                <w:b w:val="false"/>
                <w:i w:val="false"/>
                <w:color w:val="000000"/>
                <w:sz w:val="20"/>
              </w:rPr>
              <w:t xml:space="preserve">халықаралық операциялар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"Бейрезиденттермен халықаралық операциялар туралы есеп" Ведомстволық статистикалық байқаудың статистикалық нысанын толтыру бойынша түсіндірме (индексі 10-ТБ,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"Бейрезиденттермен халықаралық операциялар туралы есеп" (индексі 10-ТБ, кезеңділігі тоқсандық) ведомстволық статистикалық байқаудың статистикалық нысанын (бұдан әрі – статистикалық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w:t>
      </w:r>
    </w:p>
    <w:p>
      <w:pPr>
        <w:spacing w:after="0"/>
        <w:ind w:left="0"/>
        <w:jc w:val="both"/>
      </w:pPr>
      <w:r>
        <w:rPr>
          <w:rFonts w:ascii="Times New Roman"/>
          <w:b w:val="false"/>
          <w:i w:val="false"/>
          <w:color w:val="000000"/>
          <w:sz w:val="28"/>
        </w:rPr>
        <w:t>
      3. Статистикалық нысанды респонденттер тізіміне енгізілген заңды тұлғалар тоқсан сайын ұсынады. Алдағы жылдың респонденттердің тізімін Қазақстан Республикасының Ұлттық Банкі қалыптастырады және Қазақстан Республикасы Ұлттық Банкінің ресми интернет-ресурсында орналастырылады.</w:t>
      </w:r>
    </w:p>
    <w:p>
      <w:pPr>
        <w:spacing w:after="0"/>
        <w:ind w:left="0"/>
        <w:jc w:val="both"/>
      </w:pPr>
      <w:r>
        <w:rPr>
          <w:rFonts w:ascii="Times New Roman"/>
          <w:b w:val="false"/>
          <w:i w:val="false"/>
          <w:color w:val="000000"/>
          <w:sz w:val="28"/>
        </w:rPr>
        <w:t>
      4. Осы статистикалық нысанда сұратылатын ақпарат Қазақстан Республикасының төлем балансын жасауға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мынадай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астам тұратын жеке тұлғалар және бір жылдан аз уақыт Қазақстан Республикасының аумағында болмаған Қазақстан Республикасының азаматтары. Мемлекеттік қызмет, білім беру және емдеу мақсатында шетелде жүрген Қазақстан Республикасының азаматтары басқа елдердің аумағында болу мерзімдеріне қарамастан, резидент болып табылады;</w:t>
      </w:r>
    </w:p>
    <w:p>
      <w:pPr>
        <w:spacing w:after="0"/>
        <w:ind w:left="0"/>
        <w:jc w:val="both"/>
      </w:pPr>
      <w:r>
        <w:rPr>
          <w:rFonts w:ascii="Times New Roman"/>
          <w:b w:val="false"/>
          <w:i w:val="false"/>
          <w:color w:val="000000"/>
          <w:sz w:val="28"/>
        </w:rPr>
        <w:t>
      халықаралық ұйымдарды, шетел елшіліктерін, консулдықтарды және басқа да дипломатиялық және ресми өкілдіктерді қоспағанда, Қазақстан Республикасының аумағында орналасқан заңды тұлғалар;</w:t>
      </w:r>
    </w:p>
    <w:p>
      <w:pPr>
        <w:spacing w:after="0"/>
        <w:ind w:left="0"/>
        <w:jc w:val="both"/>
      </w:pPr>
      <w:r>
        <w:rPr>
          <w:rFonts w:ascii="Times New Roman"/>
          <w:b w:val="false"/>
          <w:i w:val="false"/>
          <w:color w:val="000000"/>
          <w:sz w:val="28"/>
        </w:rPr>
        <w:t>
      Қазақстан Республикасының заңнамасына сәйкес заңды тұлға құрмай құрылған ұйымдар;</w:t>
      </w:r>
    </w:p>
    <w:p>
      <w:pPr>
        <w:spacing w:after="0"/>
        <w:ind w:left="0"/>
        <w:jc w:val="both"/>
      </w:pPr>
      <w:r>
        <w:rPr>
          <w:rFonts w:ascii="Times New Roman"/>
          <w:b w:val="false"/>
          <w:i w:val="false"/>
          <w:color w:val="000000"/>
          <w:sz w:val="28"/>
        </w:rPr>
        <w:t>
      Қазақстан Республикасынан тыс жерлердегі Қазақстан елшіліктері, консулдықтары және басқа да дипломатиялық және ресми өкілдіктер;</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аумағындағы филиалдары мен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шетелде бір жылдан көп тұратын жеке тұлғалар және Қазақстан Республикасының аумағында бір жылдан аз болған шетел азаматтары. Мемлекеттік қызмет, білім беру және емдеу мақсатында жүрген шет мемлекеттердің азаматтары республика аумағында болу мерзімдеріне қарамастан, бейрезидент болып табылады. Қазақстанда вахталық әдіспен жұмысқа тартылған шет мемлекеттердің азаматтары республика аумағында болу мерзімдеріне қарамастан, бейрезидент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 орналасқан халықаралық ұйымдар, шетел елшіліктері, консулдықтар және басқа да шетел дипломатиялық және ресми өкілдіктері;</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pPr>
        <w:spacing w:after="0"/>
        <w:ind w:left="0"/>
        <w:jc w:val="both"/>
      </w:pPr>
      <w:r>
        <w:rPr>
          <w:rFonts w:ascii="Times New Roman"/>
          <w:b w:val="false"/>
          <w:i w:val="false"/>
          <w:color w:val="000000"/>
          <w:sz w:val="28"/>
        </w:rPr>
        <w:t>
      7. Операциялардың құны нақты төлем уақыты бойынша емес, оны есептеу сәтінде (операцияларды нақты жүзеге асыру күніне) көрсетіледі. Орындалған қызметті (жұмысты) қабылдау актісіне қол қойылған күн қызметтің (жұмыстың) нақты көрсетілген күні болып есептеледі. Егер шартта орындалған қызметті (жұмысты) қабылдау актілерін жасау көзделмеген болса, шот-фактура (инвойс) ұсынылған күн қызмет көрсетілген күн болып есептеледі.</w:t>
      </w:r>
    </w:p>
    <w:p>
      <w:pPr>
        <w:spacing w:after="0"/>
        <w:ind w:left="0"/>
        <w:jc w:val="both"/>
      </w:pPr>
      <w:r>
        <w:rPr>
          <w:rFonts w:ascii="Times New Roman"/>
          <w:b w:val="false"/>
          <w:i w:val="false"/>
          <w:color w:val="000000"/>
          <w:sz w:val="28"/>
        </w:rPr>
        <w:t>
      8. Барлық операциялар мың Америка Құрама Штаттарының (бұдан әрі – АҚШ) долларында көрсетілген. Өзге шетел валютасындағы операциялар алдымен теңгеге, содан кейін АҚШ долларына аударылады. Конвертациялау үшін Қазақстан Республикасының заңнамасына сәйкес қаржылық есептілікті қалыптастыру мақсатында қолданылатын валюта айырбастаудың нарықтық бағамдары пайдаланылады. Бұл ретте операцияларды конвертациялау үшін операциялар жасалған күнге тиісті бағамдар пайдаланылады. Теңгемен көрсетілген сома операциялар жасалған күні АҚШ долларына да аударылады.</w:t>
      </w:r>
    </w:p>
    <w:p>
      <w:pPr>
        <w:spacing w:after="0"/>
        <w:ind w:left="0"/>
        <w:jc w:val="both"/>
      </w:pPr>
      <w:r>
        <w:rPr>
          <w:rFonts w:ascii="Times New Roman"/>
          <w:b w:val="false"/>
          <w:i w:val="false"/>
          <w:color w:val="000000"/>
          <w:sz w:val="28"/>
        </w:rPr>
        <w:t>
      9. Барлық операциялар статистикалық нысанның 2-бағанынан бастап және одан әрі әріптес елдер бойынша көрсетіледі. Егер әріптес елдердің саны статистикалық нысандағы бағандар санынан асып кетсе, қосымша парақтарға жетіспейтін бағандар қосылады.</w:t>
      </w:r>
    </w:p>
    <w:p>
      <w:pPr>
        <w:spacing w:after="0"/>
        <w:ind w:left="0"/>
        <w:jc w:val="both"/>
      </w:pPr>
      <w:r>
        <w:rPr>
          <w:rFonts w:ascii="Times New Roman"/>
          <w:b w:val="false"/>
          <w:i w:val="false"/>
          <w:color w:val="000000"/>
          <w:sz w:val="28"/>
        </w:rPr>
        <w:t>
      Ел бойынша ҚР ҰК 06 ISO 3166-1-2016 "Елдердің атаулары мен олардың әкімшілік-аумақтық бөлімшелерінің бірліктерін көрсетуге арналған кодтар. 1-бөлім. Ел кодтары" Қазақстан Республикасының ұлттық сыныптауышына сәйкес екі әріптен тұратын ел коды көрсетіледі.</w:t>
      </w:r>
    </w:p>
    <w:p>
      <w:pPr>
        <w:spacing w:after="0"/>
        <w:ind w:left="0"/>
        <w:jc w:val="both"/>
      </w:pPr>
      <w:r>
        <w:rPr>
          <w:rFonts w:ascii="Times New Roman"/>
          <w:b w:val="false"/>
          <w:i w:val="false"/>
          <w:color w:val="000000"/>
          <w:sz w:val="28"/>
        </w:rPr>
        <w:t>
      Халықаралық ұйымдармен жасалатын операциялар "Халықаралық ұйымдар" бағанында көрсетіледі.</w:t>
      </w:r>
    </w:p>
    <w:p>
      <w:pPr>
        <w:spacing w:after="0"/>
        <w:ind w:left="0"/>
        <w:jc w:val="both"/>
      </w:pPr>
      <w:r>
        <w:rPr>
          <w:rFonts w:ascii="Times New Roman"/>
          <w:b w:val="false"/>
          <w:i w:val="false"/>
          <w:color w:val="000000"/>
          <w:sz w:val="28"/>
        </w:rPr>
        <w:t>
      10. Статистикалық нысанның жекелеген көрсеткіштерінің сипаттамасы:</w:t>
      </w:r>
    </w:p>
    <w:p>
      <w:pPr>
        <w:spacing w:after="0"/>
        <w:ind w:left="0"/>
        <w:jc w:val="both"/>
      </w:pPr>
      <w:r>
        <w:rPr>
          <w:rFonts w:ascii="Times New Roman"/>
          <w:b w:val="false"/>
          <w:i w:val="false"/>
          <w:color w:val="000000"/>
          <w:sz w:val="28"/>
        </w:rPr>
        <w:t>
      құрылыс қызметтері (10, 18, 19, 110-жолдар) құрылыс учаскесін дайындауды, объектілер құрылысын, құрама конструкциялар мен жабдықтарды монтаждауды қамтитын құрылыс келісімшарттарының ажырамас бөлігі болып табылатын барлық тауарлар мен қызметтерді қамтиды. Бұрғылау және су ұңғымаларын салу және оператормен құрылыс немесе бөлшектеу жабдықтарын жалға алу, құрылыс жобасын басқару, құрылыс жөндеу сияқты басқа құрылыс қызметтерін қамтиды;</w:t>
      </w:r>
    </w:p>
    <w:p>
      <w:pPr>
        <w:spacing w:after="0"/>
        <w:ind w:left="0"/>
        <w:jc w:val="both"/>
      </w:pPr>
      <w:r>
        <w:rPr>
          <w:rFonts w:ascii="Times New Roman"/>
          <w:b w:val="false"/>
          <w:i w:val="false"/>
          <w:color w:val="000000"/>
          <w:sz w:val="28"/>
        </w:rPr>
        <w:t>
      қаржылық қызметтер (20, 120-жолдар) қаржылық мәмілелер бойынша (сақтандыру компаниялары мен зейнетақы қорларының қызметтерін қоспағанда) делдалдардың комиссиялық сыйақысын, оның ішінде: кредиттер бойынша комиссияны, бағалы қағаздар нарығына кәсіби қатысушылардың комиссиясын қамтиды. Сонымен қатар басқа да көмекші қаржылық қызметтерді (қаржылық кеңес беру, қаржылық активтерді басқару, кредиттік рейтинг қызметтері) қамтиды. Депозиттер, кредиттер, несиелер және қарыздар бойынша сыйақы қаржылық қызметтерге енгізілмейді;</w:t>
      </w:r>
    </w:p>
    <w:p>
      <w:pPr>
        <w:spacing w:after="0"/>
        <w:ind w:left="0"/>
        <w:jc w:val="both"/>
      </w:pPr>
      <w:r>
        <w:rPr>
          <w:rFonts w:ascii="Times New Roman"/>
          <w:b w:val="false"/>
          <w:i w:val="false"/>
          <w:color w:val="000000"/>
          <w:sz w:val="28"/>
        </w:rPr>
        <w:t>
      телекоммуникациялық қызметтер (21, 121-жолдар) телефон, телетайп, телеграф, радиохабар тарату, спутниктік байланыс, электрондық пошта, факс арқылы дыбысты, суретті немесе басқа ақпаратты беруді қамтиды, сонымен қатар іскерлік желілік қызметтерді, телеконференцияларды, ілеспе қызметтерді, интернет және оған қол жеткізуді қамтиды. Телекоммуникациялық қызметтерге берілетін ақпараттың құны, телефон желісін орнату қызметтері (құрылыс қызметтері), компьютерлік қызметтер, сондай-ақ дерекқор ақпаратына қол жеткізу және пайдалану кірмейді;</w:t>
      </w:r>
    </w:p>
    <w:p>
      <w:pPr>
        <w:spacing w:after="0"/>
        <w:ind w:left="0"/>
        <w:jc w:val="both"/>
      </w:pPr>
      <w:r>
        <w:rPr>
          <w:rFonts w:ascii="Times New Roman"/>
          <w:b w:val="false"/>
          <w:i w:val="false"/>
          <w:color w:val="000000"/>
          <w:sz w:val="28"/>
        </w:rPr>
        <w:t>
      сақтандыру қызметтері (130, 131, 132, 133, 134, 135-жолдар) сақтандыру компанияларының сақтандыру қызметтерінің әртүрлі түрлерімен қамтамасыз етілуін, сондай-ақ сақтандыру агенттерінің комиссиялары, сақтандыру және зейнетақымен қамсыздандыру бойынша кеңестер сияқты қосымша сақтандыру қызметтерін қамтиды;</w:t>
      </w:r>
    </w:p>
    <w:p>
      <w:pPr>
        <w:spacing w:after="0"/>
        <w:ind w:left="0"/>
        <w:jc w:val="both"/>
      </w:pPr>
      <w:r>
        <w:rPr>
          <w:rFonts w:ascii="Times New Roman"/>
          <w:b w:val="false"/>
          <w:i w:val="false"/>
          <w:color w:val="000000"/>
          <w:sz w:val="28"/>
        </w:rPr>
        <w:t>
      компьютерлік қызметтер (30, 140-жолдар) тапсырыс берілген және тапсырыс берілмеген (жаппай өндірілген) бағдарламалық қамтылымды және онымен байланысты лицензияларды сату (сатып алу); техникалық құралдар мен бағдарламалық қамтылымды орнату; компьютерлік техника және бағдарламалық қамтылым саласындағы консалтинг; компьютерлер мен перифериялық құрылғыларды жөндеу және техникалық қызмет көрсету, деректерді өңдеу және оларды серверге орналастыру; жүйелік және қолданбалы бағдарламалық қамтылымның түпнұсқалары мен меншік құқықтарын сатып алу және сатуды қамтиды. Компьютерлік қызметтерге бағдарламалық қамтылымды ұдайы өндіруге және (немесе) таратуға (зияткерлік меншікті пайдалануға) арналған лицензиялар, нақты пайдаланушы үшін әзірленбеген оқу компьютерлік курстары (мәдениет және демалыс саласындағы жеке тұлғаларға көрсетілетін қызметтер) үшін төлемақы кірмейді;</w:t>
      </w:r>
    </w:p>
    <w:p>
      <w:pPr>
        <w:spacing w:after="0"/>
        <w:ind w:left="0"/>
        <w:jc w:val="both"/>
      </w:pPr>
      <w:r>
        <w:rPr>
          <w:rFonts w:ascii="Times New Roman"/>
          <w:b w:val="false"/>
          <w:i w:val="false"/>
          <w:color w:val="000000"/>
          <w:sz w:val="28"/>
        </w:rPr>
        <w:t>
      ақпараттық қызметтер (40, 150-жолдар) бұқаралық ақпарат құралдарына жаңалықтар, фотосуреттер мен мақалалар беру; дерекқор құру, сақтау және тарату; пошта арқылы және өзге де тәсілдермен жеткізумен мерзімді басылымдарға тікелей жеке жазылу; кітапхана және архив қызметтерін қамтиды;</w:t>
      </w:r>
    </w:p>
    <w:p>
      <w:pPr>
        <w:spacing w:after="0"/>
        <w:ind w:left="0"/>
        <w:jc w:val="both"/>
      </w:pPr>
      <w:r>
        <w:rPr>
          <w:rFonts w:ascii="Times New Roman"/>
          <w:b w:val="false"/>
          <w:i w:val="false"/>
          <w:color w:val="000000"/>
          <w:sz w:val="28"/>
        </w:rPr>
        <w:t>
      пошта және курьерлік байланыс қызметтері (45, 155-жолдар) хаттарды, мерзімді баспасөз басылымдарын, жіберілімдер мен бандерольдерді жинауды, тасымалдауды және жеткізуді қамтиды;</w:t>
      </w:r>
    </w:p>
    <w:p>
      <w:pPr>
        <w:spacing w:after="0"/>
        <w:ind w:left="0"/>
        <w:jc w:val="both"/>
      </w:pPr>
      <w:r>
        <w:rPr>
          <w:rFonts w:ascii="Times New Roman"/>
          <w:b w:val="false"/>
          <w:i w:val="false"/>
          <w:color w:val="000000"/>
          <w:sz w:val="28"/>
        </w:rPr>
        <w:t>
      тауарларды қайта өңдеу жөніндегі қызметтер (50, 160-жолдар) материалдық ресурстарды өңдеуді, жинауды қамтиды. Бұл қызметтерге шикі мұнайды, табиғи газды, металл кендерін және концентраттарды қайта өңдеу; дайын құрылыс конструкцияларын құрастыруды (құрылыс қызметтерін) қоспағанда, киім тігу, электрониканы құрастыру және басқа да құрастыру түрлері кіреді;</w:t>
      </w:r>
    </w:p>
    <w:p>
      <w:pPr>
        <w:spacing w:after="0"/>
        <w:ind w:left="0"/>
        <w:jc w:val="both"/>
      </w:pPr>
      <w:r>
        <w:rPr>
          <w:rFonts w:ascii="Times New Roman"/>
          <w:b w:val="false"/>
          <w:i w:val="false"/>
          <w:color w:val="000000"/>
          <w:sz w:val="28"/>
        </w:rPr>
        <w:t>
      жөндеу және техникалық қызмет көрсету жөніндегі қызметтер (60; 170-жолдар) теңіз және әуе кемелерін және басқа да көлік құралдарын, сондай-ақ құрылыс жөндеуін, компьютерлерді жөндеуді, мұнай және газ ұңғымаларын жөндеуді, сондай-ақ көлік құралдарын тазалау мен жинауды (өзге де көлік қызметтерін) қоспағанда, басқа да тауарларды күрделі және ағымдағы жөндеуді және оларға техникалық қызмет көрсетуді қамтиды;</w:t>
      </w:r>
    </w:p>
    <w:p>
      <w:pPr>
        <w:spacing w:after="0"/>
        <w:ind w:left="0"/>
        <w:jc w:val="both"/>
      </w:pPr>
      <w:r>
        <w:rPr>
          <w:rFonts w:ascii="Times New Roman"/>
          <w:b w:val="false"/>
          <w:i w:val="false"/>
          <w:color w:val="000000"/>
          <w:sz w:val="28"/>
        </w:rPr>
        <w:t>
      зияткерлік меншікті пайдаланғаны үшін төлем (70, 180-жолдар) меншік құқығын пайдаланғаны үшін төлемді (мысалы патенттер, авторлық құқықтар, сауда белгілері, технологиялық процестер, дизайн және т.с.с.), сондай-ақ өндірілген түпнұсқалар мен прототиптерді (мысалы кітаптар мен қолжазбалар, компьютерлік бағдарламалық қамтылым, кинематографиялық жұмыстар, дыбыстық жазбалар және т.б.) ұдайы өндіруге және (немесе) таратуға арналған лицензиялар үшін төлемді қамтиды;</w:t>
      </w:r>
    </w:p>
    <w:p>
      <w:pPr>
        <w:spacing w:after="0"/>
        <w:ind w:left="0"/>
        <w:jc w:val="both"/>
      </w:pPr>
      <w:r>
        <w:rPr>
          <w:rFonts w:ascii="Times New Roman"/>
          <w:b w:val="false"/>
          <w:i w:val="false"/>
          <w:color w:val="000000"/>
          <w:sz w:val="28"/>
        </w:rPr>
        <w:t>
      ғылыми-зерттеу жұмыстары және тәжірибелік-конструкторлық әзірлемелер (бұдан әрі – ҒЗТКӘ) (81, 191-жолдар) жаратылыстану және гуманитарлық ғылымдар саласындағы іргелі және қолданбалы зерттеулерді, жаңа өнімдер мен технологияларды тәжірибелік әзірлемелерді, техникалық инновацияларды білдіретін операциялық жүйелерді әзірлеуді және ҒЗТКЖ нәтижелерін (патенттер, авторлық құқықтар, технологиялық процестер сияқты) сатып алу мен сатуды қамтиды;</w:t>
      </w:r>
    </w:p>
    <w:p>
      <w:pPr>
        <w:spacing w:after="0"/>
        <w:ind w:left="0"/>
        <w:jc w:val="both"/>
      </w:pPr>
      <w:r>
        <w:rPr>
          <w:rFonts w:ascii="Times New Roman"/>
          <w:b w:val="false"/>
          <w:i w:val="false"/>
          <w:color w:val="000000"/>
          <w:sz w:val="28"/>
        </w:rPr>
        <w:t>
      заң қызметтері (82, 192-жолдар) заң кеңестері мен консультацияларды қамтиды; заң, сот және заң шығару процестерінде қызмет көрсету; фирмаларға жедел көмек көрсету; заң құжаттамасын дайындау; төрелік қызметтер;</w:t>
      </w:r>
    </w:p>
    <w:p>
      <w:pPr>
        <w:spacing w:after="0"/>
        <w:ind w:left="0"/>
        <w:jc w:val="both"/>
      </w:pPr>
      <w:r>
        <w:rPr>
          <w:rFonts w:ascii="Times New Roman"/>
          <w:b w:val="false"/>
          <w:i w:val="false"/>
          <w:color w:val="000000"/>
          <w:sz w:val="28"/>
        </w:rPr>
        <w:t>
      бухгалтерлік, аудиторлық қызметтер (83, 193-жолдар) бухгалтерлік есеп, шот-фактура, аудит және салық салу, қаржылық есептілікті жасау бойынша консультациялық қызметтерді қамтиды;</w:t>
      </w:r>
    </w:p>
    <w:p>
      <w:pPr>
        <w:spacing w:after="0"/>
        <w:ind w:left="0"/>
        <w:jc w:val="both"/>
      </w:pPr>
      <w:r>
        <w:rPr>
          <w:rFonts w:ascii="Times New Roman"/>
          <w:b w:val="false"/>
          <w:i w:val="false"/>
          <w:color w:val="000000"/>
          <w:sz w:val="28"/>
        </w:rPr>
        <w:t>
      бизнес және басқару бойынша кеңес беру қызметтері (84, 194-жолдар) жалпы басқару консультацияларын, қаржылық менеджментті, кадрлық менеджментті, өндірістік менеджментті және басқа басқару консультацияларын; бизнес саясаты мен стратегиясы мәселелерінде консультацияларды, басшылықты және жедел көмекті; қоғаммен байланыс қызметтерін қамтиды. Құрылыс жобасына басшылық алып тасталады (құрылыс қызметтері);</w:t>
      </w:r>
    </w:p>
    <w:p>
      <w:pPr>
        <w:spacing w:after="0"/>
        <w:ind w:left="0"/>
        <w:jc w:val="both"/>
      </w:pPr>
      <w:r>
        <w:rPr>
          <w:rFonts w:ascii="Times New Roman"/>
          <w:b w:val="false"/>
          <w:i w:val="false"/>
          <w:color w:val="000000"/>
          <w:sz w:val="28"/>
        </w:rPr>
        <w:t>
      жарнама және нарық конъюнктурасын зерттеу қызметтері (85, 195-жолдар) жарнама агенттіктері арқылы жарнаманы жобалауды, құруды және маркетингті; жарнамалық уақытты сатып алу мен сатуды қоса алғанда, бұқаралық ақпарат құралдарында жарнама орналастыру; көрмелер мен сауда жәрмеңкелерін ұйымдастыру; тауарларды шетелде жарнамалау; маркетингтік зерттеулер; түрлі мәселелер бойынша қоғамдық пікірге сауалнама жүргізуді қамтиды;</w:t>
      </w:r>
    </w:p>
    <w:p>
      <w:pPr>
        <w:spacing w:after="0"/>
        <w:ind w:left="0"/>
        <w:jc w:val="both"/>
      </w:pPr>
      <w:r>
        <w:rPr>
          <w:rFonts w:ascii="Times New Roman"/>
          <w:b w:val="false"/>
          <w:i w:val="false"/>
          <w:color w:val="000000"/>
          <w:sz w:val="28"/>
        </w:rPr>
        <w:t>
      архитектуралық, инженерлік және өзге де техникалық қызметтер (86, 196-жолдар) архитектуралық және құрылыс жобаларын әзірлеу; геологиялық барлау және іздестіру, картография; метеорологиялық қызметтер; өнім сапасын тексеру және сертификаттау, техникалық сынақтар мен талдаулар, техникалық бақылау; инженерлік кеңестер және қоршаған орта бойынша кеңестерді қамтиды. Тау-кен инженериясы пайдалы қазбаларды өндіруге байланысты қызметтерде көрінеді;</w:t>
      </w:r>
    </w:p>
    <w:p>
      <w:pPr>
        <w:spacing w:after="0"/>
        <w:ind w:left="0"/>
        <w:jc w:val="both"/>
      </w:pPr>
      <w:r>
        <w:rPr>
          <w:rFonts w:ascii="Times New Roman"/>
          <w:b w:val="false"/>
          <w:i w:val="false"/>
          <w:color w:val="000000"/>
          <w:sz w:val="28"/>
        </w:rPr>
        <w:t>
      қалдықтарды қайта өңдеу және қоршаған ортаны тазарту (87, 197-жолдар) радиоактивті және басқа да қалдықтарды қайта өңдеуді; қоршаған ортаны тазартуға және қалпына келтіруге байланысты қызметтерді; санитарлық қызметтерді қамтиды;</w:t>
      </w:r>
    </w:p>
    <w:p>
      <w:pPr>
        <w:spacing w:after="0"/>
        <w:ind w:left="0"/>
        <w:jc w:val="both"/>
      </w:pPr>
      <w:r>
        <w:rPr>
          <w:rFonts w:ascii="Times New Roman"/>
          <w:b w:val="false"/>
          <w:i w:val="false"/>
          <w:color w:val="000000"/>
          <w:sz w:val="28"/>
        </w:rPr>
        <w:t>
      ауыл шаруашылығы саласындағы қызметтер (88, 198-жолдар) ауыл шаруашылығы дақылдарын өсіру (өсімдіктерді аурулар мен зиянкестерден қорғау, өнімділікті арттыру); орман шаруашылығы және балық шаруашылығы қызметтерін қамтиды;</w:t>
      </w:r>
    </w:p>
    <w:p>
      <w:pPr>
        <w:spacing w:after="0"/>
        <w:ind w:left="0"/>
        <w:jc w:val="both"/>
      </w:pPr>
      <w:r>
        <w:rPr>
          <w:rFonts w:ascii="Times New Roman"/>
          <w:b w:val="false"/>
          <w:i w:val="false"/>
          <w:color w:val="000000"/>
          <w:sz w:val="28"/>
        </w:rPr>
        <w:t>
      персоналсыз жабдықтың операциялық лизингі (жалдау) (89, 199-жолдар) персоналсыз жабдықты жалға алуды, экипажсыз көлік құралдарын жалға алуды, жылжымалы бұрғылау платформаларын және өндіру, сақтау және түсіру үшін қалқымалы кемелерді жалға алуды қоса алғанда, жылжымайтын мүлікті жалға алуды қамтиды. Қаржы лизингі, телекоммуникациялық желілерді немесе қуаттарды жалға алу (телекоммуникациялық қызметтер), экипажы бар көлік құралдарын жалға алу (жүк немесе жолаушылар тасымалы) алып тасталады;</w:t>
      </w:r>
    </w:p>
    <w:p>
      <w:pPr>
        <w:spacing w:after="0"/>
        <w:ind w:left="0"/>
        <w:jc w:val="both"/>
      </w:pPr>
      <w:r>
        <w:rPr>
          <w:rFonts w:ascii="Times New Roman"/>
          <w:b w:val="false"/>
          <w:i w:val="false"/>
          <w:color w:val="000000"/>
          <w:sz w:val="28"/>
        </w:rPr>
        <w:t>
      саудаға байланысты қызметтер (90, 200-жолдар) трейдерлерге, биржалық тауарлар брокерлеріне, дилерлерге, аукционшыларға төленетін тауарлар мен қызметтермен операциялар бойынша комиссиялық сыйақыны қамтиды. Қаржы құралдары бойынша брокерлік қызметтер (қаржылық қызметтер) және жүк және жолаушылар тасымалымен байланысты агенттердің комиссиялық сыйақысы (өзге де көлік қызметтері) алып тасталды;</w:t>
      </w:r>
    </w:p>
    <w:p>
      <w:pPr>
        <w:spacing w:after="0"/>
        <w:ind w:left="0"/>
        <w:jc w:val="both"/>
      </w:pPr>
      <w:r>
        <w:rPr>
          <w:rFonts w:ascii="Times New Roman"/>
          <w:b w:val="false"/>
          <w:i w:val="false"/>
          <w:color w:val="000000"/>
          <w:sz w:val="28"/>
        </w:rPr>
        <w:t>
      өзге де іскерлік қызметтер (91, 201-жолдар) электр энергиясын, суды, газды және т.б. бөлу жөніндегі қызметтерді қамтиды; кадрларды іріктеу, күзету, ауызша және жазбаша аударма, фотографиялық қызметтер, үй-жайларды жинау, тамақтандыруды ұйымдастыру, риэлторлық қызметтер, баспа қызметтері, ветеринариялық қызметтер және жоғарыда аталған қызметтерге енгізілмеген басқа да іскерлік қызметтер;</w:t>
      </w:r>
    </w:p>
    <w:p>
      <w:pPr>
        <w:spacing w:after="0"/>
        <w:ind w:left="0"/>
        <w:jc w:val="both"/>
      </w:pPr>
      <w:r>
        <w:rPr>
          <w:rFonts w:ascii="Times New Roman"/>
          <w:b w:val="false"/>
          <w:i w:val="false"/>
          <w:color w:val="000000"/>
          <w:sz w:val="28"/>
        </w:rPr>
        <w:t>
      пайдалы қазбаларды өндіру саласындағы қызметтер (92, 202-жолдар) бұрғылау жұмыстарын (бұрғылау, бұрғылау мұнараларын салу, мұнай және газ ұңғымаларын жөндеу, бөлшектеу және цементтеу; тау-кен инженериясы) қоса алғанда, мұнай, газ және басқа да пайдалы қазбаларды өндірумен байланысты қызметтерді қамтиды;</w:t>
      </w:r>
    </w:p>
    <w:p>
      <w:pPr>
        <w:spacing w:after="0"/>
        <w:ind w:left="0"/>
        <w:jc w:val="both"/>
      </w:pPr>
      <w:r>
        <w:rPr>
          <w:rFonts w:ascii="Times New Roman"/>
          <w:b w:val="false"/>
          <w:i w:val="false"/>
          <w:color w:val="000000"/>
          <w:sz w:val="28"/>
        </w:rPr>
        <w:t>
      жеке тұлғаларға көрсетілетін қызметтер және мәдениет және демалыс саласындағы қызметтер (100; 210-жолдар) фильмдер, радио және телебағдарламалар шығаруға және музыкалық шығармаларды жазуға байланысты көрсетілетін қызметтерді, гастрольге, театр қойылымдарын, музыкалық, спорттық және цирк бағдарламаларын жасауға байланысты актерлердің, режиссерлердің және т.б. еңбекақы төлеу; бейне және дыбыс жазбаларын жалға алу үшін, бейне және дыбыс жазбаларын пайдалану (көрсету) құқығы үшін, телеарналарға кіру үшін ақы; төлемдер және жалға беруден түсетін түсімдер; қолжазбалардың, бейне және дыбыстық жазбалардың түпнұсқаларын және жаппай өндірісін сатып алу және сату; музейлердің, кітапханалардың, архивтердің жұмысына байланысты қызметтер; спорттық іс-шараларды ұйымдастыру жөніндегі қызметтер; қашықтықтан көрсетілетін қызметтерді қоса алғанда, өз елінен тыс жерлерде оқытушылар мен медицина қызметкерлерінің қызметтерін қамтиды;</w:t>
      </w:r>
    </w:p>
    <w:p>
      <w:pPr>
        <w:spacing w:after="0"/>
        <w:ind w:left="0"/>
        <w:jc w:val="both"/>
      </w:pPr>
      <w:r>
        <w:rPr>
          <w:rFonts w:ascii="Times New Roman"/>
          <w:b w:val="false"/>
          <w:i w:val="false"/>
          <w:color w:val="000000"/>
          <w:sz w:val="28"/>
        </w:rPr>
        <w:t>
      жолаушылар көлігінің қызметтері (231, 236, 261-жолдар) артық багажды (белгіленген тасымалдау нормасынан тыс) және жолаушыға тиесілі басқа да мүлікті тасымалдау құнын ескере отырып, жолаушыларды тасымалдау жөніндегі көлік ұйымдарының қызметтерін; жолаушыларды тасымалдау үшін экипажы бар көлік құралдарын жалға алуды қамтиды;</w:t>
      </w:r>
    </w:p>
    <w:p>
      <w:pPr>
        <w:spacing w:after="0"/>
        <w:ind w:left="0"/>
        <w:jc w:val="both"/>
      </w:pPr>
      <w:r>
        <w:rPr>
          <w:rFonts w:ascii="Times New Roman"/>
          <w:b w:val="false"/>
          <w:i w:val="false"/>
          <w:color w:val="000000"/>
          <w:sz w:val="28"/>
        </w:rPr>
        <w:t>
      жүк көлігі қызметтері (350, 370, 373, 376-жолдар) жүктерді тасымалдау жөніндегі көлік ұйымдарының қызметтерін қамтиды;</w:t>
      </w:r>
    </w:p>
    <w:p>
      <w:pPr>
        <w:spacing w:after="0"/>
        <w:ind w:left="0"/>
        <w:jc w:val="both"/>
      </w:pPr>
      <w:r>
        <w:rPr>
          <w:rFonts w:ascii="Times New Roman"/>
          <w:b w:val="false"/>
          <w:i w:val="false"/>
          <w:color w:val="000000"/>
          <w:sz w:val="28"/>
        </w:rPr>
        <w:t>
      қосалқы көлік қызметтері (241, 251, 265-жолдар) тиеу-түсіру жұмыстарын, сақтау мен қоймалауды, буып-түюді, көлік құралдарына қосалқы қызмет көрсетуді, жүк және жолаушылар тасымалымен байланысты агенттердің комиссиялық сыйақысын; жүктерді экспедициялау жөніндегі қызметтерді қамтиды;</w:t>
      </w:r>
    </w:p>
    <w:p>
      <w:pPr>
        <w:spacing w:after="0"/>
        <w:ind w:left="0"/>
        <w:jc w:val="both"/>
      </w:pPr>
      <w:r>
        <w:rPr>
          <w:rFonts w:ascii="Times New Roman"/>
          <w:b w:val="false"/>
          <w:i w:val="false"/>
          <w:color w:val="000000"/>
          <w:sz w:val="28"/>
        </w:rPr>
        <w:t>
      материалдық емес активтермен операциялар (380, 390-жолдар) бренд атаулары, мерзімді басылым тақырыптары, сауда белгілері, логотиптер және домен атаулары сияқты маркетингтік активтерді сату және сатып алуды қамтиды; спортшының бір клубтан екіншісіне ауысуы үшін трансферттік төлем;</w:t>
      </w:r>
    </w:p>
    <w:p>
      <w:pPr>
        <w:spacing w:after="0"/>
        <w:ind w:left="0"/>
        <w:jc w:val="both"/>
      </w:pPr>
      <w:r>
        <w:rPr>
          <w:rFonts w:ascii="Times New Roman"/>
          <w:b w:val="false"/>
          <w:i w:val="false"/>
          <w:color w:val="000000"/>
          <w:sz w:val="28"/>
        </w:rPr>
        <w:t>
      табиғи ресурстарды жалға алу (400, 410-жолдар) жер, ормандар, қорықтар, су айдындары сияқты табиғи ресурстарды уақытша пайдалануға бергені үшін; пайдалы қазбаларды өндіру және балық аулау құқығын бергені үшін; аумақтың үстінен ұшу құқығы үшін төлемді қамтиды;</w:t>
      </w:r>
    </w:p>
    <w:p>
      <w:pPr>
        <w:spacing w:after="0"/>
        <w:ind w:left="0"/>
        <w:jc w:val="both"/>
      </w:pPr>
      <w:r>
        <w:rPr>
          <w:rFonts w:ascii="Times New Roman"/>
          <w:b w:val="false"/>
          <w:i w:val="false"/>
          <w:color w:val="000000"/>
          <w:sz w:val="28"/>
        </w:rPr>
        <w:t>
      бейрезидент жұмыскерлердің жалақысы (530, 540-жолдар) бір жылдан аз мерзімге жұмысқа жалданған шетелдік жұмыскерлердің және вахталық әдіспен жұмысқа тартылған шетелдік жұмыскерлердің ақшалай және заттай нысандағы еңбекақысын қамтиды. Заттай жалақы азық-түлік, тұрғын үй, көлік құралдары, тегін жол жүру, жұмысқа және жұмыстан тасымалдау, спорт орталықтары мен демалыс үйлерінің қызметтері, акцияларға опциондар сияқты тауарлар мен қызметтер түріндегі төлемдерден тұрады;</w:t>
      </w:r>
    </w:p>
    <w:p>
      <w:pPr>
        <w:spacing w:after="0"/>
        <w:ind w:left="0"/>
        <w:jc w:val="both"/>
      </w:pPr>
      <w:r>
        <w:rPr>
          <w:rFonts w:ascii="Times New Roman"/>
          <w:b w:val="false"/>
          <w:i w:val="false"/>
          <w:color w:val="000000"/>
          <w:sz w:val="28"/>
        </w:rPr>
        <w:t>
      өзге де ағымдағы трансферттер (580, 590-жолдар) сақтандыру өтемақыларын төлеу болып табылмайтын келтірілген жарақаттар немесе мүлікке келтірілген залал үшін өтемақы төлемдерін, сондай-ақ негізгі капиталды жинақтауды қаржыландыруға байланысты емес сыйға тартулар мен қайырымдылықтарды қамтиды;</w:t>
      </w:r>
    </w:p>
    <w:p>
      <w:pPr>
        <w:spacing w:after="0"/>
        <w:ind w:left="0"/>
        <w:jc w:val="both"/>
      </w:pPr>
      <w:r>
        <w:rPr>
          <w:rFonts w:ascii="Times New Roman"/>
          <w:b w:val="false"/>
          <w:i w:val="false"/>
          <w:color w:val="000000"/>
          <w:sz w:val="28"/>
        </w:rPr>
        <w:t>
      күрделі трансферттерге (600, 610-жолдар) күрделі активтерге ауқымды залал келтіргені үшін өтемақы төлемдері (мысалы мұнайдың төгілуіне, қатты жарылыстарға, фармацевтикалық өнімдердің жанама әсерлеріне және т.б. байланысты), сондай-ақ негізгі капиталды жинақтауды қаржыландыру мақсаттарына ірі сыйлықтар мен қайырымдылықтар, мысалы жаңа оқу үй-жайларын салу бойынша шығысты жабуға университеттерге сыйға тарту кіреді.</w:t>
      </w:r>
    </w:p>
    <w:p>
      <w:pPr>
        <w:spacing w:after="0"/>
        <w:ind w:left="0"/>
        <w:jc w:val="both"/>
      </w:pPr>
      <w:r>
        <w:rPr>
          <w:rFonts w:ascii="Times New Roman"/>
          <w:b w:val="false"/>
          <w:i w:val="false"/>
          <w:color w:val="000000"/>
          <w:sz w:val="28"/>
        </w:rPr>
        <w:t>
      11. Бейрезиденттерге көрсетілген денсаулық сақтау қызметтері (221, 222-жолдар) тұтас Қазақстан бойынша "Әлеуметтік медициналық сақтандыру қоры" акционерлік қоғамымен толтырылады.</w:t>
      </w:r>
    </w:p>
    <w:p>
      <w:pPr>
        <w:spacing w:after="0"/>
        <w:ind w:left="0"/>
        <w:jc w:val="both"/>
      </w:pPr>
      <w:r>
        <w:rPr>
          <w:rFonts w:ascii="Times New Roman"/>
          <w:b w:val="false"/>
          <w:i w:val="false"/>
          <w:color w:val="000000"/>
          <w:sz w:val="28"/>
        </w:rPr>
        <w:t xml:space="preserve">
      Егер бейрезиденттерден денсаулық сақтау қызметтері University Medical Center Корпоративтік Қоры арқылы алынған болса, онда 216, 217-жолдары University Medical Center Корпоративтік Қорымен толтырылады, кері жағдайда – 216, 217-жолдар респондентпен дербес толтырылады. </w:t>
      </w:r>
    </w:p>
    <w:p>
      <w:pPr>
        <w:spacing w:after="0"/>
        <w:ind w:left="0"/>
        <w:jc w:val="both"/>
      </w:pPr>
      <w:r>
        <w:rPr>
          <w:rFonts w:ascii="Times New Roman"/>
          <w:b w:val="false"/>
          <w:i w:val="false"/>
          <w:color w:val="000000"/>
          <w:sz w:val="28"/>
        </w:rPr>
        <w:t>
      12. Есептің түсіндірмесінде:</w:t>
      </w:r>
    </w:p>
    <w:p>
      <w:pPr>
        <w:spacing w:after="0"/>
        <w:ind w:left="0"/>
        <w:jc w:val="both"/>
      </w:pPr>
      <w:r>
        <w:rPr>
          <w:rFonts w:ascii="Times New Roman"/>
          <w:b w:val="false"/>
          <w:i w:val="false"/>
          <w:color w:val="000000"/>
          <w:sz w:val="28"/>
        </w:rPr>
        <w:t>
      1) басқа да қызмет түрлерінің талдамасын талап ететін қысқаша сипаттама (109, 219, 271, 275, 330, 373, 376-жолдар);</w:t>
      </w:r>
    </w:p>
    <w:p>
      <w:pPr>
        <w:spacing w:after="0"/>
        <w:ind w:left="0"/>
        <w:jc w:val="both"/>
      </w:pPr>
      <w:r>
        <w:rPr>
          <w:rFonts w:ascii="Times New Roman"/>
          <w:b w:val="false"/>
          <w:i w:val="false"/>
          <w:color w:val="000000"/>
          <w:sz w:val="28"/>
        </w:rPr>
        <w:t xml:space="preserve">
      2) респондент көрсету қажет деп есептейтін ақпарат көрсетіледі. </w:t>
      </w:r>
    </w:p>
    <w:p>
      <w:pPr>
        <w:spacing w:after="0"/>
        <w:ind w:left="0"/>
        <w:jc w:val="both"/>
      </w:pPr>
      <w:r>
        <w:rPr>
          <w:rFonts w:ascii="Times New Roman"/>
          <w:b w:val="false"/>
          <w:i w:val="false"/>
          <w:color w:val="000000"/>
          <w:sz w:val="28"/>
        </w:rPr>
        <w:t>
      13.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 Бір статистикалық нысан әртүрлі тәсілдермен ұсынылған кезде ерте ұсынылған күн ұсыну күні болып саналады.</w:t>
      </w:r>
    </w:p>
    <w:p>
      <w:pPr>
        <w:spacing w:after="0"/>
        <w:ind w:left="0"/>
        <w:jc w:val="both"/>
      </w:pPr>
      <w:r>
        <w:rPr>
          <w:rFonts w:ascii="Times New Roman"/>
          <w:b w:val="false"/>
          <w:i w:val="false"/>
          <w:color w:val="000000"/>
          <w:sz w:val="28"/>
        </w:rPr>
        <w:t>
      Статистикалық нысанды қағаз тасымалдағыштарда ұсынған кезде статистикалық нысанның ақпарат толтырылған бөлімдерін (бөліктерін) ғана ұсынуға жол беріледі. Бұл ретте статистикалық нысанның мазмұнында толтырылған бөлімдердің (бөліктердің) болуы көрсетіледі.</w:t>
      </w:r>
    </w:p>
    <w:p>
      <w:pPr>
        <w:spacing w:after="0"/>
        <w:ind w:left="0"/>
        <w:jc w:val="both"/>
      </w:pPr>
      <w:r>
        <w:rPr>
          <w:rFonts w:ascii="Times New Roman"/>
          <w:b w:val="false"/>
          <w:i w:val="false"/>
          <w:color w:val="000000"/>
          <w:sz w:val="28"/>
        </w:rPr>
        <w:t xml:space="preserve">
      Статистикалық нысанға түзетулер (өзгертулер, толықтырулар) есепті кезең аяқталғаннан кейін 6 (алты) ай ішінде енгізіледі. </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xml:space="preserve">
      14. Арифметикалық-логикалық бақылау: </w:t>
      </w:r>
    </w:p>
    <w:p>
      <w:pPr>
        <w:spacing w:after="0"/>
        <w:ind w:left="0"/>
        <w:jc w:val="both"/>
      </w:pPr>
      <w:r>
        <w:rPr>
          <w:rFonts w:ascii="Times New Roman"/>
          <w:b w:val="false"/>
          <w:i w:val="false"/>
          <w:color w:val="000000"/>
          <w:sz w:val="28"/>
        </w:rPr>
        <w:t>
      1) 1-бөлім, А бөлігі. "Бейрезиденттерге көрсетілген қызметтер":</w:t>
      </w:r>
    </w:p>
    <w:p>
      <w:pPr>
        <w:spacing w:after="0"/>
        <w:ind w:left="0"/>
        <w:jc w:val="both"/>
      </w:pPr>
      <w:r>
        <w:rPr>
          <w:rFonts w:ascii="Times New Roman"/>
          <w:b w:val="false"/>
          <w:i w:val="false"/>
          <w:color w:val="000000"/>
          <w:sz w:val="28"/>
        </w:rPr>
        <w:t>
      әрбір баған үшін 10-жол = 11 + 12 + 13 + 14 + 15 + 16 + 17 жолдар қосындысы;</w:t>
      </w:r>
    </w:p>
    <w:p>
      <w:pPr>
        <w:spacing w:after="0"/>
        <w:ind w:left="0"/>
        <w:jc w:val="both"/>
      </w:pPr>
      <w:r>
        <w:rPr>
          <w:rFonts w:ascii="Times New Roman"/>
          <w:b w:val="false"/>
          <w:i w:val="false"/>
          <w:color w:val="000000"/>
          <w:sz w:val="28"/>
        </w:rPr>
        <w:t xml:space="preserve">
      әрбір баған үшін 21-жол = 22 + 23 + 24 + 25 + 26 + 27 + 28 жолдар қосындысы; </w:t>
      </w:r>
    </w:p>
    <w:p>
      <w:pPr>
        <w:spacing w:after="0"/>
        <w:ind w:left="0"/>
        <w:jc w:val="both"/>
      </w:pPr>
      <w:r>
        <w:rPr>
          <w:rFonts w:ascii="Times New Roman"/>
          <w:b w:val="false"/>
          <w:i w:val="false"/>
          <w:color w:val="000000"/>
          <w:sz w:val="28"/>
        </w:rPr>
        <w:t>
      әрбір баған үшін 30-жол = 31 + 32 + 33 жолдар қосындысы;</w:t>
      </w:r>
    </w:p>
    <w:p>
      <w:pPr>
        <w:spacing w:after="0"/>
        <w:ind w:left="0"/>
        <w:jc w:val="both"/>
      </w:pPr>
      <w:r>
        <w:rPr>
          <w:rFonts w:ascii="Times New Roman"/>
          <w:b w:val="false"/>
          <w:i w:val="false"/>
          <w:color w:val="000000"/>
          <w:sz w:val="28"/>
        </w:rPr>
        <w:t>
      әрбір баған үшін 40-жол = 41+ 42 жолдар қосындысы;</w:t>
      </w:r>
    </w:p>
    <w:p>
      <w:pPr>
        <w:spacing w:after="0"/>
        <w:ind w:left="0"/>
        <w:jc w:val="both"/>
      </w:pPr>
      <w:r>
        <w:rPr>
          <w:rFonts w:ascii="Times New Roman"/>
          <w:b w:val="false"/>
          <w:i w:val="false"/>
          <w:color w:val="000000"/>
          <w:sz w:val="28"/>
        </w:rPr>
        <w:t>
      әрбір баған үшін 60-жол = 61 + 62 + 63 + 64 жолдар қосындысы;</w:t>
      </w:r>
    </w:p>
    <w:p>
      <w:pPr>
        <w:spacing w:after="0"/>
        <w:ind w:left="0"/>
        <w:jc w:val="both"/>
      </w:pPr>
      <w:r>
        <w:rPr>
          <w:rFonts w:ascii="Times New Roman"/>
          <w:b w:val="false"/>
          <w:i w:val="false"/>
          <w:color w:val="000000"/>
          <w:sz w:val="28"/>
        </w:rPr>
        <w:t>
      әрбір баған үшін 70-жол = 71 + 72 + 73 + 74 + 75 жолдар қосындысы;</w:t>
      </w:r>
    </w:p>
    <w:p>
      <w:pPr>
        <w:spacing w:after="0"/>
        <w:ind w:left="0"/>
        <w:jc w:val="both"/>
      </w:pPr>
      <w:r>
        <w:rPr>
          <w:rFonts w:ascii="Times New Roman"/>
          <w:b w:val="false"/>
          <w:i w:val="false"/>
          <w:color w:val="000000"/>
          <w:sz w:val="28"/>
        </w:rPr>
        <w:t>
      әрбір баған үшін 80-жол = 81 + 82 + 83 + 84 + 85 + 86 + 87 + 88 + 89 + 90 + 91 + 92 жолдар қосындысы;</w:t>
      </w:r>
    </w:p>
    <w:p>
      <w:pPr>
        <w:spacing w:after="0"/>
        <w:ind w:left="0"/>
        <w:jc w:val="both"/>
      </w:pPr>
      <w:r>
        <w:rPr>
          <w:rFonts w:ascii="Times New Roman"/>
          <w:b w:val="false"/>
          <w:i w:val="false"/>
          <w:color w:val="000000"/>
          <w:sz w:val="28"/>
        </w:rPr>
        <w:t xml:space="preserve">
      әрбір баған үшін 100-жол = 101 +102 +103 +104 +105 + 108 жолдар қосындысы; </w:t>
      </w:r>
    </w:p>
    <w:p>
      <w:pPr>
        <w:spacing w:after="0"/>
        <w:ind w:left="0"/>
        <w:jc w:val="both"/>
      </w:pPr>
      <w:r>
        <w:rPr>
          <w:rFonts w:ascii="Times New Roman"/>
          <w:b w:val="false"/>
          <w:i w:val="false"/>
          <w:color w:val="000000"/>
          <w:sz w:val="28"/>
        </w:rPr>
        <w:t>
      2) 1-бөлім, Б бөлігі. "Бейрезиденттерден алынған қызметтер":</w:t>
      </w:r>
    </w:p>
    <w:p>
      <w:pPr>
        <w:spacing w:after="0"/>
        <w:ind w:left="0"/>
        <w:jc w:val="both"/>
      </w:pPr>
      <w:r>
        <w:rPr>
          <w:rFonts w:ascii="Times New Roman"/>
          <w:b w:val="false"/>
          <w:i w:val="false"/>
          <w:color w:val="000000"/>
          <w:sz w:val="28"/>
        </w:rPr>
        <w:t xml:space="preserve">
      әрбір баған үшін 110-жол = 111 + 112 жолдар қосындысы; </w:t>
      </w:r>
    </w:p>
    <w:p>
      <w:pPr>
        <w:spacing w:after="0"/>
        <w:ind w:left="0"/>
        <w:jc w:val="both"/>
      </w:pPr>
      <w:r>
        <w:rPr>
          <w:rFonts w:ascii="Times New Roman"/>
          <w:b w:val="false"/>
          <w:i w:val="false"/>
          <w:color w:val="000000"/>
          <w:sz w:val="28"/>
        </w:rPr>
        <w:t>
      әрбір баған үшін 121-жол = 122 + 123 + 124 + 125 + 126 + 127 жолдар қосындысы;</w:t>
      </w:r>
    </w:p>
    <w:p>
      <w:pPr>
        <w:spacing w:after="0"/>
        <w:ind w:left="0"/>
        <w:jc w:val="both"/>
      </w:pPr>
      <w:r>
        <w:rPr>
          <w:rFonts w:ascii="Times New Roman"/>
          <w:b w:val="false"/>
          <w:i w:val="false"/>
          <w:color w:val="000000"/>
          <w:sz w:val="28"/>
        </w:rPr>
        <w:t>
      әрбір баған үшін 140-жол = 141 + 142 + 143 жолдар қосындысы;</w:t>
      </w:r>
    </w:p>
    <w:p>
      <w:pPr>
        <w:spacing w:after="0"/>
        <w:ind w:left="0"/>
        <w:jc w:val="both"/>
      </w:pPr>
      <w:r>
        <w:rPr>
          <w:rFonts w:ascii="Times New Roman"/>
          <w:b w:val="false"/>
          <w:i w:val="false"/>
          <w:color w:val="000000"/>
          <w:sz w:val="28"/>
        </w:rPr>
        <w:t>
      әрбір баған үшін 150-жол = 151 + 152 жолдар қосындысы;</w:t>
      </w:r>
    </w:p>
    <w:p>
      <w:pPr>
        <w:spacing w:after="0"/>
        <w:ind w:left="0"/>
        <w:jc w:val="both"/>
      </w:pPr>
      <w:r>
        <w:rPr>
          <w:rFonts w:ascii="Times New Roman"/>
          <w:b w:val="false"/>
          <w:i w:val="false"/>
          <w:color w:val="000000"/>
          <w:sz w:val="28"/>
        </w:rPr>
        <w:t>
      әрбір баған үшін 170-жол = 171 + 172 + 173 + 174 жолдар қосындысы;</w:t>
      </w:r>
    </w:p>
    <w:p>
      <w:pPr>
        <w:spacing w:after="0"/>
        <w:ind w:left="0"/>
        <w:jc w:val="both"/>
      </w:pPr>
      <w:r>
        <w:rPr>
          <w:rFonts w:ascii="Times New Roman"/>
          <w:b w:val="false"/>
          <w:i w:val="false"/>
          <w:color w:val="000000"/>
          <w:sz w:val="28"/>
        </w:rPr>
        <w:t>
      әрбір баған үшін 180-жол = 181 + 182 + 183 + 184 + 185 жолдар қосындысы;</w:t>
      </w:r>
    </w:p>
    <w:p>
      <w:pPr>
        <w:spacing w:after="0"/>
        <w:ind w:left="0"/>
        <w:jc w:val="both"/>
      </w:pPr>
      <w:r>
        <w:rPr>
          <w:rFonts w:ascii="Times New Roman"/>
          <w:b w:val="false"/>
          <w:i w:val="false"/>
          <w:color w:val="000000"/>
          <w:sz w:val="28"/>
        </w:rPr>
        <w:t xml:space="preserve">
      әрбір баған үшін 190-жол = 191 + 192 + 193 + 194 + 195 + 196 + 197 + 198 + 199 + 200 + 201 + 202 жолдар қосындысы; </w:t>
      </w:r>
    </w:p>
    <w:p>
      <w:pPr>
        <w:spacing w:after="0"/>
        <w:ind w:left="0"/>
        <w:jc w:val="both"/>
      </w:pPr>
      <w:r>
        <w:rPr>
          <w:rFonts w:ascii="Times New Roman"/>
          <w:b w:val="false"/>
          <w:i w:val="false"/>
          <w:color w:val="000000"/>
          <w:sz w:val="28"/>
        </w:rPr>
        <w:t>
      әрбір баған үшін 210-жол = 211 + 212 + 213 + 214 + 215 + 216 + 217 + 218 жолдар қосындысы;</w:t>
      </w:r>
    </w:p>
    <w:p>
      <w:pPr>
        <w:spacing w:after="0"/>
        <w:ind w:left="0"/>
        <w:jc w:val="both"/>
      </w:pPr>
      <w:r>
        <w:rPr>
          <w:rFonts w:ascii="Times New Roman"/>
          <w:b w:val="false"/>
          <w:i w:val="false"/>
          <w:color w:val="000000"/>
          <w:sz w:val="28"/>
        </w:rPr>
        <w:t>
      3) 1-бөлім, В бөлігі. "Бейрезиденттерге көрсетілген денсаулық сақтау қызметтері" (тұтастай алғанда Қазақстан бойынша "Әлеуметтік медициналық сақтандыру қоры" акционерлік қоғамы толтырады):</w:t>
      </w:r>
    </w:p>
    <w:p>
      <w:pPr>
        <w:spacing w:after="0"/>
        <w:ind w:left="0"/>
        <w:jc w:val="both"/>
      </w:pPr>
      <w:r>
        <w:rPr>
          <w:rFonts w:ascii="Times New Roman"/>
          <w:b w:val="false"/>
          <w:i w:val="false"/>
          <w:color w:val="000000"/>
          <w:sz w:val="28"/>
        </w:rPr>
        <w:t>
      әрбір баған үшін 221-жол = 221/11 +221/15 + 221/19 + 221/23 + 221/27 + 221/31 + 221/35 + 221/39 + 221/43 + 221/47 + 221/55 + 221/59 + 221/61 + 221/63 + 221/71 + 221/71 + 221/75 + 221/79 жолдар қосындысы;</w:t>
      </w:r>
    </w:p>
    <w:p>
      <w:pPr>
        <w:spacing w:after="0"/>
        <w:ind w:left="0"/>
        <w:jc w:val="both"/>
      </w:pPr>
      <w:r>
        <w:rPr>
          <w:rFonts w:ascii="Times New Roman"/>
          <w:b w:val="false"/>
          <w:i w:val="false"/>
          <w:color w:val="000000"/>
          <w:sz w:val="28"/>
        </w:rPr>
        <w:t>
      әрбір баған үшін 222-жол = 222/11 +222/15 + 222/19 + 222/23 + 222/27 + 222/31 + 222/35 + 222/39 + 222/43 + 222/47 + 222/55 + 222/59 + 222/61 + 222/63 + 222/71 + 222/71 + 222/75 + 222/79 жолдар қосындысы;</w:t>
      </w:r>
    </w:p>
    <w:p>
      <w:pPr>
        <w:spacing w:after="0"/>
        <w:ind w:left="0"/>
        <w:jc w:val="both"/>
      </w:pPr>
      <w:r>
        <w:rPr>
          <w:rFonts w:ascii="Times New Roman"/>
          <w:b w:val="false"/>
          <w:i w:val="false"/>
          <w:color w:val="000000"/>
          <w:sz w:val="28"/>
        </w:rPr>
        <w:t xml:space="preserve">
      4) 2-бөлім. "Жолаушы көлік қызметтері және қосалқы көлік қызметтері": </w:t>
      </w:r>
    </w:p>
    <w:p>
      <w:pPr>
        <w:spacing w:after="0"/>
        <w:ind w:left="0"/>
        <w:jc w:val="both"/>
      </w:pPr>
      <w:r>
        <w:rPr>
          <w:rFonts w:ascii="Times New Roman"/>
          <w:b w:val="false"/>
          <w:i w:val="false"/>
          <w:color w:val="000000"/>
          <w:sz w:val="28"/>
        </w:rPr>
        <w:t>
      әрбір баған үшін 231-жол = 232 + 233 + 234 + 235 жолдар қосындысы;</w:t>
      </w:r>
    </w:p>
    <w:p>
      <w:pPr>
        <w:spacing w:after="0"/>
        <w:ind w:left="0"/>
        <w:jc w:val="both"/>
      </w:pPr>
      <w:r>
        <w:rPr>
          <w:rFonts w:ascii="Times New Roman"/>
          <w:b w:val="false"/>
          <w:i w:val="false"/>
          <w:color w:val="000000"/>
          <w:sz w:val="28"/>
        </w:rPr>
        <w:t>
      әрбір баған үшін 236-жол = 237 + 238 + 239 жолдар қосындысы;</w:t>
      </w:r>
    </w:p>
    <w:p>
      <w:pPr>
        <w:spacing w:after="0"/>
        <w:ind w:left="0"/>
        <w:jc w:val="both"/>
      </w:pPr>
      <w:r>
        <w:rPr>
          <w:rFonts w:ascii="Times New Roman"/>
          <w:b w:val="false"/>
          <w:i w:val="false"/>
          <w:color w:val="000000"/>
          <w:sz w:val="28"/>
        </w:rPr>
        <w:t>
      әрбір баған үшін 241-жол = 242 + 243 + 244 + 245 жолдар қосындысы;</w:t>
      </w:r>
    </w:p>
    <w:p>
      <w:pPr>
        <w:spacing w:after="0"/>
        <w:ind w:left="0"/>
        <w:jc w:val="both"/>
      </w:pPr>
      <w:r>
        <w:rPr>
          <w:rFonts w:ascii="Times New Roman"/>
          <w:b w:val="false"/>
          <w:i w:val="false"/>
          <w:color w:val="000000"/>
          <w:sz w:val="28"/>
        </w:rPr>
        <w:t>
      әрбір баған үшін 251-жол = 252 + 253 + 254 + 257 + 258 жолдар қосындысы;</w:t>
      </w:r>
    </w:p>
    <w:p>
      <w:pPr>
        <w:spacing w:after="0"/>
        <w:ind w:left="0"/>
        <w:jc w:val="both"/>
      </w:pPr>
      <w:r>
        <w:rPr>
          <w:rFonts w:ascii="Times New Roman"/>
          <w:b w:val="false"/>
          <w:i w:val="false"/>
          <w:color w:val="000000"/>
          <w:sz w:val="28"/>
        </w:rPr>
        <w:t>
      әрбір баған үшін 254-жол = 255 + 256 жолдар қосындысы;</w:t>
      </w:r>
    </w:p>
    <w:p>
      <w:pPr>
        <w:spacing w:after="0"/>
        <w:ind w:left="0"/>
        <w:jc w:val="both"/>
      </w:pPr>
      <w:r>
        <w:rPr>
          <w:rFonts w:ascii="Times New Roman"/>
          <w:b w:val="false"/>
          <w:i w:val="false"/>
          <w:color w:val="000000"/>
          <w:sz w:val="28"/>
        </w:rPr>
        <w:t>
      әрбір баған үшін 261-жол = 262 + 263 + 264 жолдар қосындысы;</w:t>
      </w:r>
    </w:p>
    <w:p>
      <w:pPr>
        <w:spacing w:after="0"/>
        <w:ind w:left="0"/>
        <w:jc w:val="both"/>
      </w:pPr>
      <w:r>
        <w:rPr>
          <w:rFonts w:ascii="Times New Roman"/>
          <w:b w:val="false"/>
          <w:i w:val="false"/>
          <w:color w:val="000000"/>
          <w:sz w:val="28"/>
        </w:rPr>
        <w:t>
      әрбір баған үшін 265-жол = 266 + 267 + 268 жолдар қосындысы;</w:t>
      </w:r>
    </w:p>
    <w:p>
      <w:pPr>
        <w:spacing w:after="0"/>
        <w:ind w:left="0"/>
        <w:jc w:val="both"/>
      </w:pPr>
      <w:r>
        <w:rPr>
          <w:rFonts w:ascii="Times New Roman"/>
          <w:b w:val="false"/>
          <w:i w:val="false"/>
          <w:color w:val="000000"/>
          <w:sz w:val="28"/>
        </w:rPr>
        <w:t xml:space="preserve">
      5) 3-бөлім. "Қазақстанда орналасқан халықаралық ұйымдарға, шетел елшіліктеріне, консулдықтарына және басқа да шетел дипломатиялық және ресми өкілдіктерге ұсынған тауарлары мен қызметтер": </w:t>
      </w:r>
    </w:p>
    <w:p>
      <w:pPr>
        <w:spacing w:after="0"/>
        <w:ind w:left="0"/>
        <w:jc w:val="both"/>
      </w:pPr>
      <w:r>
        <w:rPr>
          <w:rFonts w:ascii="Times New Roman"/>
          <w:b w:val="false"/>
          <w:i w:val="false"/>
          <w:color w:val="000000"/>
          <w:sz w:val="28"/>
        </w:rPr>
        <w:t>
      әрбір баған үшін 320-жол = 321 + 322 жолдар қосындысы;</w:t>
      </w:r>
    </w:p>
    <w:p>
      <w:pPr>
        <w:spacing w:after="0"/>
        <w:ind w:left="0"/>
        <w:jc w:val="both"/>
      </w:pPr>
      <w:r>
        <w:rPr>
          <w:rFonts w:ascii="Times New Roman"/>
          <w:b w:val="false"/>
          <w:i w:val="false"/>
          <w:color w:val="000000"/>
          <w:sz w:val="28"/>
        </w:rPr>
        <w:t xml:space="preserve">
      6) 4-бөлім. "Жүк көлігінің қызметтері (жүкті сақтандыруды есептемегенде": </w:t>
      </w:r>
    </w:p>
    <w:p>
      <w:pPr>
        <w:spacing w:after="0"/>
        <w:ind w:left="0"/>
        <w:jc w:val="both"/>
      </w:pPr>
      <w:r>
        <w:rPr>
          <w:rFonts w:ascii="Times New Roman"/>
          <w:b w:val="false"/>
          <w:i w:val="false"/>
          <w:color w:val="000000"/>
          <w:sz w:val="28"/>
        </w:rPr>
        <w:t>
      әрбір баған үшін 350-жол = 351 + 352 жолдар қосындысы;</w:t>
      </w:r>
    </w:p>
    <w:p>
      <w:pPr>
        <w:spacing w:after="0"/>
        <w:ind w:left="0"/>
        <w:jc w:val="both"/>
      </w:pPr>
      <w:r>
        <w:rPr>
          <w:rFonts w:ascii="Times New Roman"/>
          <w:b w:val="false"/>
          <w:i w:val="false"/>
          <w:color w:val="000000"/>
          <w:sz w:val="28"/>
        </w:rPr>
        <w:t>
      әрбір баған үшін 370-жол = 371 + 372 жолдар қосындысы;</w:t>
      </w:r>
    </w:p>
    <w:p>
      <w:pPr>
        <w:spacing w:after="0"/>
        <w:ind w:left="0"/>
        <w:jc w:val="both"/>
      </w:pPr>
      <w:r>
        <w:rPr>
          <w:rFonts w:ascii="Times New Roman"/>
          <w:b w:val="false"/>
          <w:i w:val="false"/>
          <w:color w:val="000000"/>
          <w:sz w:val="28"/>
        </w:rPr>
        <w:t>
      7) Барлық бөліктер (бөлімдер) үшін:</w:t>
      </w:r>
    </w:p>
    <w:p>
      <w:pPr>
        <w:spacing w:after="0"/>
        <w:ind w:left="0"/>
        <w:jc w:val="both"/>
      </w:pPr>
      <w:r>
        <w:rPr>
          <w:rFonts w:ascii="Times New Roman"/>
          <w:b w:val="false"/>
          <w:i w:val="false"/>
          <w:color w:val="000000"/>
          <w:sz w:val="28"/>
        </w:rPr>
        <w:t>
      барлық жолдар үшін 1-баған = 2 + 3 +…+ n бағандар қосындысы.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123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бейрезиденттерді сақтандыру (қайта сақтандыру) және бейрезидентттердің тәуекелдерін қайта сақтандыру туралы есеп</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"общее страхование"</w:t>
            </w: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11-ТБ-ЖС</w:t>
            </w:r>
          </w:p>
          <w:p>
            <w:pPr>
              <w:spacing w:after="20"/>
              <w:ind w:left="20"/>
              <w:jc w:val="both"/>
            </w:pPr>
            <w:r>
              <w:rPr>
                <w:rFonts w:ascii="Times New Roman"/>
                <w:b w:val="false"/>
                <w:i w:val="false"/>
                <w:color w:val="000000"/>
                <w:sz w:val="20"/>
              </w:rPr>
              <w:t>
11-ПБ-ОС</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244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лицензия негізінде өз қызметін жүзеге асыратын сақтандыру ұйымдары, бейрезидент сақтандыру (қайта сақтандыру) ұйымдарының филиалдары ұсынады</w:t>
            </w:r>
          </w:p>
          <w:p>
            <w:pPr>
              <w:spacing w:after="20"/>
              <w:ind w:left="20"/>
              <w:jc w:val="both"/>
            </w:pPr>
            <w:r>
              <w:rPr>
                <w:rFonts w:ascii="Times New Roman"/>
                <w:b w:val="false"/>
                <w:i w:val="false"/>
                <w:color w:val="000000"/>
                <w:sz w:val="20"/>
              </w:rPr>
              <w:t>
Представляют страховые организации, филиалы страховых (перестраховочных) организаций – нерезидентов осуществляющие свою деятельность на основании лицензии по отрасли "общее страхование"</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20-нан кешіктірмей</w:t>
            </w:r>
          </w:p>
          <w:p>
            <w:pPr>
              <w:spacing w:after="20"/>
              <w:ind w:left="20"/>
              <w:jc w:val="both"/>
            </w:pPr>
            <w:r>
              <w:rPr>
                <w:rFonts w:ascii="Times New Roman"/>
                <w:b w:val="false"/>
                <w:i w:val="false"/>
                <w:color w:val="000000"/>
                <w:sz w:val="20"/>
              </w:rPr>
              <w:t>
Срок представления – не позднее 20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Бейрезиденттерді тікелей сақтандыру, мың Америка Құрама Штаттарының (бұдан әрі – АҚШ) доллары</w:t>
      </w:r>
    </w:p>
    <w:p>
      <w:pPr>
        <w:spacing w:after="0"/>
        <w:ind w:left="0"/>
        <w:jc w:val="both"/>
      </w:pPr>
      <w:r>
        <w:rPr>
          <w:rFonts w:ascii="Times New Roman"/>
          <w:b w:val="false"/>
          <w:i w:val="false"/>
          <w:color w:val="000000"/>
          <w:sz w:val="28"/>
        </w:rPr>
        <w:t>
      1. Прямое страхование нерезидентов, тысяч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елдің атауы</w:t>
            </w:r>
          </w:p>
          <w:p>
            <w:pPr>
              <w:spacing w:after="20"/>
              <w:ind w:left="20"/>
              <w:jc w:val="both"/>
            </w:pPr>
            <w:r>
              <w:rPr>
                <w:rFonts w:ascii="Times New Roman"/>
                <w:b w:val="false"/>
                <w:i w:val="false"/>
                <w:color w:val="000000"/>
                <w:sz w:val="20"/>
              </w:rPr>
              <w:t>
Наименование страны 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1.1-бөлік. Есепті кезеңнің операциялары</w:t>
            </w:r>
          </w:p>
          <w:p>
            <w:pPr>
              <w:spacing w:after="20"/>
              <w:ind w:left="20"/>
              <w:jc w:val="both"/>
            </w:pPr>
            <w:r>
              <w:rPr>
                <w:rFonts w:ascii="Times New Roman"/>
                <w:b w:val="false"/>
                <w:i w:val="false"/>
                <w:color w:val="000000"/>
                <w:sz w:val="20"/>
              </w:rPr>
              <w:t>
Часть 1.1. Операции за отчетный период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Бейрезидентттермен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Страховые премии, принятые по договорам 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 инвестициялаудан кіріс (бейрезиденттермен сақтандыру шарттары бойынша, қайта сақтандырушының үлесін қоспағанда)</w:t>
            </w:r>
          </w:p>
          <w:p>
            <w:pPr>
              <w:spacing w:after="20"/>
              <w:ind w:left="20"/>
              <w:jc w:val="both"/>
            </w:pPr>
            <w:r>
              <w:rPr>
                <w:rFonts w:ascii="Times New Roman"/>
                <w:b w:val="false"/>
                <w:i w:val="false"/>
                <w:color w:val="000000"/>
                <w:sz w:val="20"/>
              </w:rPr>
              <w:t>
Доход от инвестирования страховых резервов (по договорам страхования с нерезидентами, за исключением доли перестраховщика)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1.2-бөлік. Бейрезиденттермен сақтандыру шарттары бойынша резервтер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1.2. Остатки (позиции) по резервам по договорам страхования с нерезидентами (за исключением доли перестраховщика)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Резерв незаработанной премии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(бейрезиденттерді)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(бейрезиденттерді)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(бейрезиденттерді)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(бейрезиденттерді)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Бейрезиденттерді қайта сақтандыру (кіріс қайта сақтандыруы), мың АҚШ доллары</w:t>
      </w:r>
    </w:p>
    <w:p>
      <w:pPr>
        <w:spacing w:after="0"/>
        <w:ind w:left="0"/>
        <w:jc w:val="both"/>
      </w:pPr>
      <w:r>
        <w:rPr>
          <w:rFonts w:ascii="Times New Roman"/>
          <w:b w:val="false"/>
          <w:i w:val="false"/>
          <w:color w:val="000000"/>
          <w:sz w:val="28"/>
        </w:rPr>
        <w:t>
      2. Перестрахование нерезидентов (входящее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 елдің атауы</w:t>
            </w:r>
          </w:p>
          <w:p>
            <w:pPr>
              <w:spacing w:after="20"/>
              <w:ind w:left="20"/>
              <w:jc w:val="both"/>
            </w:pPr>
            <w:r>
              <w:rPr>
                <w:rFonts w:ascii="Times New Roman"/>
                <w:b w:val="false"/>
                <w:i w:val="false"/>
                <w:color w:val="000000"/>
                <w:sz w:val="20"/>
              </w:rPr>
              <w:t>
Наименование страны перестрахователя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2.1-бөлік. Есепті кезеңнің операциялары</w:t>
            </w:r>
          </w:p>
          <w:p>
            <w:pPr>
              <w:spacing w:after="20"/>
              <w:ind w:left="20"/>
              <w:jc w:val="both"/>
            </w:pPr>
            <w:r>
              <w:rPr>
                <w:rFonts w:ascii="Times New Roman"/>
                <w:b w:val="false"/>
                <w:i w:val="false"/>
                <w:color w:val="000000"/>
                <w:sz w:val="20"/>
              </w:rPr>
              <w:t>
Часть 2.1. Операции за отчетный период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қайта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перестрахования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қайта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перестрахования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резервтерін инвестициялаудан кіріс (бейрезиденттермен қайта сақтандыру шарттары бойынша)</w:t>
            </w:r>
          </w:p>
          <w:p>
            <w:pPr>
              <w:spacing w:after="20"/>
              <w:ind w:left="20"/>
              <w:jc w:val="both"/>
            </w:pPr>
            <w:r>
              <w:rPr>
                <w:rFonts w:ascii="Times New Roman"/>
                <w:b w:val="false"/>
                <w:i w:val="false"/>
                <w:color w:val="000000"/>
                <w:sz w:val="20"/>
              </w:rPr>
              <w:t>
Доход от инвестирования страховых резервов (по договорам перестрахования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комиссиялар</w:t>
            </w:r>
          </w:p>
          <w:p>
            <w:pPr>
              <w:spacing w:after="20"/>
              <w:ind w:left="20"/>
              <w:jc w:val="both"/>
            </w:pPr>
            <w:r>
              <w:rPr>
                <w:rFonts w:ascii="Times New Roman"/>
                <w:b w:val="false"/>
                <w:i w:val="false"/>
                <w:color w:val="000000"/>
                <w:sz w:val="20"/>
              </w:rPr>
              <w:t>
комиссионные, подлежащие к выплате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2.2-бөлік. Бейрезиденттермен сақтандыру шарттары бойынша резервтер бойынша қалдықтар (позициялар) (қайта сақтандырушының үлесі)</w:t>
            </w:r>
          </w:p>
          <w:p>
            <w:pPr>
              <w:spacing w:after="20"/>
              <w:ind w:left="20"/>
              <w:jc w:val="both"/>
            </w:pPr>
            <w:r>
              <w:rPr>
                <w:rFonts w:ascii="Times New Roman"/>
                <w:b w:val="false"/>
                <w:i w:val="false"/>
                <w:color w:val="000000"/>
                <w:sz w:val="20"/>
              </w:rPr>
              <w:t>
Часть 2.2. Остатки (позиции) по резервам (доля перестраховщика по договорам перестрахования с нерезидентами)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w:t>
            </w:r>
          </w:p>
          <w:p>
            <w:pPr>
              <w:spacing w:after="20"/>
              <w:ind w:left="20"/>
              <w:jc w:val="both"/>
            </w:pPr>
            <w:r>
              <w:rPr>
                <w:rFonts w:ascii="Times New Roman"/>
                <w:b w:val="false"/>
                <w:i w:val="false"/>
                <w:color w:val="000000"/>
                <w:sz w:val="20"/>
              </w:rPr>
              <w:t>
резерв незаработанной премии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(бейрезиденттерді)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(бейрезиденттерді)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(бейрезиденттерді)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объектілерін (бейрезиденттерді) сақтандыру бойынша</w:t>
            </w:r>
          </w:p>
          <w:p>
            <w:pPr>
              <w:spacing w:after="20"/>
              <w:ind w:left="20"/>
              <w:jc w:val="both"/>
            </w:pPr>
            <w:r>
              <w:rPr>
                <w:rFonts w:ascii="Times New Roman"/>
                <w:b w:val="false"/>
                <w:i w:val="false"/>
                <w:color w:val="000000"/>
                <w:sz w:val="20"/>
              </w:rPr>
              <w:t>
по страхованию объектов прямого инвестирования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тікелей инвесторларды сақтандыру бойынша</w:t>
            </w:r>
          </w:p>
          <w:p>
            <w:pPr>
              <w:spacing w:after="20"/>
              <w:ind w:left="20"/>
              <w:jc w:val="both"/>
            </w:pPr>
            <w:r>
              <w:rPr>
                <w:rFonts w:ascii="Times New Roman"/>
                <w:b w:val="false"/>
                <w:i w:val="false"/>
                <w:color w:val="000000"/>
                <w:sz w:val="20"/>
              </w:rPr>
              <w:t>
по страхованию прямых инвесторов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тел компанияларды сақтандыру бойынша</w:t>
            </w:r>
          </w:p>
          <w:p>
            <w:pPr>
              <w:spacing w:after="20"/>
              <w:ind w:left="20"/>
              <w:jc w:val="both"/>
            </w:pPr>
            <w:r>
              <w:rPr>
                <w:rFonts w:ascii="Times New Roman"/>
                <w:b w:val="false"/>
                <w:i w:val="false"/>
                <w:color w:val="000000"/>
                <w:sz w:val="20"/>
              </w:rPr>
              <w:t>
по страхованию сестринских компаний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бейрезиденттерді сақтандыру бойынша</w:t>
            </w:r>
          </w:p>
          <w:p>
            <w:pPr>
              <w:spacing w:after="20"/>
              <w:ind w:left="20"/>
              <w:jc w:val="both"/>
            </w:pPr>
            <w:r>
              <w:rPr>
                <w:rFonts w:ascii="Times New Roman"/>
                <w:b w:val="false"/>
                <w:i w:val="false"/>
                <w:color w:val="000000"/>
                <w:sz w:val="20"/>
              </w:rPr>
              <w:t>
по страхованию прочих нерезидентов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Бейрезиденттердің қайта сақтандыруы (шығыс қайта сақтандыруы), мың АҚШ доллары</w:t>
      </w:r>
    </w:p>
    <w:p>
      <w:pPr>
        <w:spacing w:after="0"/>
        <w:ind w:left="0"/>
        <w:jc w:val="both"/>
      </w:pPr>
      <w:r>
        <w:rPr>
          <w:rFonts w:ascii="Times New Roman"/>
          <w:b w:val="false"/>
          <w:i w:val="false"/>
          <w:color w:val="000000"/>
          <w:sz w:val="28"/>
        </w:rPr>
        <w:t>
      3. Перестрахование нерезидентами (исходящее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елдің атауы</w:t>
            </w:r>
          </w:p>
          <w:p>
            <w:pPr>
              <w:spacing w:after="20"/>
              <w:ind w:left="20"/>
              <w:jc w:val="both"/>
            </w:pPr>
            <w:r>
              <w:rPr>
                <w:rFonts w:ascii="Times New Roman"/>
                <w:b w:val="false"/>
                <w:i w:val="false"/>
                <w:color w:val="000000"/>
                <w:sz w:val="20"/>
              </w:rPr>
              <w:t>
Наименование страны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3.1-бөлік. Есепті кезеңнің операциялары</w:t>
            </w:r>
          </w:p>
          <w:p>
            <w:pPr>
              <w:spacing w:after="20"/>
              <w:ind w:left="20"/>
              <w:jc w:val="both"/>
            </w:pPr>
            <w:r>
              <w:rPr>
                <w:rFonts w:ascii="Times New Roman"/>
                <w:b w:val="false"/>
                <w:i w:val="false"/>
                <w:color w:val="000000"/>
                <w:sz w:val="20"/>
              </w:rPr>
              <w:t>
Часть 3.1. Операции за отчетный период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қайта сақтандыру ұйымына, оның ішінде сақтандыру брокері арқылы берілген сақтандыру сыйлықақылары</w:t>
            </w:r>
          </w:p>
          <w:p>
            <w:pPr>
              <w:spacing w:after="20"/>
              <w:ind w:left="20"/>
              <w:jc w:val="both"/>
            </w:pPr>
            <w:r>
              <w:rPr>
                <w:rFonts w:ascii="Times New Roman"/>
                <w:b w:val="false"/>
                <w:i w:val="false"/>
                <w:color w:val="000000"/>
                <w:sz w:val="20"/>
              </w:rPr>
              <w:t>
страховые премии, переданные перестраховочной организации – нерезиденту, в том числе через страхового брокера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қайта сақтандыру шарттары бойынша алынған өтемақы</w:t>
            </w:r>
          </w:p>
          <w:p>
            <w:pPr>
              <w:spacing w:after="20"/>
              <w:ind w:left="20"/>
              <w:jc w:val="both"/>
            </w:pPr>
            <w:r>
              <w:rPr>
                <w:rFonts w:ascii="Times New Roman"/>
                <w:b w:val="false"/>
                <w:i w:val="false"/>
                <w:color w:val="000000"/>
                <w:sz w:val="20"/>
              </w:rPr>
              <w:t>
возмещение, полученное по договорам перестрахования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жататын комиссиялар</w:t>
            </w:r>
          </w:p>
          <w:p>
            <w:pPr>
              <w:spacing w:after="20"/>
              <w:ind w:left="20"/>
              <w:jc w:val="both"/>
            </w:pPr>
            <w:r>
              <w:rPr>
                <w:rFonts w:ascii="Times New Roman"/>
                <w:b w:val="false"/>
                <w:i w:val="false"/>
                <w:color w:val="000000"/>
                <w:sz w:val="20"/>
              </w:rPr>
              <w:t>
комиссионные, подлежащие к получению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Сақтандыру брокерлерінің және бейрезидент сақтандыру агенттерінің (делдалдық қызмет) қатысуымен сақтандыру (қайта сақтандыру), мың АҚШ доллары</w:t>
      </w:r>
    </w:p>
    <w:p>
      <w:pPr>
        <w:spacing w:after="0"/>
        <w:ind w:left="0"/>
        <w:jc w:val="both"/>
      </w:pPr>
      <w:r>
        <w:rPr>
          <w:rFonts w:ascii="Times New Roman"/>
          <w:b w:val="false"/>
          <w:i w:val="false"/>
          <w:color w:val="000000"/>
          <w:sz w:val="28"/>
        </w:rPr>
        <w:t>
      4. Страхование (перестрахование) с участием страховых брокеров и страховых агентов нерезидентов (посредническая деятельность),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(агент) елдің атауы</w:t>
            </w:r>
          </w:p>
          <w:p>
            <w:pPr>
              <w:spacing w:after="20"/>
              <w:ind w:left="20"/>
              <w:jc w:val="both"/>
            </w:pPr>
            <w:r>
              <w:rPr>
                <w:rFonts w:ascii="Times New Roman"/>
                <w:b w:val="false"/>
                <w:i w:val="false"/>
                <w:color w:val="000000"/>
                <w:sz w:val="20"/>
              </w:rPr>
              <w:t>
Наименование страны брокера (агента)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4.1-бөлік. Есепті кезеңнің операциялары</w:t>
            </w:r>
          </w:p>
          <w:p>
            <w:pPr>
              <w:spacing w:after="20"/>
              <w:ind w:left="20"/>
              <w:jc w:val="both"/>
            </w:pPr>
            <w:r>
              <w:rPr>
                <w:rFonts w:ascii="Times New Roman"/>
                <w:b w:val="false"/>
                <w:i w:val="false"/>
                <w:color w:val="000000"/>
                <w:sz w:val="20"/>
              </w:rPr>
              <w:t>
Часть 4.1. Операции за отчетный период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сақтандыру брокеріне немесе бейрезидент сақтандыру агентіне алынған қызметтер үшін төленген комиссия</w:t>
            </w:r>
          </w:p>
          <w:p>
            <w:pPr>
              <w:spacing w:after="20"/>
              <w:ind w:left="20"/>
              <w:jc w:val="both"/>
            </w:pPr>
            <w:r>
              <w:rPr>
                <w:rFonts w:ascii="Times New Roman"/>
                <w:b w:val="false"/>
                <w:i w:val="false"/>
                <w:color w:val="000000"/>
                <w:sz w:val="20"/>
              </w:rPr>
              <w:t>
Комиссия, выплаченная страховому брокеру-нерезиденту или страховому агенту-нерезиденту за полученные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сақтандыру" саласы</w:t>
            </w:r>
            <w:r>
              <w:br/>
            </w:r>
            <w:r>
              <w:rPr>
                <w:rFonts w:ascii="Times New Roman"/>
                <w:b w:val="false"/>
                <w:i w:val="false"/>
                <w:color w:val="000000"/>
                <w:sz w:val="20"/>
              </w:rPr>
              <w:t>бойынша бейрезиденттерді</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және бейрезиденттердің</w:t>
            </w:r>
            <w:r>
              <w:br/>
            </w:r>
            <w:r>
              <w:rPr>
                <w:rFonts w:ascii="Times New Roman"/>
                <w:b w:val="false"/>
                <w:i w:val="false"/>
                <w:color w:val="000000"/>
                <w:sz w:val="20"/>
              </w:rPr>
              <w:t>тәуекелдерін қайта сақтандыру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"Жалпы сақтандыру" саласы бойынша бейрезиденттерді сақтандыру (қайта сақтандыру) және бейрезиденттердің тәуекелдерін қайта сақтандыру туралы есеп" Ведомстволық статистикалық байқаудың статистикалық нысанын толтыру бойынша түсіндірме (индексі 11-ТБ-ЖС,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"Жалпы сақтандыру" саласы бойынша бейрезиденттерді сақтандыру (қайта сақтандыру) және бейрезиденттердің тәуекелдерін қайта сақтандыру туралы есеп" (индексі 11-ТБ-ЖС, кезеңділігі тоқсандық) ведомстволық статистикалық байқаудың статистикалық нысанын толтыру бойынша (бұдан әрі – статистикалық нысан) бірыңғай талаптар айқындалады.</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 </w:t>
      </w:r>
    </w:p>
    <w:p>
      <w:pPr>
        <w:spacing w:after="0"/>
        <w:ind w:left="0"/>
        <w:jc w:val="both"/>
      </w:pPr>
      <w:r>
        <w:rPr>
          <w:rFonts w:ascii="Times New Roman"/>
          <w:b w:val="false"/>
          <w:i w:val="false"/>
          <w:color w:val="000000"/>
          <w:sz w:val="28"/>
        </w:rPr>
        <w:t>
      3. Статистикалық нысанды өз қызметін "жалпы сақтандыру" саласы бойынша сақтандыру (қайта сақтандыру) қызметін жүзеге асыру құқығына берілген лицензия негізінде жүзеге асыратын сақтандыру ұйымдары, бейрезидент сақтандыру (қайта сақтандыру) ұйымдарының филиалдары тоқсан сайын ұсынады.</w:t>
      </w:r>
    </w:p>
    <w:p>
      <w:pPr>
        <w:spacing w:after="0"/>
        <w:ind w:left="0"/>
        <w:jc w:val="both"/>
      </w:pPr>
      <w:r>
        <w:rPr>
          <w:rFonts w:ascii="Times New Roman"/>
          <w:b w:val="false"/>
          <w:i w:val="false"/>
          <w:color w:val="000000"/>
          <w:sz w:val="28"/>
        </w:rPr>
        <w:t>
      4. Статистикалық нысанда сұратылатын ақпарат Қазақстан Республикасының сыртқы секторының статистикасын жасауға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мынадай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pPr>
        <w:spacing w:after="0"/>
        <w:ind w:left="0"/>
        <w:jc w:val="both"/>
      </w:pPr>
      <w:r>
        <w:rPr>
          <w:rFonts w:ascii="Times New Roman"/>
          <w:b w:val="false"/>
          <w:i w:val="false"/>
          <w:color w:val="000000"/>
          <w:sz w:val="28"/>
        </w:rPr>
        <w:t xml:space="preserve">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 </w:t>
      </w:r>
    </w:p>
    <w:p>
      <w:pPr>
        <w:spacing w:after="0"/>
        <w:ind w:left="0"/>
        <w:jc w:val="both"/>
      </w:pPr>
      <w:r>
        <w:rPr>
          <w:rFonts w:ascii="Times New Roman"/>
          <w:b w:val="false"/>
          <w:i w:val="false"/>
          <w:color w:val="000000"/>
          <w:sz w:val="28"/>
        </w:rPr>
        <w:t>
      Қазақстан Республикасынан тыс жерлерде орналасқан Қазақстанның елшіліктері, консулдықтары және басқа да дипломатиялық және ресми өкілдіктері;</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pPr>
        <w:spacing w:after="0"/>
        <w:ind w:left="0"/>
        <w:jc w:val="both"/>
      </w:pPr>
      <w:r>
        <w:rPr>
          <w:rFonts w:ascii="Times New Roman"/>
          <w:b w:val="false"/>
          <w:i w:val="false"/>
          <w:color w:val="000000"/>
          <w:sz w:val="28"/>
        </w:rPr>
        <w:t xml:space="preserve">
      2) бейрезиденттер: </w:t>
      </w:r>
    </w:p>
    <w:p>
      <w:pPr>
        <w:spacing w:after="0"/>
        <w:ind w:left="0"/>
        <w:jc w:val="both"/>
      </w:pPr>
      <w:r>
        <w:rPr>
          <w:rFonts w:ascii="Times New Roman"/>
          <w:b w:val="false"/>
          <w:i w:val="false"/>
          <w:color w:val="000000"/>
          <w:sz w:val="28"/>
        </w:rPr>
        <w:t>
      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pPr>
        <w:spacing w:after="0"/>
        <w:ind w:left="0"/>
        <w:jc w:val="both"/>
      </w:pPr>
      <w:r>
        <w:rPr>
          <w:rFonts w:ascii="Times New Roman"/>
          <w:b w:val="false"/>
          <w:i w:val="false"/>
          <w:color w:val="000000"/>
          <w:sz w:val="28"/>
        </w:rPr>
        <w:t>
      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w:t>
      </w:r>
    </w:p>
    <w:p>
      <w:pPr>
        <w:spacing w:after="0"/>
        <w:ind w:left="0"/>
        <w:jc w:val="both"/>
      </w:pPr>
      <w:r>
        <w:rPr>
          <w:rFonts w:ascii="Times New Roman"/>
          <w:b w:val="false"/>
          <w:i w:val="false"/>
          <w:color w:val="000000"/>
          <w:sz w:val="28"/>
        </w:rPr>
        <w:t>
      7. Статистикалық нысанда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қалдықтары жинақталады:</w:t>
      </w:r>
    </w:p>
    <w:p>
      <w:pPr>
        <w:spacing w:after="0"/>
        <w:ind w:left="0"/>
        <w:jc w:val="both"/>
      </w:pPr>
      <w:r>
        <w:rPr>
          <w:rFonts w:ascii="Times New Roman"/>
          <w:b w:val="false"/>
          <w:i w:val="false"/>
          <w:color w:val="000000"/>
          <w:sz w:val="28"/>
        </w:rPr>
        <w:t>
      1) бейрезиденттерді тікелей сақтандыру бойынша – сақтандыру шарты бойынша сақтандыру тәуекелдерін қабылдаумен байланысты туындайтын қызмет және онымен байланысты қатынастар туралы (1-бөлім);</w:t>
      </w:r>
    </w:p>
    <w:p>
      <w:pPr>
        <w:spacing w:after="0"/>
        <w:ind w:left="0"/>
        <w:jc w:val="both"/>
      </w:pPr>
      <w:r>
        <w:rPr>
          <w:rFonts w:ascii="Times New Roman"/>
          <w:b w:val="false"/>
          <w:i w:val="false"/>
          <w:color w:val="000000"/>
          <w:sz w:val="28"/>
        </w:rPr>
        <w:t xml:space="preserve">
      2) бейрезиденттерді қайта сақтандыру (кіріс қайта сақтандыруы) бойынша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 туралы (2-бөлім); </w:t>
      </w:r>
    </w:p>
    <w:p>
      <w:pPr>
        <w:spacing w:after="0"/>
        <w:ind w:left="0"/>
        <w:jc w:val="both"/>
      </w:pPr>
      <w:r>
        <w:rPr>
          <w:rFonts w:ascii="Times New Roman"/>
          <w:b w:val="false"/>
          <w:i w:val="false"/>
          <w:color w:val="000000"/>
          <w:sz w:val="28"/>
        </w:rPr>
        <w:t xml:space="preserve">
      3) бейрезиденттердің қайта сақтандыруы (шығыс қайта сақтандыруы) бойынша – жасалған қайта сақтандыру шартына сәйкес сақтандыру тәуекелдерінің бөлігін қайта сақтандыруға берумен байланысты туындайтын қызмет және онымен байланысты қатынастар туралы (3-бөлім). </w:t>
      </w:r>
    </w:p>
    <w:p>
      <w:pPr>
        <w:spacing w:after="0"/>
        <w:ind w:left="0"/>
        <w:jc w:val="both"/>
      </w:pPr>
      <w:r>
        <w:rPr>
          <w:rFonts w:ascii="Times New Roman"/>
          <w:b w:val="false"/>
          <w:i w:val="false"/>
          <w:color w:val="000000"/>
          <w:sz w:val="28"/>
        </w:rPr>
        <w:t>
      8. Есепті кезеңдегі статистикалық нысанның 1.1, 2.1, 3.1, 4,1-бөлімдерінде аталған барлық операциялар (жол кодтары 11100, 11200, 11210, 11300, 12100, 12200, 12210, 12300, 12400, 12440, 12450, 13100, 13200, 13400, 13440, 13450, 14400) есептеу әдісіне сәйкес көрсетіледі.</w:t>
      </w:r>
    </w:p>
    <w:p>
      <w:pPr>
        <w:spacing w:after="0"/>
        <w:ind w:left="0"/>
        <w:jc w:val="both"/>
      </w:pPr>
      <w:r>
        <w:rPr>
          <w:rFonts w:ascii="Times New Roman"/>
          <w:b w:val="false"/>
          <w:i w:val="false"/>
          <w:color w:val="000000"/>
          <w:sz w:val="28"/>
        </w:rPr>
        <w:t>
      Ірі сақтандыру төлемдері (жол кодтары 11210, 12210)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 кіреді.</w:t>
      </w:r>
    </w:p>
    <w:p>
      <w:pPr>
        <w:spacing w:after="0"/>
        <w:ind w:left="0"/>
        <w:jc w:val="both"/>
      </w:pPr>
      <w:r>
        <w:rPr>
          <w:rFonts w:ascii="Times New Roman"/>
          <w:b w:val="false"/>
          <w:i w:val="false"/>
          <w:color w:val="000000"/>
          <w:sz w:val="28"/>
        </w:rPr>
        <w:t>
      Инвестициялаудан түскен кірісте (жол кодтары 11300, 12300) тиісті елдер бойынша бейрезиденттермен кіріс сақтандыру (қайта сақтандыру) шарттары бойынша сақтандыру резервтерінің қаржылық активтеріне инвестициялаудан есепті кезеңде алуға есептелген кіріс көрсетіледі.</w:t>
      </w:r>
    </w:p>
    <w:p>
      <w:pPr>
        <w:spacing w:after="0"/>
        <w:ind w:left="0"/>
        <w:jc w:val="both"/>
      </w:pPr>
      <w:r>
        <w:rPr>
          <w:rFonts w:ascii="Times New Roman"/>
          <w:b w:val="false"/>
          <w:i w:val="false"/>
          <w:color w:val="000000"/>
          <w:sz w:val="28"/>
        </w:rPr>
        <w:t>
      9. 4-бөлімде бейрезидент сақтандыру-брокеріне немесе бейрезидент сақтандыру-агентіне алынған қызметтері үшін төленген комиссия көрсетіледі.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w:t>
      </w:r>
    </w:p>
    <w:p>
      <w:pPr>
        <w:spacing w:after="0"/>
        <w:ind w:left="0"/>
        <w:jc w:val="both"/>
      </w:pPr>
      <w:r>
        <w:rPr>
          <w:rFonts w:ascii="Times New Roman"/>
          <w:b w:val="false"/>
          <w:i w:val="false"/>
          <w:color w:val="000000"/>
          <w:sz w:val="28"/>
        </w:rPr>
        <w:t>
      10. Барлық сомалар үтірден кейін нақты бір белгіге дейін мың Америка Құрама Штаттарының (бұдан әрі – АҚШ) долларында көрсетіледі.</w:t>
      </w:r>
    </w:p>
    <w:p>
      <w:pPr>
        <w:spacing w:after="0"/>
        <w:ind w:left="0"/>
        <w:jc w:val="both"/>
      </w:pPr>
      <w:r>
        <w:rPr>
          <w:rFonts w:ascii="Times New Roman"/>
          <w:b w:val="false"/>
          <w:i w:val="false"/>
          <w:color w:val="000000"/>
          <w:sz w:val="28"/>
        </w:rPr>
        <w:t>
      Теңгеде көрсетілген сомалар АҚШ долларына аударылады. Өзге шетел валюталарында көрсетілген сомалар алдымен теңгеге, содан кейін АҚШ долларына аударылады.</w:t>
      </w:r>
    </w:p>
    <w:p>
      <w:pPr>
        <w:spacing w:after="0"/>
        <w:ind w:left="0"/>
        <w:jc w:val="both"/>
      </w:pPr>
      <w:r>
        <w:rPr>
          <w:rFonts w:ascii="Times New Roman"/>
          <w:b w:val="false"/>
          <w:i w:val="false"/>
          <w:color w:val="000000"/>
          <w:sz w:val="28"/>
        </w:rPr>
        <w:t>
      Айырбастау үшін қаржылық есептілікті қалыптастыру мақсатында валюта айырбастаудың нарықтық бағамы қолданылады. Бұл ретте операцияларды айырбастау үшін операцияларды жүзеге асыру күніне тиісті бағамдар, кіріс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p>
    <w:p>
      <w:pPr>
        <w:spacing w:after="0"/>
        <w:ind w:left="0"/>
        <w:jc w:val="both"/>
      </w:pPr>
      <w:r>
        <w:rPr>
          <w:rFonts w:ascii="Times New Roman"/>
          <w:b w:val="false"/>
          <w:i w:val="false"/>
          <w:color w:val="000000"/>
          <w:sz w:val="28"/>
        </w:rPr>
        <w:t>
      11. Барлық операциялар серіктес елдер бойынша бөлініп көрсетіледі (сақтанушылар, қайта сақтанушылар, қайта сақтандырушылар, брокерлер, агенттер). Елдердің атауы 1-4-бөлімдерінің 2-10 бағандарында көрсетіледі. Егер респонденттің серіктес елдерінің саны нысанның бөлімдеріндегі бағандардың санынан асатын болса, жетпейтін бағандар қосылады.</w:t>
      </w:r>
    </w:p>
    <w:p>
      <w:pPr>
        <w:spacing w:after="0"/>
        <w:ind w:left="0"/>
        <w:jc w:val="both"/>
      </w:pPr>
      <w:r>
        <w:rPr>
          <w:rFonts w:ascii="Times New Roman"/>
          <w:b w:val="false"/>
          <w:i w:val="false"/>
          <w:color w:val="000000"/>
          <w:sz w:val="28"/>
        </w:rPr>
        <w:t>
      12. Есепті кезеңнің басындағы сақтандыру резервтері бойынша қалдықтар олардың алдыңғы кезеңнің соңындағы қалдықтарына тең және келесі бөліктер бойынша толтырылады:</w:t>
      </w:r>
    </w:p>
    <w:p>
      <w:pPr>
        <w:spacing w:after="0"/>
        <w:ind w:left="0"/>
        <w:jc w:val="both"/>
      </w:pPr>
      <w:r>
        <w:rPr>
          <w:rFonts w:ascii="Times New Roman"/>
          <w:b w:val="false"/>
          <w:i w:val="false"/>
          <w:color w:val="000000"/>
          <w:sz w:val="28"/>
        </w:rPr>
        <w:t>
      1) тікелей инвестициялау объектілерін – оған қатысты респондент тікелей инвестор болып табылатын объектілерін сақтандыру бойынша;</w:t>
      </w:r>
    </w:p>
    <w:p>
      <w:pPr>
        <w:spacing w:after="0"/>
        <w:ind w:left="0"/>
        <w:jc w:val="both"/>
      </w:pPr>
      <w:r>
        <w:rPr>
          <w:rFonts w:ascii="Times New Roman"/>
          <w:b w:val="false"/>
          <w:i w:val="false"/>
          <w:color w:val="000000"/>
          <w:sz w:val="28"/>
        </w:rPr>
        <w:t xml:space="preserve">
      2) тікелей инвесторды – дауыс беретін акциялардың он және одан көп пайызын иеленетін (тікелей немесе жанама) тұлғаларды сақтандыру бойынша. Тікелей инвесторлар жеке тұлғалар (үй шаруашылықтары), заңды тұлғалар, халықаралық ұйымдар, сондай-ақ заңды тұлға құрмай-ақ басқа да субъектілер болып табылады; </w:t>
      </w:r>
    </w:p>
    <w:p>
      <w:pPr>
        <w:spacing w:after="0"/>
        <w:ind w:left="0"/>
        <w:jc w:val="both"/>
      </w:pPr>
      <w:r>
        <w:rPr>
          <w:rFonts w:ascii="Times New Roman"/>
          <w:b w:val="false"/>
          <w:i w:val="false"/>
          <w:color w:val="000000"/>
          <w:sz w:val="28"/>
        </w:rPr>
        <w:t xml:space="preserve">
      3) тел компанияларды – тікелей инвестордың респондентімен ортақ жағдайлары бар ұйымдарды сақтандыру бойынша, бірақ бұл ұйым да, респондент те бір-бірінің капиталына қатысу құралдарының 10 немесе одан да көп пайызына ие болмайды. </w:t>
      </w:r>
    </w:p>
    <w:p>
      <w:pPr>
        <w:spacing w:after="0"/>
        <w:ind w:left="0"/>
        <w:jc w:val="both"/>
      </w:pPr>
      <w:r>
        <w:rPr>
          <w:rFonts w:ascii="Times New Roman"/>
          <w:b w:val="false"/>
          <w:i w:val="false"/>
          <w:color w:val="000000"/>
          <w:sz w:val="28"/>
        </w:rPr>
        <w:t>
      13. Статистикалық нысан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w:t>
      </w:r>
    </w:p>
    <w:p>
      <w:pPr>
        <w:spacing w:after="0"/>
        <w:ind w:left="0"/>
        <w:jc w:val="both"/>
      </w:pPr>
      <w:r>
        <w:rPr>
          <w:rFonts w:ascii="Times New Roman"/>
          <w:b w:val="false"/>
          <w:i w:val="false"/>
          <w:color w:val="000000"/>
          <w:sz w:val="28"/>
        </w:rPr>
        <w:t xml:space="preserve">
      Статистикалық нысанға түзетулер (өзгертулер, толықтырулар) есепті кезең аяқталғаннан кейін 6 (алты) ай ішінде енгізіледі. </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xml:space="preserve">
      14. Арифметикалық-логикалық бақылау: </w:t>
      </w:r>
    </w:p>
    <w:p>
      <w:pPr>
        <w:spacing w:after="0"/>
        <w:ind w:left="0"/>
        <w:jc w:val="both"/>
      </w:pPr>
      <w:r>
        <w:rPr>
          <w:rFonts w:ascii="Times New Roman"/>
          <w:b w:val="false"/>
          <w:i w:val="false"/>
          <w:color w:val="000000"/>
          <w:sz w:val="28"/>
        </w:rPr>
        <w:t xml:space="preserve">
      әрбір баған үшін 11520-жол = алдыңғы кезеңдегі статистикалық нысанның 11530 жолы; </w:t>
      </w:r>
    </w:p>
    <w:p>
      <w:pPr>
        <w:spacing w:after="0"/>
        <w:ind w:left="0"/>
        <w:jc w:val="both"/>
      </w:pPr>
      <w:r>
        <w:rPr>
          <w:rFonts w:ascii="Times New Roman"/>
          <w:b w:val="false"/>
          <w:i w:val="false"/>
          <w:color w:val="000000"/>
          <w:sz w:val="28"/>
        </w:rPr>
        <w:t>
      әрбір баған үшін 11521-жол = алдыңғы кезеңдегі статистикалық нысанның 11531 жолы;</w:t>
      </w:r>
    </w:p>
    <w:p>
      <w:pPr>
        <w:spacing w:after="0"/>
        <w:ind w:left="0"/>
        <w:jc w:val="both"/>
      </w:pPr>
      <w:r>
        <w:rPr>
          <w:rFonts w:ascii="Times New Roman"/>
          <w:b w:val="false"/>
          <w:i w:val="false"/>
          <w:color w:val="000000"/>
          <w:sz w:val="28"/>
        </w:rPr>
        <w:t>
      әрбір баған үшін 11522-жол = алдыңғы кезеңдегі статистикалық нысанның 11532 жолы;</w:t>
      </w:r>
    </w:p>
    <w:p>
      <w:pPr>
        <w:spacing w:after="0"/>
        <w:ind w:left="0"/>
        <w:jc w:val="both"/>
      </w:pPr>
      <w:r>
        <w:rPr>
          <w:rFonts w:ascii="Times New Roman"/>
          <w:b w:val="false"/>
          <w:i w:val="false"/>
          <w:color w:val="000000"/>
          <w:sz w:val="28"/>
        </w:rPr>
        <w:t>
      әрбір баған үшін 11523-жол = алдыңғы кезеңдегі статистикалық нысанның 11533 жолы;</w:t>
      </w:r>
    </w:p>
    <w:p>
      <w:pPr>
        <w:spacing w:after="0"/>
        <w:ind w:left="0"/>
        <w:jc w:val="both"/>
      </w:pPr>
      <w:r>
        <w:rPr>
          <w:rFonts w:ascii="Times New Roman"/>
          <w:b w:val="false"/>
          <w:i w:val="false"/>
          <w:color w:val="000000"/>
          <w:sz w:val="28"/>
        </w:rPr>
        <w:t>
      әрбір баған үшін 11524-жол = алдыңғы кезеңдегі статистикалық нысанның 11534 жолы;</w:t>
      </w:r>
    </w:p>
    <w:p>
      <w:pPr>
        <w:spacing w:after="0"/>
        <w:ind w:left="0"/>
        <w:jc w:val="both"/>
      </w:pPr>
      <w:r>
        <w:rPr>
          <w:rFonts w:ascii="Times New Roman"/>
          <w:b w:val="false"/>
          <w:i w:val="false"/>
          <w:color w:val="000000"/>
          <w:sz w:val="28"/>
        </w:rPr>
        <w:t>
      әрбір баған үшін 11620-жол = алдыңғы кезеңдегі статистикалық нысанның 11630 жолы;</w:t>
      </w:r>
    </w:p>
    <w:p>
      <w:pPr>
        <w:spacing w:after="0"/>
        <w:ind w:left="0"/>
        <w:jc w:val="both"/>
      </w:pPr>
      <w:r>
        <w:rPr>
          <w:rFonts w:ascii="Times New Roman"/>
          <w:b w:val="false"/>
          <w:i w:val="false"/>
          <w:color w:val="000000"/>
          <w:sz w:val="28"/>
        </w:rPr>
        <w:t>
      әрбір баған үшін 11621-жол = алдыңғы кезеңдегі статистикалық нысанның 11631 жолы;</w:t>
      </w:r>
    </w:p>
    <w:p>
      <w:pPr>
        <w:spacing w:after="0"/>
        <w:ind w:left="0"/>
        <w:jc w:val="both"/>
      </w:pPr>
      <w:r>
        <w:rPr>
          <w:rFonts w:ascii="Times New Roman"/>
          <w:b w:val="false"/>
          <w:i w:val="false"/>
          <w:color w:val="000000"/>
          <w:sz w:val="28"/>
        </w:rPr>
        <w:t>
      әрбір баған үшін 11622-жол = алдыңғы кезеңдегі статистикалық нысанның 11632 жолы;</w:t>
      </w:r>
    </w:p>
    <w:p>
      <w:pPr>
        <w:spacing w:after="0"/>
        <w:ind w:left="0"/>
        <w:jc w:val="both"/>
      </w:pPr>
      <w:r>
        <w:rPr>
          <w:rFonts w:ascii="Times New Roman"/>
          <w:b w:val="false"/>
          <w:i w:val="false"/>
          <w:color w:val="000000"/>
          <w:sz w:val="28"/>
        </w:rPr>
        <w:t>
      әрбір баған үшін 11623-жол = алдыңғы кезеңдегі статистикалық нысанның 11633 жолы;</w:t>
      </w:r>
    </w:p>
    <w:p>
      <w:pPr>
        <w:spacing w:after="0"/>
        <w:ind w:left="0"/>
        <w:jc w:val="both"/>
      </w:pPr>
      <w:r>
        <w:rPr>
          <w:rFonts w:ascii="Times New Roman"/>
          <w:b w:val="false"/>
          <w:i w:val="false"/>
          <w:color w:val="000000"/>
          <w:sz w:val="28"/>
        </w:rPr>
        <w:t>
      әрбір баған үшін 11624-жол = алдыңғы кезеңдегі статистикалық нысанның 11634 жолы;</w:t>
      </w:r>
    </w:p>
    <w:p>
      <w:pPr>
        <w:spacing w:after="0"/>
        <w:ind w:left="0"/>
        <w:jc w:val="both"/>
      </w:pPr>
      <w:r>
        <w:rPr>
          <w:rFonts w:ascii="Times New Roman"/>
          <w:b w:val="false"/>
          <w:i w:val="false"/>
          <w:color w:val="000000"/>
          <w:sz w:val="28"/>
        </w:rPr>
        <w:t>
      әрбір баған үшін 12520-жол = алдыңғы кезеңдегі статистикалық нысанның 12530 жолы;</w:t>
      </w:r>
    </w:p>
    <w:p>
      <w:pPr>
        <w:spacing w:after="0"/>
        <w:ind w:left="0"/>
        <w:jc w:val="both"/>
      </w:pPr>
      <w:r>
        <w:rPr>
          <w:rFonts w:ascii="Times New Roman"/>
          <w:b w:val="false"/>
          <w:i w:val="false"/>
          <w:color w:val="000000"/>
          <w:sz w:val="28"/>
        </w:rPr>
        <w:t>
      әрбір баған үшін 12521-жол = алдыңғы кезеңдегі статистикалық нысанның 12531 жолы;</w:t>
      </w:r>
    </w:p>
    <w:p>
      <w:pPr>
        <w:spacing w:after="0"/>
        <w:ind w:left="0"/>
        <w:jc w:val="both"/>
      </w:pPr>
      <w:r>
        <w:rPr>
          <w:rFonts w:ascii="Times New Roman"/>
          <w:b w:val="false"/>
          <w:i w:val="false"/>
          <w:color w:val="000000"/>
          <w:sz w:val="28"/>
        </w:rPr>
        <w:t>
      әрбір баған үшін 12522-жол = алдыңғы кезеңдегі статистикалық нысанның 12532 жолы;</w:t>
      </w:r>
    </w:p>
    <w:p>
      <w:pPr>
        <w:spacing w:after="0"/>
        <w:ind w:left="0"/>
        <w:jc w:val="both"/>
      </w:pPr>
      <w:r>
        <w:rPr>
          <w:rFonts w:ascii="Times New Roman"/>
          <w:b w:val="false"/>
          <w:i w:val="false"/>
          <w:color w:val="000000"/>
          <w:sz w:val="28"/>
        </w:rPr>
        <w:t>
      әрбір баған үшін 12523-жол = алдыңғы кезеңдегі статистикалық нысанның 12533 жолы;</w:t>
      </w:r>
    </w:p>
    <w:p>
      <w:pPr>
        <w:spacing w:after="0"/>
        <w:ind w:left="0"/>
        <w:jc w:val="both"/>
      </w:pPr>
      <w:r>
        <w:rPr>
          <w:rFonts w:ascii="Times New Roman"/>
          <w:b w:val="false"/>
          <w:i w:val="false"/>
          <w:color w:val="000000"/>
          <w:sz w:val="28"/>
        </w:rPr>
        <w:t>
      әрбір баған үшін 12524-жол = алдыңғы кезеңдегі статистикалық нысанның 12534 жолы;</w:t>
      </w:r>
    </w:p>
    <w:p>
      <w:pPr>
        <w:spacing w:after="0"/>
        <w:ind w:left="0"/>
        <w:jc w:val="both"/>
      </w:pPr>
      <w:r>
        <w:rPr>
          <w:rFonts w:ascii="Times New Roman"/>
          <w:b w:val="false"/>
          <w:i w:val="false"/>
          <w:color w:val="000000"/>
          <w:sz w:val="28"/>
        </w:rPr>
        <w:t>
      әрбір баған үшін 12620-жол = алдыңғы кезеңдегі статистикалық нысанның 12630 жолы;</w:t>
      </w:r>
    </w:p>
    <w:p>
      <w:pPr>
        <w:spacing w:after="0"/>
        <w:ind w:left="0"/>
        <w:jc w:val="both"/>
      </w:pPr>
      <w:r>
        <w:rPr>
          <w:rFonts w:ascii="Times New Roman"/>
          <w:b w:val="false"/>
          <w:i w:val="false"/>
          <w:color w:val="000000"/>
          <w:sz w:val="28"/>
        </w:rPr>
        <w:t>
      әрбір баған үшін 12621-жол = алдыңғы кезеңдегі статистикалық нысанның 12631 жолы;</w:t>
      </w:r>
    </w:p>
    <w:p>
      <w:pPr>
        <w:spacing w:after="0"/>
        <w:ind w:left="0"/>
        <w:jc w:val="both"/>
      </w:pPr>
      <w:r>
        <w:rPr>
          <w:rFonts w:ascii="Times New Roman"/>
          <w:b w:val="false"/>
          <w:i w:val="false"/>
          <w:color w:val="000000"/>
          <w:sz w:val="28"/>
        </w:rPr>
        <w:t>
      әрбір баған үшін 12622-жол = алдыңғы кезеңдегі статистикалық нысанның 12632 жолы;</w:t>
      </w:r>
    </w:p>
    <w:p>
      <w:pPr>
        <w:spacing w:after="0"/>
        <w:ind w:left="0"/>
        <w:jc w:val="both"/>
      </w:pPr>
      <w:r>
        <w:rPr>
          <w:rFonts w:ascii="Times New Roman"/>
          <w:b w:val="false"/>
          <w:i w:val="false"/>
          <w:color w:val="000000"/>
          <w:sz w:val="28"/>
        </w:rPr>
        <w:t>
      әрбір баған үшін 12623-жол = алдыңғы кезеңдегі статистикалық нысанның 12633 жолы;</w:t>
      </w:r>
    </w:p>
    <w:p>
      <w:pPr>
        <w:spacing w:after="0"/>
        <w:ind w:left="0"/>
        <w:jc w:val="both"/>
      </w:pPr>
      <w:r>
        <w:rPr>
          <w:rFonts w:ascii="Times New Roman"/>
          <w:b w:val="false"/>
          <w:i w:val="false"/>
          <w:color w:val="000000"/>
          <w:sz w:val="28"/>
        </w:rPr>
        <w:t xml:space="preserve">
      әрбір баған үшін 12624-жол = алдыңғы кезеңдегі статистикалық нысанның 12634 жолы; </w:t>
      </w:r>
    </w:p>
    <w:p>
      <w:pPr>
        <w:spacing w:after="0"/>
        <w:ind w:left="0"/>
        <w:jc w:val="both"/>
      </w:pPr>
      <w:r>
        <w:rPr>
          <w:rFonts w:ascii="Times New Roman"/>
          <w:b w:val="false"/>
          <w:i w:val="false"/>
          <w:color w:val="000000"/>
          <w:sz w:val="28"/>
        </w:rPr>
        <w:t>
      әрбір баған үшін 12400-жол = 12440 жол + 12450 жол;</w:t>
      </w:r>
    </w:p>
    <w:p>
      <w:pPr>
        <w:spacing w:after="0"/>
        <w:ind w:left="0"/>
        <w:jc w:val="both"/>
      </w:pPr>
      <w:r>
        <w:rPr>
          <w:rFonts w:ascii="Times New Roman"/>
          <w:b w:val="false"/>
          <w:i w:val="false"/>
          <w:color w:val="000000"/>
          <w:sz w:val="28"/>
        </w:rPr>
        <w:t>
      әрбір баған үшін 13400-жол = 13440 жол + 13450 жол;</w:t>
      </w:r>
    </w:p>
    <w:p>
      <w:pPr>
        <w:spacing w:after="0"/>
        <w:ind w:left="0"/>
        <w:jc w:val="both"/>
      </w:pPr>
      <w:r>
        <w:rPr>
          <w:rFonts w:ascii="Times New Roman"/>
          <w:b w:val="false"/>
          <w:i w:val="false"/>
          <w:color w:val="000000"/>
          <w:sz w:val="28"/>
        </w:rPr>
        <w:t>
      әрбір баған үшін 11520-жол = 11521 жол + 11522 жол + 11523 жол + + 11524 жол;</w:t>
      </w:r>
    </w:p>
    <w:p>
      <w:pPr>
        <w:spacing w:after="0"/>
        <w:ind w:left="0"/>
        <w:jc w:val="both"/>
      </w:pPr>
      <w:r>
        <w:rPr>
          <w:rFonts w:ascii="Times New Roman"/>
          <w:b w:val="false"/>
          <w:i w:val="false"/>
          <w:color w:val="000000"/>
          <w:sz w:val="28"/>
        </w:rPr>
        <w:t xml:space="preserve">
      әрбір баған үшін 11530-жол = 11531 жол + 11532 жол + 11533 жол + + 11534 жол; </w:t>
      </w:r>
    </w:p>
    <w:p>
      <w:pPr>
        <w:spacing w:after="0"/>
        <w:ind w:left="0"/>
        <w:jc w:val="both"/>
      </w:pPr>
      <w:r>
        <w:rPr>
          <w:rFonts w:ascii="Times New Roman"/>
          <w:b w:val="false"/>
          <w:i w:val="false"/>
          <w:color w:val="000000"/>
          <w:sz w:val="28"/>
        </w:rPr>
        <w:t>
      әрбір баған үшін 11620-жол = 11621 жол + 11622 жол + 11623 жол + + 11624 жол;</w:t>
      </w:r>
    </w:p>
    <w:p>
      <w:pPr>
        <w:spacing w:after="0"/>
        <w:ind w:left="0"/>
        <w:jc w:val="both"/>
      </w:pPr>
      <w:r>
        <w:rPr>
          <w:rFonts w:ascii="Times New Roman"/>
          <w:b w:val="false"/>
          <w:i w:val="false"/>
          <w:color w:val="000000"/>
          <w:sz w:val="28"/>
        </w:rPr>
        <w:t>
      әрбір баған үшін 11630-жол = 11631 жол + 11632 жол + 11633 жол + + 11634 жол;</w:t>
      </w:r>
    </w:p>
    <w:p>
      <w:pPr>
        <w:spacing w:after="0"/>
        <w:ind w:left="0"/>
        <w:jc w:val="both"/>
      </w:pPr>
      <w:r>
        <w:rPr>
          <w:rFonts w:ascii="Times New Roman"/>
          <w:b w:val="false"/>
          <w:i w:val="false"/>
          <w:color w:val="000000"/>
          <w:sz w:val="28"/>
        </w:rPr>
        <w:t>
      әрбір баған үшін 12520-жол = 12521 жол + 12522 жол + 12523 жол + + 12524 жол;</w:t>
      </w:r>
    </w:p>
    <w:p>
      <w:pPr>
        <w:spacing w:after="0"/>
        <w:ind w:left="0"/>
        <w:jc w:val="both"/>
      </w:pPr>
      <w:r>
        <w:rPr>
          <w:rFonts w:ascii="Times New Roman"/>
          <w:b w:val="false"/>
          <w:i w:val="false"/>
          <w:color w:val="000000"/>
          <w:sz w:val="28"/>
        </w:rPr>
        <w:t>
      әрбір баған үшін 12530-жол = 12531 жол + 12532 жол + 12533 жол + + 12534 жол;</w:t>
      </w:r>
    </w:p>
    <w:p>
      <w:pPr>
        <w:spacing w:after="0"/>
        <w:ind w:left="0"/>
        <w:jc w:val="both"/>
      </w:pPr>
      <w:r>
        <w:rPr>
          <w:rFonts w:ascii="Times New Roman"/>
          <w:b w:val="false"/>
          <w:i w:val="false"/>
          <w:color w:val="000000"/>
          <w:sz w:val="28"/>
        </w:rPr>
        <w:t>
      әрбір баған үшін 12620-жол = 12621 жол + 12622 жол + 12623 жол + + 12624 жол;</w:t>
      </w:r>
    </w:p>
    <w:p>
      <w:pPr>
        <w:spacing w:after="0"/>
        <w:ind w:left="0"/>
        <w:jc w:val="both"/>
      </w:pPr>
      <w:r>
        <w:rPr>
          <w:rFonts w:ascii="Times New Roman"/>
          <w:b w:val="false"/>
          <w:i w:val="false"/>
          <w:color w:val="000000"/>
          <w:sz w:val="28"/>
        </w:rPr>
        <w:t>
      әрбір баған үшін 12630-жол = 12631 жол + 12632 жол + 12633 жол + + 12634 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10-қосымша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2"/>
            <w:vMerge/>
            <w:tcBorders>
              <w:top w:val="nil"/>
            </w:tcBorders>
          </w:tc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мемлекет кепілдік берген сыртқы қарыздар және Қазақстан Республикасының кепілдемесімен тартылған қарыздар туралы есеп</w:t>
            </w:r>
          </w:p>
          <w:p>
            <w:pPr>
              <w:spacing w:after="20"/>
              <w:ind w:left="20"/>
              <w:jc w:val="both"/>
            </w:pPr>
            <w:r>
              <w:rPr>
                <w:rFonts w:ascii="Times New Roman"/>
                <w:b w:val="false"/>
                <w:i w:val="false"/>
                <w:color w:val="000000"/>
                <w:sz w:val="20"/>
              </w:rPr>
              <w:t>
Отчет о внешних государственных, гарантированных государством займах и займах, привлеченных под поручительство Республики Казахстан</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14-ТБ</w:t>
            </w:r>
          </w:p>
          <w:p>
            <w:pPr>
              <w:spacing w:after="20"/>
              <w:ind w:left="20"/>
              <w:jc w:val="both"/>
            </w:pPr>
            <w:r>
              <w:rPr>
                <w:rFonts w:ascii="Times New Roman"/>
                <w:b w:val="false"/>
                <w:i w:val="false"/>
                <w:color w:val="000000"/>
                <w:sz w:val="20"/>
              </w:rPr>
              <w:t>
14-ПБ</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244600" cy="381000"/>
                          </a:xfrm>
                          <a:prstGeom prst="rect">
                            <a:avLst/>
                          </a:prstGeom>
                        </pic:spPr>
                      </pic:pic>
                    </a:graphicData>
                  </a:graphic>
                </wp:inline>
              </w:drawing>
            </w:r>
          </w:p>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Қазақстан Республикасының Ұлттық Банкіне тапсырады</w:t>
            </w:r>
          </w:p>
          <w:p>
            <w:pPr>
              <w:spacing w:after="20"/>
              <w:ind w:left="20"/>
              <w:jc w:val="both"/>
            </w:pPr>
            <w:r>
              <w:rPr>
                <w:rFonts w:ascii="Times New Roman"/>
                <w:b w:val="false"/>
                <w:i w:val="false"/>
                <w:color w:val="000000"/>
                <w:sz w:val="20"/>
              </w:rPr>
              <w:t>
Представляется Министерством финансов Республики Казахстан в Национальный Банк Республики Казахстан</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есепті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не позднее 30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1-бөлім. Мемлекеттік және мемлекет кепілдік берген сыртқы қарыздар туралы мәліметтер</w:t>
      </w:r>
    </w:p>
    <w:p>
      <w:pPr>
        <w:spacing w:after="0"/>
        <w:ind w:left="0"/>
        <w:jc w:val="both"/>
      </w:pPr>
      <w:r>
        <w:rPr>
          <w:rFonts w:ascii="Times New Roman"/>
          <w:b w:val="false"/>
          <w:i w:val="false"/>
          <w:color w:val="000000"/>
          <w:sz w:val="28"/>
        </w:rPr>
        <w:t>
      Раздел 1. Сведения о государственных и гарантированных государством внешних займах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берушінің атауы</w:t>
            </w:r>
          </w:p>
          <w:p>
            <w:pPr>
              <w:spacing w:after="20"/>
              <w:ind w:left="20"/>
              <w:jc w:val="both"/>
            </w:pPr>
            <w:r>
              <w:rPr>
                <w:rFonts w:ascii="Times New Roman"/>
                <w:b w:val="false"/>
                <w:i w:val="false"/>
                <w:color w:val="000000"/>
                <w:sz w:val="20"/>
              </w:rPr>
              <w:t>
Наименование кредитора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берушінің елі</w:t>
            </w:r>
          </w:p>
          <w:p>
            <w:pPr>
              <w:spacing w:after="20"/>
              <w:ind w:left="20"/>
              <w:jc w:val="both"/>
            </w:pPr>
            <w:r>
              <w:rPr>
                <w:rFonts w:ascii="Times New Roman"/>
                <w:b w:val="false"/>
                <w:i w:val="false"/>
                <w:color w:val="000000"/>
                <w:sz w:val="20"/>
              </w:rPr>
              <w:t>
Страна кредитора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нөмірі</w:t>
            </w:r>
          </w:p>
          <w:p>
            <w:pPr>
              <w:spacing w:after="20"/>
              <w:ind w:left="20"/>
              <w:jc w:val="both"/>
            </w:pPr>
            <w:r>
              <w:rPr>
                <w:rFonts w:ascii="Times New Roman"/>
                <w:b w:val="false"/>
                <w:i w:val="false"/>
                <w:color w:val="000000"/>
                <w:sz w:val="20"/>
              </w:rPr>
              <w:t>
Номер займа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мақсаты</w:t>
            </w:r>
          </w:p>
          <w:p>
            <w:pPr>
              <w:spacing w:after="20"/>
              <w:ind w:left="20"/>
              <w:jc w:val="both"/>
            </w:pPr>
            <w:r>
              <w:rPr>
                <w:rFonts w:ascii="Times New Roman"/>
                <w:b w:val="false"/>
                <w:i w:val="false"/>
                <w:color w:val="000000"/>
                <w:sz w:val="20"/>
              </w:rPr>
              <w:t>
Цель займа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соңғы алушы ұйымның, кәсіпорынның атауы</w:t>
            </w:r>
          </w:p>
          <w:p>
            <w:pPr>
              <w:spacing w:after="20"/>
              <w:ind w:left="20"/>
              <w:jc w:val="both"/>
            </w:pPr>
            <w:r>
              <w:rPr>
                <w:rFonts w:ascii="Times New Roman"/>
                <w:b w:val="false"/>
                <w:i w:val="false"/>
                <w:color w:val="000000"/>
                <w:sz w:val="20"/>
              </w:rPr>
              <w:t>
Наименование организации, предприятия - конечного получателя займа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сомасы (қарыз валютасының мың бірлігі)</w:t>
            </w:r>
          </w:p>
          <w:p>
            <w:pPr>
              <w:spacing w:after="20"/>
              <w:ind w:left="20"/>
              <w:jc w:val="both"/>
            </w:pPr>
            <w:r>
              <w:rPr>
                <w:rFonts w:ascii="Times New Roman"/>
                <w:b w:val="false"/>
                <w:i w:val="false"/>
                <w:color w:val="000000"/>
                <w:sz w:val="20"/>
              </w:rPr>
              <w:t>
Сумма займа (тысяч единиц валюты займа)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валютасы</w:t>
            </w:r>
          </w:p>
          <w:p>
            <w:pPr>
              <w:spacing w:after="20"/>
              <w:ind w:left="20"/>
              <w:jc w:val="both"/>
            </w:pPr>
            <w:r>
              <w:rPr>
                <w:rFonts w:ascii="Times New Roman"/>
                <w:b w:val="false"/>
                <w:i w:val="false"/>
                <w:color w:val="000000"/>
                <w:sz w:val="20"/>
              </w:rPr>
              <w:t>
Валюта займа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Бөлігі. Қазақстан Республикасының мемлекеттік сыртқы қарыздары</w:t>
            </w:r>
          </w:p>
          <w:p>
            <w:pPr>
              <w:spacing w:after="20"/>
              <w:ind w:left="20"/>
              <w:jc w:val="both"/>
            </w:pPr>
            <w:r>
              <w:rPr>
                <w:rFonts w:ascii="Times New Roman"/>
                <w:b w:val="false"/>
                <w:i w:val="false"/>
                <w:color w:val="000000"/>
                <w:sz w:val="20"/>
              </w:rPr>
              <w:t>
Часть А. Внешние государственные займы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Бөлігі. Қазақстан Республикасының Үкіметі кепілдік берген сыртқы қарыздар</w:t>
            </w:r>
          </w:p>
          <w:p>
            <w:pPr>
              <w:spacing w:after="20"/>
              <w:ind w:left="20"/>
              <w:jc w:val="both"/>
            </w:pPr>
            <w:r>
              <w:rPr>
                <w:rFonts w:ascii="Times New Roman"/>
                <w:b w:val="false"/>
                <w:i w:val="false"/>
                <w:color w:val="000000"/>
                <w:sz w:val="20"/>
              </w:rPr>
              <w:t>
Часть Б. Внешние займы, гарантированные Правительством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түрі</w:t>
            </w:r>
          </w:p>
          <w:p>
            <w:pPr>
              <w:spacing w:after="20"/>
              <w:ind w:left="20"/>
              <w:jc w:val="both"/>
            </w:pPr>
            <w:r>
              <w:rPr>
                <w:rFonts w:ascii="Times New Roman"/>
                <w:b w:val="false"/>
                <w:i w:val="false"/>
                <w:color w:val="000000"/>
                <w:sz w:val="20"/>
              </w:rPr>
              <w:t>
Вид ставки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көлемі</w:t>
            </w:r>
          </w:p>
          <w:p>
            <w:pPr>
              <w:spacing w:after="20"/>
              <w:ind w:left="20"/>
              <w:jc w:val="both"/>
            </w:pPr>
            <w:r>
              <w:rPr>
                <w:rFonts w:ascii="Times New Roman"/>
                <w:b w:val="false"/>
                <w:i w:val="false"/>
                <w:color w:val="000000"/>
                <w:sz w:val="20"/>
              </w:rPr>
              <w:t>
Размер ставки вознаграждения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төлемдер</w:t>
            </w:r>
          </w:p>
          <w:p>
            <w:pPr>
              <w:spacing w:after="20"/>
              <w:ind w:left="20"/>
              <w:jc w:val="both"/>
            </w:pPr>
            <w:r>
              <w:rPr>
                <w:rFonts w:ascii="Times New Roman"/>
                <w:b w:val="false"/>
                <w:i w:val="false"/>
                <w:color w:val="000000"/>
                <w:sz w:val="20"/>
              </w:rPr>
              <w:t>
Сопутствующие платежи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игеру кезеңі</w:t>
            </w:r>
          </w:p>
          <w:p>
            <w:pPr>
              <w:spacing w:after="20"/>
              <w:ind w:left="20"/>
              <w:jc w:val="both"/>
            </w:pPr>
            <w:r>
              <w:rPr>
                <w:rFonts w:ascii="Times New Roman"/>
                <w:b w:val="false"/>
                <w:i w:val="false"/>
                <w:color w:val="000000"/>
                <w:sz w:val="20"/>
              </w:rPr>
              <w:t>
Период освоения займа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кезеңі</w:t>
            </w:r>
          </w:p>
          <w:p>
            <w:pPr>
              <w:spacing w:after="20"/>
              <w:ind w:left="20"/>
              <w:jc w:val="both"/>
            </w:pPr>
            <w:r>
              <w:rPr>
                <w:rFonts w:ascii="Times New Roman"/>
                <w:b w:val="false"/>
                <w:i w:val="false"/>
                <w:color w:val="000000"/>
                <w:sz w:val="20"/>
              </w:rPr>
              <w:t>
Льготный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күндері (қарызды өтеудің соңғы күнін қоса.)</w:t>
            </w:r>
          </w:p>
          <w:p>
            <w:pPr>
              <w:spacing w:after="20"/>
              <w:ind w:left="20"/>
              <w:jc w:val="both"/>
            </w:pPr>
            <w:r>
              <w:rPr>
                <w:rFonts w:ascii="Times New Roman"/>
                <w:b w:val="false"/>
                <w:i w:val="false"/>
                <w:color w:val="000000"/>
                <w:sz w:val="20"/>
              </w:rPr>
              <w:t>
Даты платежей (включая последнюю дату погашения займа)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Бөлігі. Қазақстан Республикасының мемлекеттік сыртқы қарыздары</w:t>
            </w:r>
          </w:p>
          <w:p>
            <w:pPr>
              <w:spacing w:after="20"/>
              <w:ind w:left="20"/>
              <w:jc w:val="both"/>
            </w:pPr>
            <w:r>
              <w:rPr>
                <w:rFonts w:ascii="Times New Roman"/>
                <w:b w:val="false"/>
                <w:i w:val="false"/>
                <w:color w:val="000000"/>
                <w:sz w:val="20"/>
              </w:rPr>
              <w:t>
Часть А. Внешние государственные займы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Бөлігі. Қазақстан Республикасының Үкіметі кепілдік берген сыртқы қарыздар</w:t>
            </w:r>
          </w:p>
          <w:p>
            <w:pPr>
              <w:spacing w:after="20"/>
              <w:ind w:left="20"/>
              <w:jc w:val="both"/>
            </w:pPr>
            <w:r>
              <w:rPr>
                <w:rFonts w:ascii="Times New Roman"/>
                <w:b w:val="false"/>
                <w:i w:val="false"/>
                <w:color w:val="000000"/>
                <w:sz w:val="20"/>
              </w:rPr>
              <w:t>
Часть Б. Внешние займы, гарантированные Правительством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Мемлекеттің кепілгерлігімен тартылған қарыздар туралы мәліметтер</w:t>
      </w:r>
    </w:p>
    <w:p>
      <w:pPr>
        <w:spacing w:after="0"/>
        <w:ind w:left="0"/>
        <w:jc w:val="both"/>
      </w:pPr>
      <w:r>
        <w:rPr>
          <w:rFonts w:ascii="Times New Roman"/>
          <w:b w:val="false"/>
          <w:i w:val="false"/>
          <w:color w:val="000000"/>
          <w:sz w:val="28"/>
        </w:rPr>
        <w:t>
      Раздел 2. Сведения о займах, привлеченных под поручительство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аңдатпасының Ұлттық сәйкестендіру нөмірі (ҰСН)</w:t>
            </w:r>
          </w:p>
          <w:p>
            <w:pPr>
              <w:spacing w:after="20"/>
              <w:ind w:left="20"/>
              <w:jc w:val="both"/>
            </w:pPr>
            <w:r>
              <w:rPr>
                <w:rFonts w:ascii="Times New Roman"/>
                <w:b w:val="false"/>
                <w:i w:val="false"/>
                <w:color w:val="000000"/>
                <w:sz w:val="20"/>
              </w:rPr>
              <w:t>
Национальный идентификационный номер (НИН) проспекта эмиссии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p>
            <w:pPr>
              <w:spacing w:after="20"/>
              <w:ind w:left="20"/>
              <w:jc w:val="both"/>
            </w:pPr>
            <w:r>
              <w:rPr>
                <w:rFonts w:ascii="Times New Roman"/>
                <w:b w:val="false"/>
                <w:i w:val="false"/>
                <w:color w:val="000000"/>
                <w:sz w:val="20"/>
              </w:rPr>
              <w:t>
Наименование эмитента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Бизнес-сәйкестендіру нөмері (БСН)</w:t>
            </w:r>
          </w:p>
          <w:p>
            <w:pPr>
              <w:spacing w:after="20"/>
              <w:ind w:left="20"/>
              <w:jc w:val="both"/>
            </w:pPr>
            <w:r>
              <w:rPr>
                <w:rFonts w:ascii="Times New Roman"/>
                <w:b w:val="false"/>
                <w:i w:val="false"/>
                <w:color w:val="000000"/>
                <w:sz w:val="20"/>
              </w:rPr>
              <w:t>
Бизнес-идентификационный номер (БИН) эмитента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Шығарудың мақсаты</w:t>
            </w:r>
          </w:p>
          <w:p>
            <w:pPr>
              <w:spacing w:after="20"/>
              <w:ind w:left="20"/>
              <w:jc w:val="both"/>
            </w:pPr>
            <w:r>
              <w:rPr>
                <w:rFonts w:ascii="Times New Roman"/>
                <w:b w:val="false"/>
                <w:i w:val="false"/>
                <w:color w:val="000000"/>
                <w:sz w:val="20"/>
              </w:rPr>
              <w:t>
Цель выпуска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Эмиссияның сомасы</w:t>
            </w:r>
          </w:p>
          <w:p>
            <w:pPr>
              <w:spacing w:after="20"/>
              <w:ind w:left="20"/>
              <w:jc w:val="both"/>
            </w:pPr>
            <w:r>
              <w:rPr>
                <w:rFonts w:ascii="Times New Roman"/>
                <w:b w:val="false"/>
                <w:i w:val="false"/>
                <w:color w:val="000000"/>
                <w:sz w:val="20"/>
              </w:rPr>
              <w:t>
Сумма эмиссии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Эмиссияның валютасы</w:t>
            </w:r>
          </w:p>
          <w:p>
            <w:pPr>
              <w:spacing w:after="20"/>
              <w:ind w:left="20"/>
              <w:jc w:val="both"/>
            </w:pPr>
            <w:r>
              <w:rPr>
                <w:rFonts w:ascii="Times New Roman"/>
                <w:b w:val="false"/>
                <w:i w:val="false"/>
                <w:color w:val="000000"/>
                <w:sz w:val="20"/>
              </w:rPr>
              <w:t>
Валюта эмиссии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p>
            <w:pPr>
              <w:spacing w:after="20"/>
              <w:ind w:left="20"/>
              <w:jc w:val="both"/>
            </w:pPr>
            <w:r>
              <w:rPr>
                <w:rFonts w:ascii="Times New Roman"/>
                <w:b w:val="false"/>
                <w:i w:val="false"/>
                <w:color w:val="000000"/>
                <w:sz w:val="20"/>
              </w:rPr>
              <w:t>
Сумма поручительства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Мемлекеттік және мемлекет кепілдік берген сыртқы қарыздарды игеру және өтеу туралы есебі</w:t>
      </w:r>
    </w:p>
    <w:p>
      <w:pPr>
        <w:spacing w:after="0"/>
        <w:ind w:left="0"/>
        <w:jc w:val="both"/>
      </w:pPr>
      <w:r>
        <w:rPr>
          <w:rFonts w:ascii="Times New Roman"/>
          <w:b w:val="false"/>
          <w:i w:val="false"/>
          <w:color w:val="000000"/>
          <w:sz w:val="28"/>
        </w:rPr>
        <w:t>
      Раздел 3. Отчет об освоении и погашении государственных и гарантированных государством внешних займов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берушінің атауы</w:t>
            </w:r>
          </w:p>
          <w:p>
            <w:pPr>
              <w:spacing w:after="20"/>
              <w:ind w:left="20"/>
              <w:jc w:val="both"/>
            </w:pPr>
            <w:r>
              <w:rPr>
                <w:rFonts w:ascii="Times New Roman"/>
                <w:b w:val="false"/>
                <w:i w:val="false"/>
                <w:color w:val="000000"/>
                <w:sz w:val="20"/>
              </w:rPr>
              <w:t>
Наименование кредитора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нөмірі</w:t>
            </w:r>
          </w:p>
          <w:p>
            <w:pPr>
              <w:spacing w:after="20"/>
              <w:ind w:left="20"/>
              <w:jc w:val="both"/>
            </w:pPr>
            <w:r>
              <w:rPr>
                <w:rFonts w:ascii="Times New Roman"/>
                <w:b w:val="false"/>
                <w:i w:val="false"/>
                <w:color w:val="000000"/>
                <w:sz w:val="20"/>
              </w:rPr>
              <w:t>
Номер займа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p>
            <w:pPr>
              <w:spacing w:after="20"/>
              <w:ind w:left="20"/>
              <w:jc w:val="both"/>
            </w:pPr>
            <w:r>
              <w:rPr>
                <w:rFonts w:ascii="Times New Roman"/>
                <w:b w:val="false"/>
                <w:i w:val="false"/>
                <w:color w:val="000000"/>
                <w:sz w:val="20"/>
              </w:rPr>
              <w:t>
Основной долг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қалдық</w:t>
            </w:r>
          </w:p>
          <w:p>
            <w:pPr>
              <w:spacing w:after="20"/>
              <w:ind w:left="20"/>
              <w:jc w:val="both"/>
            </w:pPr>
            <w:r>
              <w:rPr>
                <w:rFonts w:ascii="Times New Roman"/>
                <w:b w:val="false"/>
                <w:i w:val="false"/>
                <w:color w:val="000000"/>
                <w:sz w:val="20"/>
              </w:rPr>
              <w:t>
Остаток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сыйақыны капиталға айналдыру</w:t>
            </w:r>
          </w:p>
          <w:p>
            <w:pPr>
              <w:spacing w:after="20"/>
              <w:ind w:left="20"/>
              <w:jc w:val="both"/>
            </w:pPr>
            <w:r>
              <w:rPr>
                <w:rFonts w:ascii="Times New Roman"/>
                <w:b w:val="false"/>
                <w:i w:val="false"/>
                <w:color w:val="000000"/>
                <w:sz w:val="20"/>
              </w:rPr>
              <w:t>
Освоение, капитализация вознаграждения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қайтарым</w:t>
            </w:r>
          </w:p>
          <w:p>
            <w:pPr>
              <w:spacing w:after="20"/>
              <w:ind w:left="20"/>
              <w:jc w:val="both"/>
            </w:pPr>
            <w:r>
              <w:rPr>
                <w:rFonts w:ascii="Times New Roman"/>
                <w:b w:val="false"/>
                <w:i w:val="false"/>
                <w:color w:val="000000"/>
                <w:sz w:val="20"/>
              </w:rPr>
              <w:t>
в т.ч. возврат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p>
            <w:pPr>
              <w:spacing w:after="20"/>
              <w:ind w:left="20"/>
              <w:jc w:val="both"/>
            </w:pPr>
            <w:r>
              <w:rPr>
                <w:rFonts w:ascii="Times New Roman"/>
                <w:b w:val="false"/>
                <w:i w:val="false"/>
                <w:color w:val="000000"/>
                <w:sz w:val="20"/>
              </w:rPr>
              <w:t>
Пога-шение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Бөлігі. Қазақстан Республикасының мемлекеттік сыртқы қарыздары</w:t>
            </w:r>
          </w:p>
          <w:p>
            <w:pPr>
              <w:spacing w:after="20"/>
              <w:ind w:left="20"/>
              <w:jc w:val="both"/>
            </w:pPr>
            <w:r>
              <w:rPr>
                <w:rFonts w:ascii="Times New Roman"/>
                <w:b w:val="false"/>
                <w:i w:val="false"/>
                <w:color w:val="000000"/>
                <w:sz w:val="20"/>
              </w:rPr>
              <w:t>
Часть А. Внешние государственные займы Республики Казахстан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беруші</w:t>
            </w:r>
          </w:p>
          <w:p>
            <w:pPr>
              <w:spacing w:after="20"/>
              <w:ind w:left="20"/>
              <w:jc w:val="both"/>
            </w:pPr>
            <w:r>
              <w:rPr>
                <w:rFonts w:ascii="Times New Roman"/>
                <w:b w:val="false"/>
                <w:i w:val="false"/>
                <w:color w:val="000000"/>
                <w:sz w:val="20"/>
              </w:rPr>
              <w:t>
Кредитор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Қарызы</w:t>
            </w:r>
          </w:p>
          <w:p>
            <w:pPr>
              <w:spacing w:after="20"/>
              <w:ind w:left="20"/>
              <w:jc w:val="both"/>
            </w:pPr>
            <w:r>
              <w:rPr>
                <w:rFonts w:ascii="Times New Roman"/>
                <w:b w:val="false"/>
                <w:i w:val="false"/>
                <w:color w:val="000000"/>
                <w:sz w:val="20"/>
              </w:rPr>
              <w:t>
Заем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Қарызы</w:t>
            </w:r>
          </w:p>
          <w:p>
            <w:pPr>
              <w:spacing w:after="20"/>
              <w:ind w:left="20"/>
              <w:jc w:val="both"/>
            </w:pPr>
            <w:r>
              <w:rPr>
                <w:rFonts w:ascii="Times New Roman"/>
                <w:b w:val="false"/>
                <w:i w:val="false"/>
                <w:color w:val="000000"/>
                <w:sz w:val="20"/>
              </w:rPr>
              <w:t>
Заем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беруші бойынша жиынтығы</w:t>
            </w:r>
          </w:p>
          <w:p>
            <w:pPr>
              <w:spacing w:after="20"/>
              <w:ind w:left="20"/>
              <w:jc w:val="both"/>
            </w:pPr>
            <w:r>
              <w:rPr>
                <w:rFonts w:ascii="Times New Roman"/>
                <w:b w:val="false"/>
                <w:i w:val="false"/>
                <w:color w:val="000000"/>
                <w:sz w:val="20"/>
              </w:rPr>
              <w:t>
Итого по Кредитору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 беруші</w:t>
            </w:r>
          </w:p>
          <w:p>
            <w:pPr>
              <w:spacing w:after="20"/>
              <w:ind w:left="20"/>
              <w:jc w:val="both"/>
            </w:pPr>
            <w:r>
              <w:rPr>
                <w:rFonts w:ascii="Times New Roman"/>
                <w:b w:val="false"/>
                <w:i w:val="false"/>
                <w:color w:val="000000"/>
                <w:sz w:val="20"/>
              </w:rPr>
              <w:t>
Кредитор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Қарызы</w:t>
            </w:r>
          </w:p>
          <w:p>
            <w:pPr>
              <w:spacing w:after="20"/>
              <w:ind w:left="20"/>
              <w:jc w:val="both"/>
            </w:pPr>
            <w:r>
              <w:rPr>
                <w:rFonts w:ascii="Times New Roman"/>
                <w:b w:val="false"/>
                <w:i w:val="false"/>
                <w:color w:val="000000"/>
                <w:sz w:val="20"/>
              </w:rPr>
              <w:t>
Заем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Қарызы</w:t>
            </w:r>
          </w:p>
          <w:p>
            <w:pPr>
              <w:spacing w:after="20"/>
              <w:ind w:left="20"/>
              <w:jc w:val="both"/>
            </w:pPr>
            <w:r>
              <w:rPr>
                <w:rFonts w:ascii="Times New Roman"/>
                <w:b w:val="false"/>
                <w:i w:val="false"/>
                <w:color w:val="000000"/>
                <w:sz w:val="20"/>
              </w:rPr>
              <w:t>
Заем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 беруші бойынша жиынтығы</w:t>
            </w:r>
          </w:p>
          <w:p>
            <w:pPr>
              <w:spacing w:after="20"/>
              <w:ind w:left="20"/>
              <w:jc w:val="both"/>
            </w:pPr>
            <w:r>
              <w:rPr>
                <w:rFonts w:ascii="Times New Roman"/>
                <w:b w:val="false"/>
                <w:i w:val="false"/>
                <w:color w:val="000000"/>
                <w:sz w:val="20"/>
              </w:rPr>
              <w:t>
Итого по Кредитору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Бөлігі бойынша жиынтығы</w:t>
            </w:r>
          </w:p>
          <w:p>
            <w:pPr>
              <w:spacing w:after="20"/>
              <w:ind w:left="20"/>
              <w:jc w:val="both"/>
            </w:pPr>
            <w:r>
              <w:rPr>
                <w:rFonts w:ascii="Times New Roman"/>
                <w:b w:val="false"/>
                <w:i w:val="false"/>
                <w:color w:val="000000"/>
                <w:sz w:val="20"/>
              </w:rPr>
              <w:t>
Итогопо части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Бөлігі. Қазақстан Республикасының Үкіметі кепілдік берген сыртқы қарыздар</w:t>
            </w:r>
          </w:p>
          <w:p>
            <w:pPr>
              <w:spacing w:after="20"/>
              <w:ind w:left="20"/>
              <w:jc w:val="both"/>
            </w:pPr>
            <w:r>
              <w:rPr>
                <w:rFonts w:ascii="Times New Roman"/>
                <w:b w:val="false"/>
                <w:i w:val="false"/>
                <w:color w:val="000000"/>
                <w:sz w:val="20"/>
              </w:rPr>
              <w:t>
Часть Б. Внешние займы, гарантированные Правительством Республики Казахстан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беруші</w:t>
            </w:r>
          </w:p>
          <w:p>
            <w:pPr>
              <w:spacing w:after="20"/>
              <w:ind w:left="20"/>
              <w:jc w:val="both"/>
            </w:pPr>
            <w:r>
              <w:rPr>
                <w:rFonts w:ascii="Times New Roman"/>
                <w:b w:val="false"/>
                <w:i w:val="false"/>
                <w:color w:val="000000"/>
                <w:sz w:val="20"/>
              </w:rPr>
              <w:t>
Кредитор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Қарызы</w:t>
            </w:r>
          </w:p>
          <w:p>
            <w:pPr>
              <w:spacing w:after="20"/>
              <w:ind w:left="20"/>
              <w:jc w:val="both"/>
            </w:pPr>
            <w:r>
              <w:rPr>
                <w:rFonts w:ascii="Times New Roman"/>
                <w:b w:val="false"/>
                <w:i w:val="false"/>
                <w:color w:val="000000"/>
                <w:sz w:val="20"/>
              </w:rPr>
              <w:t>
Заем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Қарызы</w:t>
            </w:r>
          </w:p>
          <w:p>
            <w:pPr>
              <w:spacing w:after="20"/>
              <w:ind w:left="20"/>
              <w:jc w:val="both"/>
            </w:pPr>
            <w:r>
              <w:rPr>
                <w:rFonts w:ascii="Times New Roman"/>
                <w:b w:val="false"/>
                <w:i w:val="false"/>
                <w:color w:val="000000"/>
                <w:sz w:val="20"/>
              </w:rPr>
              <w:t>
Заем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беруші бойынша жиынтығы</w:t>
            </w:r>
          </w:p>
          <w:p>
            <w:pPr>
              <w:spacing w:after="20"/>
              <w:ind w:left="20"/>
              <w:jc w:val="both"/>
            </w:pPr>
            <w:r>
              <w:rPr>
                <w:rFonts w:ascii="Times New Roman"/>
                <w:b w:val="false"/>
                <w:i w:val="false"/>
                <w:color w:val="000000"/>
                <w:sz w:val="20"/>
              </w:rPr>
              <w:t>
Итого по Кредитору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 беруші</w:t>
            </w:r>
          </w:p>
          <w:p>
            <w:pPr>
              <w:spacing w:after="20"/>
              <w:ind w:left="20"/>
              <w:jc w:val="both"/>
            </w:pPr>
            <w:r>
              <w:rPr>
                <w:rFonts w:ascii="Times New Roman"/>
                <w:b w:val="false"/>
                <w:i w:val="false"/>
                <w:color w:val="000000"/>
                <w:sz w:val="20"/>
              </w:rPr>
              <w:t>
Кредитор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Қарызы</w:t>
            </w:r>
          </w:p>
          <w:p>
            <w:pPr>
              <w:spacing w:after="20"/>
              <w:ind w:left="20"/>
              <w:jc w:val="both"/>
            </w:pPr>
            <w:r>
              <w:rPr>
                <w:rFonts w:ascii="Times New Roman"/>
                <w:b w:val="false"/>
                <w:i w:val="false"/>
                <w:color w:val="000000"/>
                <w:sz w:val="20"/>
              </w:rPr>
              <w:t>
Заем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Қарызы</w:t>
            </w:r>
          </w:p>
          <w:p>
            <w:pPr>
              <w:spacing w:after="20"/>
              <w:ind w:left="20"/>
              <w:jc w:val="both"/>
            </w:pPr>
            <w:r>
              <w:rPr>
                <w:rFonts w:ascii="Times New Roman"/>
                <w:b w:val="false"/>
                <w:i w:val="false"/>
                <w:color w:val="000000"/>
                <w:sz w:val="20"/>
              </w:rPr>
              <w:t>
Заем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 беруші бойынша жиынтығы</w:t>
            </w:r>
          </w:p>
          <w:p>
            <w:pPr>
              <w:spacing w:after="20"/>
              <w:ind w:left="20"/>
              <w:jc w:val="both"/>
            </w:pPr>
            <w:r>
              <w:rPr>
                <w:rFonts w:ascii="Times New Roman"/>
                <w:b w:val="false"/>
                <w:i w:val="false"/>
                <w:color w:val="000000"/>
                <w:sz w:val="20"/>
              </w:rPr>
              <w:t>
Итого по Кредитору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Бөлігі бойынша жиынтығы</w:t>
            </w:r>
          </w:p>
          <w:p>
            <w:pPr>
              <w:spacing w:after="20"/>
              <w:ind w:left="20"/>
              <w:jc w:val="both"/>
            </w:pPr>
            <w:r>
              <w:rPr>
                <w:rFonts w:ascii="Times New Roman"/>
                <w:b w:val="false"/>
                <w:i w:val="false"/>
                <w:color w:val="000000"/>
                <w:sz w:val="20"/>
              </w:rPr>
              <w:t>
Итого по части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p>
            <w:pPr>
              <w:spacing w:after="20"/>
              <w:ind w:left="20"/>
              <w:jc w:val="both"/>
            </w:pPr>
            <w:r>
              <w:rPr>
                <w:rFonts w:ascii="Times New Roman"/>
                <w:b w:val="false"/>
                <w:i w:val="false"/>
                <w:color w:val="000000"/>
                <w:sz w:val="20"/>
              </w:rPr>
              <w:t>
Основной долг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төледі:</w:t>
            </w:r>
          </w:p>
          <w:p>
            <w:pPr>
              <w:spacing w:after="20"/>
              <w:ind w:left="20"/>
              <w:jc w:val="both"/>
            </w:pPr>
            <w:r>
              <w:rPr>
                <w:rFonts w:ascii="Times New Roman"/>
                <w:b w:val="false"/>
                <w:i w:val="false"/>
                <w:color w:val="000000"/>
                <w:sz w:val="20"/>
              </w:rPr>
              <w:t>
Оплачено в отчетном периоде: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ауытқулар</w:t>
            </w:r>
          </w:p>
          <w:p>
            <w:pPr>
              <w:spacing w:after="20"/>
              <w:ind w:left="20"/>
              <w:jc w:val="both"/>
            </w:pPr>
            <w:r>
              <w:rPr>
                <w:rFonts w:ascii="Times New Roman"/>
                <w:b w:val="false"/>
                <w:i w:val="false"/>
                <w:color w:val="000000"/>
                <w:sz w:val="20"/>
              </w:rPr>
              <w:t>
Стоимостные колебания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түзетулер</w:t>
            </w:r>
          </w:p>
          <w:p>
            <w:pPr>
              <w:spacing w:after="20"/>
              <w:ind w:left="20"/>
              <w:jc w:val="both"/>
            </w:pPr>
            <w:r>
              <w:rPr>
                <w:rFonts w:ascii="Times New Roman"/>
                <w:b w:val="false"/>
                <w:i w:val="false"/>
                <w:color w:val="000000"/>
                <w:sz w:val="20"/>
              </w:rPr>
              <w:t>
Прочие корректировки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қалдық</w:t>
            </w:r>
          </w:p>
          <w:p>
            <w:pPr>
              <w:spacing w:after="20"/>
              <w:ind w:left="20"/>
              <w:jc w:val="both"/>
            </w:pPr>
            <w:r>
              <w:rPr>
                <w:rFonts w:ascii="Times New Roman"/>
                <w:b w:val="false"/>
                <w:i w:val="false"/>
                <w:color w:val="000000"/>
                <w:sz w:val="20"/>
              </w:rPr>
              <w:t>
Остаток на конец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p>
            <w:pPr>
              <w:spacing w:after="20"/>
              <w:ind w:left="20"/>
              <w:jc w:val="both"/>
            </w:pPr>
            <w:r>
              <w:rPr>
                <w:rFonts w:ascii="Times New Roman"/>
                <w:b w:val="false"/>
                <w:i w:val="false"/>
                <w:color w:val="000000"/>
                <w:sz w:val="20"/>
              </w:rPr>
              <w:t>
Вознаграждение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 төлемдер</w:t>
            </w:r>
          </w:p>
          <w:p>
            <w:pPr>
              <w:spacing w:after="20"/>
              <w:ind w:left="20"/>
              <w:jc w:val="both"/>
            </w:pPr>
            <w:r>
              <w:rPr>
                <w:rFonts w:ascii="Times New Roman"/>
                <w:b w:val="false"/>
                <w:i w:val="false"/>
                <w:color w:val="000000"/>
                <w:sz w:val="20"/>
              </w:rPr>
              <w:t>
Комиссионные платежи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ілеспе төлемдер</w:t>
            </w:r>
          </w:p>
          <w:p>
            <w:pPr>
              <w:spacing w:after="20"/>
              <w:ind w:left="20"/>
              <w:jc w:val="both"/>
            </w:pPr>
            <w:r>
              <w:rPr>
                <w:rFonts w:ascii="Times New Roman"/>
                <w:b w:val="false"/>
                <w:i w:val="false"/>
                <w:color w:val="000000"/>
                <w:sz w:val="20"/>
              </w:rPr>
              <w:t>
Прочие сопутствующие платежи</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Бөлігі. Қазақстан Республикасының мемлекеттік сыртқы қарыздары</w:t>
            </w:r>
          </w:p>
          <w:p>
            <w:pPr>
              <w:spacing w:after="20"/>
              <w:ind w:left="20"/>
              <w:jc w:val="both"/>
            </w:pPr>
            <w:r>
              <w:rPr>
                <w:rFonts w:ascii="Times New Roman"/>
                <w:b w:val="false"/>
                <w:i w:val="false"/>
                <w:color w:val="000000"/>
                <w:sz w:val="20"/>
              </w:rPr>
              <w:t>
Часть А. Внешние государственные займы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Бөлігі. Қазақстан Республикасының Үкіметі кепілдік берген сыртқы қарыздар</w:t>
            </w:r>
          </w:p>
          <w:p>
            <w:pPr>
              <w:spacing w:after="20"/>
              <w:ind w:left="20"/>
              <w:jc w:val="both"/>
            </w:pPr>
            <w:r>
              <w:rPr>
                <w:rFonts w:ascii="Times New Roman"/>
                <w:b w:val="false"/>
                <w:i w:val="false"/>
                <w:color w:val="000000"/>
                <w:sz w:val="20"/>
              </w:rPr>
              <w:t>
Часть Б. Внешние займы, гарантированные Правительством Республики Казахстан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2. Сыртқы қарыздарды тартқан жағдайда Қазақстан Республикасының Ұлттық Банкі статистикалық нысанды Қазақстан Республикасының Қаржы министрлігіне ұсынады.</w:t>
      </w:r>
    </w:p>
    <w:p>
      <w:pPr>
        <w:spacing w:after="0"/>
        <w:ind w:left="0"/>
        <w:jc w:val="both"/>
      </w:pPr>
      <w:r>
        <w:rPr>
          <w:rFonts w:ascii="Times New Roman"/>
          <w:b w:val="false"/>
          <w:i w:val="false"/>
          <w:color w:val="000000"/>
          <w:sz w:val="28"/>
        </w:rPr>
        <w:t>
      В случае привлечения внешних займов Национальный Банк Республики Казахстан представляет статистическую форму в Министерство финансов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мемлекет кепілдік</w:t>
            </w:r>
            <w:r>
              <w:br/>
            </w:r>
            <w:r>
              <w:rPr>
                <w:rFonts w:ascii="Times New Roman"/>
                <w:b w:val="false"/>
                <w:i w:val="false"/>
                <w:color w:val="000000"/>
                <w:sz w:val="20"/>
              </w:rPr>
              <w:t>берген сыртқы қарыздар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кепілдемесімен тартылған</w:t>
            </w:r>
            <w:r>
              <w:br/>
            </w:r>
            <w:r>
              <w:rPr>
                <w:rFonts w:ascii="Times New Roman"/>
                <w:b w:val="false"/>
                <w:i w:val="false"/>
                <w:color w:val="000000"/>
                <w:sz w:val="20"/>
              </w:rPr>
              <w:t>қарыздар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"Мемлекеттік, мемлекет кепілдік берген сыртқы қарыздар және Қазақстан Республикасының кепілдемесімен тартылған қарыздар туралы есеп" Ведомстволық статистикалық байқаудың статистикалық нысанын толтыру бойынша түсіндірме (индексі 14-ТБ,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"Мемлекеттік, мемлекет кепілдік берген сыртқы қарыздар және Қазақстан Республикасының кепілдемесімен тартылған қарыздар туралы есеп" (индексі 14-ТБ, кезеңділігі тоқсандық) ведомстволық статистикалық байқаудың статистикалық нысанын толтыру бойынша (бұдан әрі – статистикалық нысан) бірыңғай талаптар айқындалады.</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 </w:t>
      </w:r>
    </w:p>
    <w:p>
      <w:pPr>
        <w:spacing w:after="0"/>
        <w:ind w:left="0"/>
        <w:jc w:val="both"/>
      </w:pPr>
      <w:r>
        <w:rPr>
          <w:rFonts w:ascii="Times New Roman"/>
          <w:b w:val="false"/>
          <w:i w:val="false"/>
          <w:color w:val="000000"/>
          <w:sz w:val="28"/>
        </w:rPr>
        <w:t>
      3. Статистикалық нысанды Қазақстан Республикасының Қаржы министрлігі тоқсан сайын толтырады және сыртқы мемлекеттік және мемлекет кепілдік берген қарыздар бойынша, сондай-ақ мемлекет кепілгерлігімен тартылған қарыздар бойынша берешекті есепке алуға, игеруге және өтеуге арналған.</w:t>
      </w:r>
    </w:p>
    <w:p>
      <w:pPr>
        <w:spacing w:after="0"/>
        <w:ind w:left="0"/>
        <w:jc w:val="both"/>
      </w:pPr>
      <w:r>
        <w:rPr>
          <w:rFonts w:ascii="Times New Roman"/>
          <w:b w:val="false"/>
          <w:i w:val="false"/>
          <w:color w:val="000000"/>
          <w:sz w:val="28"/>
        </w:rPr>
        <w:t>
      4. Статистикалық нысанда сұратылатын ақпарат Қазақстан Республикасының сыртқы секторының статистикасын жасауға арналған.</w:t>
      </w:r>
    </w:p>
    <w:p>
      <w:pPr>
        <w:spacing w:after="0"/>
        <w:ind w:left="0"/>
        <w:jc w:val="both"/>
      </w:pPr>
      <w:r>
        <w:rPr>
          <w:rFonts w:ascii="Times New Roman"/>
          <w:b w:val="false"/>
          <w:i w:val="false"/>
          <w:color w:val="000000"/>
          <w:sz w:val="28"/>
        </w:rPr>
        <w:t xml:space="preserve">
      5. Статистикалық нысанға басшы, бас бухгалтер немесе есепке қол қоюға уәкілетті адамдар және орындаушы қол қояды. </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 3 бөлімнен тұрады:</w:t>
      </w:r>
    </w:p>
    <w:p>
      <w:pPr>
        <w:spacing w:after="0"/>
        <w:ind w:left="0"/>
        <w:jc w:val="both"/>
      </w:pPr>
      <w:r>
        <w:rPr>
          <w:rFonts w:ascii="Times New Roman"/>
          <w:b w:val="false"/>
          <w:i w:val="false"/>
          <w:color w:val="000000"/>
          <w:sz w:val="28"/>
        </w:rPr>
        <w:t>
      1-бөлім – мемлекеттік және мемлекет кепілдік берген сыртқы қарыздар туралы мәлімет;</w:t>
      </w:r>
    </w:p>
    <w:p>
      <w:pPr>
        <w:spacing w:after="0"/>
        <w:ind w:left="0"/>
        <w:jc w:val="both"/>
      </w:pPr>
      <w:r>
        <w:rPr>
          <w:rFonts w:ascii="Times New Roman"/>
          <w:b w:val="false"/>
          <w:i w:val="false"/>
          <w:color w:val="000000"/>
          <w:sz w:val="28"/>
        </w:rPr>
        <w:t>
      2-бөлім – мемлекеттің кепілдемесімен тартылған қарыздар туралы мәліметтер;</w:t>
      </w:r>
    </w:p>
    <w:p>
      <w:pPr>
        <w:spacing w:after="0"/>
        <w:ind w:left="0"/>
        <w:jc w:val="both"/>
      </w:pPr>
      <w:r>
        <w:rPr>
          <w:rFonts w:ascii="Times New Roman"/>
          <w:b w:val="false"/>
          <w:i w:val="false"/>
          <w:color w:val="000000"/>
          <w:sz w:val="28"/>
        </w:rPr>
        <w:t>
      3-бөлім – мемлекетік және мемлекет кепілдік берген сыртқы қарызды игеру және өтеу туралы есеп.</w:t>
      </w:r>
    </w:p>
    <w:p>
      <w:pPr>
        <w:spacing w:after="0"/>
        <w:ind w:left="0"/>
        <w:jc w:val="both"/>
      </w:pPr>
      <w:r>
        <w:rPr>
          <w:rFonts w:ascii="Times New Roman"/>
          <w:b w:val="false"/>
          <w:i w:val="false"/>
          <w:color w:val="000000"/>
          <w:sz w:val="28"/>
        </w:rPr>
        <w:t xml:space="preserve">
      1 және 2-бөлімдер бар құралдар бойынша деректемелер өзгерген жағдайда, сондай-ақ мемлекетік және мемлекет кепілдік берген жаңа сыртқы қарыздар және мемлекетің кепілдемесімен тартылған қарыздар пайда болған жағдайда ұсынылады. </w:t>
      </w:r>
    </w:p>
    <w:p>
      <w:pPr>
        <w:spacing w:after="0"/>
        <w:ind w:left="0"/>
        <w:jc w:val="both"/>
      </w:pPr>
      <w:r>
        <w:rPr>
          <w:rFonts w:ascii="Times New Roman"/>
          <w:b w:val="false"/>
          <w:i w:val="false"/>
          <w:color w:val="000000"/>
          <w:sz w:val="28"/>
        </w:rPr>
        <w:t>
      7. 1-бөлім қарыз туралы келісімге (шартқа) сәйкес әрбір қарыз бойынша жеке толтырылады.</w:t>
      </w:r>
    </w:p>
    <w:p>
      <w:pPr>
        <w:spacing w:after="0"/>
        <w:ind w:left="0"/>
        <w:jc w:val="both"/>
      </w:pPr>
      <w:r>
        <w:rPr>
          <w:rFonts w:ascii="Times New Roman"/>
          <w:b w:val="false"/>
          <w:i w:val="false"/>
          <w:color w:val="000000"/>
          <w:sz w:val="28"/>
        </w:rPr>
        <w:t>
      Егер қарызды кредиторлардың консорциумы (синдикатталған қарыз) ұсынған жағдайда, 1 және 2-бағандарда қарыз агентінің (агент банктің) атауы мен елі көрсетіледі.</w:t>
      </w:r>
    </w:p>
    <w:p>
      <w:pPr>
        <w:spacing w:after="0"/>
        <w:ind w:left="0"/>
        <w:jc w:val="both"/>
      </w:pPr>
      <w:r>
        <w:rPr>
          <w:rFonts w:ascii="Times New Roman"/>
          <w:b w:val="false"/>
          <w:i w:val="false"/>
          <w:color w:val="000000"/>
          <w:sz w:val="28"/>
        </w:rPr>
        <w:t>
      Егер донор (кредитор) халықаралық қаржылық ұйым болып табылса, 2-бағанда "ХҚҰ" көрсетіледі.</w:t>
      </w:r>
    </w:p>
    <w:p>
      <w:pPr>
        <w:spacing w:after="0"/>
        <w:ind w:left="0"/>
        <w:jc w:val="both"/>
      </w:pPr>
      <w:r>
        <w:rPr>
          <w:rFonts w:ascii="Times New Roman"/>
          <w:b w:val="false"/>
          <w:i w:val="false"/>
          <w:color w:val="000000"/>
          <w:sz w:val="28"/>
        </w:rPr>
        <w:t>
      4-бағанда қаржыландыру мақсатында сыртқы мемлекеттік және мемлекет кепілдік беретін қарыз тартылған жобаның атауы көрсетіледі.</w:t>
      </w:r>
    </w:p>
    <w:p>
      <w:pPr>
        <w:spacing w:after="0"/>
        <w:ind w:left="0"/>
        <w:jc w:val="both"/>
      </w:pPr>
      <w:r>
        <w:rPr>
          <w:rFonts w:ascii="Times New Roman"/>
          <w:b w:val="false"/>
          <w:i w:val="false"/>
          <w:color w:val="000000"/>
          <w:sz w:val="28"/>
        </w:rPr>
        <w:t>
      5-баған А бөлігі үшін толтырылмайды.</w:t>
      </w:r>
    </w:p>
    <w:p>
      <w:pPr>
        <w:spacing w:after="0"/>
        <w:ind w:left="0"/>
        <w:jc w:val="both"/>
      </w:pPr>
      <w:r>
        <w:rPr>
          <w:rFonts w:ascii="Times New Roman"/>
          <w:b w:val="false"/>
          <w:i w:val="false"/>
          <w:color w:val="000000"/>
          <w:sz w:val="28"/>
        </w:rPr>
        <w:t>
      8-бағанда сыйақы мөлшерлемесінің түрі көрсетіледі – белгіленген немесе өзгермелі.</w:t>
      </w:r>
    </w:p>
    <w:p>
      <w:pPr>
        <w:spacing w:after="0"/>
        <w:ind w:left="0"/>
        <w:jc w:val="both"/>
      </w:pPr>
      <w:r>
        <w:rPr>
          <w:rFonts w:ascii="Times New Roman"/>
          <w:b w:val="false"/>
          <w:i w:val="false"/>
          <w:color w:val="000000"/>
          <w:sz w:val="28"/>
        </w:rPr>
        <w:t>
      9-бағанда, егер белгіленген мөлшерлеме болса, мөлшерлеме мәні көрсетіледі (мысалы, 7,5%), егер өзгермелі болса – оның есептеу базасы және маржасы көрсетіледі (мысалы, ЛИБОР 6 ай USD + 1,5%).</w:t>
      </w:r>
    </w:p>
    <w:p>
      <w:pPr>
        <w:spacing w:after="0"/>
        <w:ind w:left="0"/>
        <w:jc w:val="both"/>
      </w:pPr>
      <w:r>
        <w:rPr>
          <w:rFonts w:ascii="Times New Roman"/>
          <w:b w:val="false"/>
          <w:i w:val="false"/>
          <w:color w:val="000000"/>
          <w:sz w:val="28"/>
        </w:rPr>
        <w:t>
      10-бағанда қарыз туралы келісімде (шартта) көзделген комиссия (қарызды резервтеу үшін, біржолғы комиссиялық алым және т.б.), сыйлықақы, айыппұл, өсімпұл және қарыздың пайызын немесе төлем сомасы мен мерзімін көрсете отырып т.б. көрсетіледі.</w:t>
      </w:r>
    </w:p>
    <w:p>
      <w:pPr>
        <w:spacing w:after="0"/>
        <w:ind w:left="0"/>
        <w:jc w:val="both"/>
      </w:pPr>
      <w:r>
        <w:rPr>
          <w:rFonts w:ascii="Times New Roman"/>
          <w:b w:val="false"/>
          <w:i w:val="false"/>
          <w:color w:val="000000"/>
          <w:sz w:val="28"/>
        </w:rPr>
        <w:t>
      12-бағанда бар болған кезде негізгі борышты және (немесе) сыйақыны төлеу бойынша жеңілдік кезең көретіледі.</w:t>
      </w:r>
    </w:p>
    <w:p>
      <w:pPr>
        <w:spacing w:after="0"/>
        <w:ind w:left="0"/>
        <w:jc w:val="both"/>
      </w:pPr>
      <w:r>
        <w:rPr>
          <w:rFonts w:ascii="Times New Roman"/>
          <w:b w:val="false"/>
          <w:i w:val="false"/>
          <w:color w:val="000000"/>
          <w:sz w:val="28"/>
        </w:rPr>
        <w:t>
      13-бағанда қарыз туралы келісімде (шартта) жазылған негізгі борышты өтеу және сыйақы төлеу күні (мысалы, жыл сайын 15 (он бесінші) шілде және 15 (он бесінші) қаңтар), сондай-ақ – қарызды өтеудің соңғы күні көрсетіледі.</w:t>
      </w:r>
    </w:p>
    <w:p>
      <w:pPr>
        <w:spacing w:after="0"/>
        <w:ind w:left="0"/>
        <w:jc w:val="both"/>
      </w:pPr>
      <w:r>
        <w:rPr>
          <w:rFonts w:ascii="Times New Roman"/>
          <w:b w:val="false"/>
          <w:i w:val="false"/>
          <w:color w:val="000000"/>
          <w:sz w:val="28"/>
        </w:rPr>
        <w:t>
      14-бағанда бар болған кезде қарыздың сыйақысын капиталдандыру мүмкіндіктері мен талаптары және өзге ерекше талаптары, оның ішінде қарыз қаражатын жою туралы мәліметтер көрсетіледі.</w:t>
      </w:r>
    </w:p>
    <w:p>
      <w:pPr>
        <w:spacing w:after="0"/>
        <w:ind w:left="0"/>
        <w:jc w:val="both"/>
      </w:pPr>
      <w:r>
        <w:rPr>
          <w:rFonts w:ascii="Times New Roman"/>
          <w:b w:val="false"/>
          <w:i w:val="false"/>
          <w:color w:val="000000"/>
          <w:sz w:val="28"/>
        </w:rPr>
        <w:t xml:space="preserve">
      8. 2-бөлім инфрақұрылымдық облигациялар эмиссиясының әрбір аңдатпасы бойынша жеке толтырылады. </w:t>
      </w:r>
    </w:p>
    <w:p>
      <w:pPr>
        <w:spacing w:after="0"/>
        <w:ind w:left="0"/>
        <w:jc w:val="both"/>
      </w:pPr>
      <w:r>
        <w:rPr>
          <w:rFonts w:ascii="Times New Roman"/>
          <w:b w:val="false"/>
          <w:i w:val="false"/>
          <w:color w:val="000000"/>
          <w:sz w:val="28"/>
        </w:rPr>
        <w:t>
      9. 3-бөлім әрбір сыртқы қарыз бойынша донор (кредитор) бойынша толтырылады. Есептегі барлық сома мың Америка Құрама Штаттарының (бұдан әрі – АҚШ) долларында, бүтін санмен көрсетіледі. Теңгедегі және басқа шетел валюталарындағы сомалар АҚШ долларына аударылады. Айырбастау үшін Қазақстан Республикасының заңнамасына сәйкес қаржылық есептілікті қалыптастыру мақсатында қолданылатын валютаның нарықтың айырбастау бағамы қолданылады. Операцияларды айырбастау үшін операцияларды жүргізу күнгі тиісті бағам қолданылады. Есепті кезеңнің соңында қорларды (қалдықтарды) айырбастау үшін есепті кезең соңындағы тиісті бағам қолданылады.</w:t>
      </w:r>
    </w:p>
    <w:p>
      <w:pPr>
        <w:spacing w:after="0"/>
        <w:ind w:left="0"/>
        <w:jc w:val="both"/>
      </w:pPr>
      <w:r>
        <w:rPr>
          <w:rFonts w:ascii="Times New Roman"/>
          <w:b w:val="false"/>
          <w:i w:val="false"/>
          <w:color w:val="000000"/>
          <w:sz w:val="28"/>
        </w:rPr>
        <w:t>
      2А-бағанында есепті кезеңде кредиторға қайтарылған бұрын игерілген қаражат көлемі көрсетіледі.</w:t>
      </w:r>
    </w:p>
    <w:p>
      <w:pPr>
        <w:spacing w:after="0"/>
        <w:ind w:left="0"/>
        <w:jc w:val="both"/>
      </w:pPr>
      <w:r>
        <w:rPr>
          <w:rFonts w:ascii="Times New Roman"/>
          <w:b w:val="false"/>
          <w:i w:val="false"/>
          <w:color w:val="000000"/>
          <w:sz w:val="28"/>
        </w:rPr>
        <w:t>
      Егер төлемдер ағымдағы кезеңде есептелсе, алайда төленбесе (немесе ішінара төленсе), негізгі борышты төлеу бойынша туындайтын міндеттеме "оның ішінде, мерзімі өткен берешек" деген жолда көрсетіледі.</w:t>
      </w:r>
    </w:p>
    <w:p>
      <w:pPr>
        <w:spacing w:after="0"/>
        <w:ind w:left="0"/>
        <w:jc w:val="both"/>
      </w:pPr>
      <w:r>
        <w:rPr>
          <w:rFonts w:ascii="Times New Roman"/>
          <w:b w:val="false"/>
          <w:i w:val="false"/>
          <w:color w:val="000000"/>
          <w:sz w:val="28"/>
        </w:rPr>
        <w:t>
      4-бағанда валюталардың бағамдарының өзгеруі салдарынан қарыз құнының есепті кезеңдегі өзгеруі көрсетіледі.</w:t>
      </w:r>
    </w:p>
    <w:p>
      <w:pPr>
        <w:spacing w:after="0"/>
        <w:ind w:left="0"/>
        <w:jc w:val="both"/>
      </w:pPr>
      <w:r>
        <w:rPr>
          <w:rFonts w:ascii="Times New Roman"/>
          <w:b w:val="false"/>
          <w:i w:val="false"/>
          <w:color w:val="000000"/>
          <w:sz w:val="28"/>
        </w:rPr>
        <w:t>
      5-бағанда қарыз құнының есепті кезеңде біржақты тәртіппен болған өзгеруі көрсетіледі (кредитордың берешекті есептен шығаруы, серіктестің резиденттігінің өзгеруі және тағы басқа), сондай-ақ есепті толтыру кезінде бұрын жіберілген қателерді түзету.</w:t>
      </w:r>
    </w:p>
    <w:p>
      <w:pPr>
        <w:spacing w:after="0"/>
        <w:ind w:left="0"/>
        <w:jc w:val="both"/>
      </w:pPr>
      <w:r>
        <w:rPr>
          <w:rFonts w:ascii="Times New Roman"/>
          <w:b w:val="false"/>
          <w:i w:val="false"/>
          <w:color w:val="000000"/>
          <w:sz w:val="28"/>
        </w:rPr>
        <w:t>
      4 және 5-бағандар есепті кезеңде оң мәнде, сондай-ақ теріс мәнде жасалуы мүмкін.</w:t>
      </w:r>
    </w:p>
    <w:p>
      <w:pPr>
        <w:spacing w:after="0"/>
        <w:ind w:left="0"/>
        <w:jc w:val="both"/>
      </w:pPr>
      <w:r>
        <w:rPr>
          <w:rFonts w:ascii="Times New Roman"/>
          <w:b w:val="false"/>
          <w:i w:val="false"/>
          <w:color w:val="000000"/>
          <w:sz w:val="28"/>
        </w:rPr>
        <w:t>
      Сыйақы, комиссиялық және басқа да тиісті төлемдер бойынша мерзімі өткен міндеттемелерді төлеген жағдайда, тиісінше 7, 8 және/немесе 9-бағандардағы "оның ішінде, мерзімі өткен берешек" деген жолдар толтырылады.</w:t>
      </w:r>
    </w:p>
    <w:p>
      <w:pPr>
        <w:spacing w:after="0"/>
        <w:ind w:left="0"/>
        <w:jc w:val="both"/>
      </w:pPr>
      <w:r>
        <w:rPr>
          <w:rFonts w:ascii="Times New Roman"/>
          <w:b w:val="false"/>
          <w:i w:val="false"/>
          <w:color w:val="000000"/>
          <w:sz w:val="28"/>
        </w:rPr>
        <w:t xml:space="preserve">
      Егер донор (кредитор) бойынша біреуден артық қарыз бойынша ақпарат толтырылса, онда статистикалық нысанның барлық сандық бағандары бойынша "Донор бойынша жиынтығы" және "оның ішінде, мерзімі өткен берешек" деген жолдар саналады және толтырылады. </w:t>
      </w:r>
    </w:p>
    <w:p>
      <w:pPr>
        <w:spacing w:after="0"/>
        <w:ind w:left="0"/>
        <w:jc w:val="both"/>
      </w:pPr>
      <w:r>
        <w:rPr>
          <w:rFonts w:ascii="Times New Roman"/>
          <w:b w:val="false"/>
          <w:i w:val="false"/>
          <w:color w:val="000000"/>
          <w:sz w:val="28"/>
        </w:rPr>
        <w:t>
      "Ескертпе" 9-бағаны қосымша мәліметтерді (операция сомаларын, түрін нақтылау және тағы басқа) көрсету қажет болған жағдайда толтырылады.</w:t>
      </w:r>
    </w:p>
    <w:p>
      <w:pPr>
        <w:spacing w:after="0"/>
        <w:ind w:left="0"/>
        <w:jc w:val="both"/>
      </w:pPr>
      <w:r>
        <w:rPr>
          <w:rFonts w:ascii="Times New Roman"/>
          <w:b w:val="false"/>
          <w:i w:val="false"/>
          <w:color w:val="000000"/>
          <w:sz w:val="28"/>
        </w:rPr>
        <w:t>
      А және Б бөліктері бойынша "Бөлім бойынша жиынтығы" және "оның ішінде, мерзімі өткен берешек" деген жолдар саналады және толтырылады.</w:t>
      </w:r>
    </w:p>
    <w:p>
      <w:pPr>
        <w:spacing w:after="0"/>
        <w:ind w:left="0"/>
        <w:jc w:val="both"/>
      </w:pPr>
      <w:r>
        <w:rPr>
          <w:rFonts w:ascii="Times New Roman"/>
          <w:b w:val="false"/>
          <w:i w:val="false"/>
          <w:color w:val="000000"/>
          <w:sz w:val="28"/>
        </w:rPr>
        <w:t xml:space="preserve">
      10. Есеп қағаз тасымалдағышта не мемлекеттік органдар арасындағы "Documentolog" электрондық құжат айналымы жүйесі арқылы электрондық түрде ұсынылады. </w:t>
      </w:r>
    </w:p>
    <w:p>
      <w:pPr>
        <w:spacing w:after="0"/>
        <w:ind w:left="0"/>
        <w:jc w:val="both"/>
      </w:pPr>
      <w:r>
        <w:rPr>
          <w:rFonts w:ascii="Times New Roman"/>
          <w:b w:val="false"/>
          <w:i w:val="false"/>
          <w:color w:val="000000"/>
          <w:sz w:val="28"/>
        </w:rPr>
        <w:t>
      Статистикалық нысанға түзетулер (өзгертулер, толықтырулар) есепті кезең аяқталғаннан кейін 6 (алты) ай ішінде енгізіледі.</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xml:space="preserve">
      11. Арифметикалық-логикалық бақылау: </w:t>
      </w:r>
    </w:p>
    <w:p>
      <w:pPr>
        <w:spacing w:after="0"/>
        <w:ind w:left="0"/>
        <w:jc w:val="both"/>
      </w:pPr>
      <w:r>
        <w:rPr>
          <w:rFonts w:ascii="Times New Roman"/>
          <w:b w:val="false"/>
          <w:i w:val="false"/>
          <w:color w:val="000000"/>
          <w:sz w:val="28"/>
        </w:rPr>
        <w:t>
      3-бөлім. Мемлекеттік және мемлекет кепілдік берген сыртқы қарыздарды игеру және өтеу туралы есеп:</w:t>
      </w:r>
    </w:p>
    <w:p>
      <w:pPr>
        <w:spacing w:after="0"/>
        <w:ind w:left="0"/>
        <w:jc w:val="both"/>
      </w:pPr>
      <w:r>
        <w:rPr>
          <w:rFonts w:ascii="Times New Roman"/>
          <w:b w:val="false"/>
          <w:i w:val="false"/>
          <w:color w:val="000000"/>
          <w:sz w:val="28"/>
        </w:rPr>
        <w:t>
      әрбір жол үшін 6-баған = 1 баған + 2 баған – 2А баған – 3 баған + 4 баған + 5 баған;</w:t>
      </w:r>
    </w:p>
    <w:p>
      <w:pPr>
        <w:spacing w:after="0"/>
        <w:ind w:left="0"/>
        <w:jc w:val="both"/>
      </w:pPr>
      <w:r>
        <w:rPr>
          <w:rFonts w:ascii="Times New Roman"/>
          <w:b w:val="false"/>
          <w:i w:val="false"/>
          <w:color w:val="000000"/>
          <w:sz w:val="28"/>
        </w:rPr>
        <w:t>
      әрбір жол үшін 1-баған = алдыңғы кезеңнің 6-бағаны.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p>
            <w:pPr>
              <w:spacing w:after="20"/>
              <w:ind w:left="20"/>
              <w:jc w:val="both"/>
            </w:pPr>
            <w:r>
              <w:rPr>
                <w:rFonts w:ascii="Times New Roman"/>
                <w:b w:val="false"/>
                <w:i w:val="false"/>
                <w:color w:val="000000"/>
                <w:sz w:val="20"/>
              </w:rPr>
              <w:t>
Қазақстан Республикасы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tcBorders>
          </w:tcPr>
          <w:p/>
        </w:tc>
        <w:tc>
          <w:tcPr>
            <w:tcW w:w="0" w:type="auto"/>
            <w:gridSpan w:val="5"/>
            <w:vMerge/>
            <w:tcBorders>
              <w:top w:val="nil"/>
            </w:tcBorders>
          </w:tc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бағалы қағаздар бойынша халықаралық операциялар туралы есеп</w:t>
            </w:r>
          </w:p>
          <w:p>
            <w:pPr>
              <w:spacing w:after="20"/>
              <w:ind w:left="20"/>
              <w:jc w:val="both"/>
            </w:pPr>
            <w:r>
              <w:rPr>
                <w:rFonts w:ascii="Times New Roman"/>
                <w:b w:val="false"/>
                <w:i w:val="false"/>
                <w:color w:val="000000"/>
                <w:sz w:val="20"/>
              </w:rPr>
              <w:t>
Отчет о международных операциях по ценным бумагам с нерезидентами</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p>
            <w:pPr>
              <w:spacing w:after="20"/>
              <w:ind w:left="20"/>
              <w:jc w:val="both"/>
            </w:pPr>
            <w:r>
              <w:rPr>
                <w:rFonts w:ascii="Times New Roman"/>
                <w:b w:val="false"/>
                <w:i w:val="false"/>
                <w:color w:val="000000"/>
                <w:sz w:val="20"/>
              </w:rPr>
              <w:t>
15-ПБ</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244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Қазақстан Республикасында бейрезидент банктердің филиалдары; брокерлер және (немесе) дилерлер; инвестициялық портфельді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бірыңғай жинақтаушы зейнетақы қоры, ерікті жинақтаушы зейнетақы қорларымен ұсынылады</w:t>
            </w:r>
          </w:p>
          <w:p>
            <w:pPr>
              <w:spacing w:after="20"/>
              <w:ind w:left="20"/>
              <w:jc w:val="both"/>
            </w:pPr>
            <w:r>
              <w:rPr>
                <w:rFonts w:ascii="Times New Roman"/>
                <w:b w:val="false"/>
                <w:i w:val="false"/>
                <w:color w:val="000000"/>
                <w:sz w:val="20"/>
              </w:rPr>
              <w:t>
Представляется банками, филиалами банков-нерезидентов в Республике Казахстан; брокерами и (или) дилерами; организациями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единым накопительным пенсионным фондом, добровольными накопительными пенсионными фондами</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20-нан кешіктірмей</w:t>
            </w:r>
          </w:p>
          <w:p>
            <w:pPr>
              <w:spacing w:after="20"/>
              <w:ind w:left="20"/>
              <w:jc w:val="both"/>
            </w:pPr>
            <w:r>
              <w:rPr>
                <w:rFonts w:ascii="Times New Roman"/>
                <w:b w:val="false"/>
                <w:i w:val="false"/>
                <w:color w:val="000000"/>
                <w:sz w:val="20"/>
              </w:rPr>
              <w:t>
Срок представления – не позднее 20 числа первого месяца после отчетного периода</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Қазақстан Республикасында эмиссияланған бағалы қағаздар (бұдан әрі – БҚ)</w:t>
      </w:r>
    </w:p>
    <w:p>
      <w:pPr>
        <w:spacing w:after="0"/>
        <w:ind w:left="0"/>
        <w:jc w:val="both"/>
      </w:pPr>
      <w:r>
        <w:rPr>
          <w:rFonts w:ascii="Times New Roman"/>
          <w:b w:val="false"/>
          <w:i w:val="false"/>
          <w:color w:val="000000"/>
          <w:sz w:val="28"/>
        </w:rPr>
        <w:t>
      1. Ценные бумаги (далее – ЦБ), эмитированные в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p>
            <w:pPr>
              <w:spacing w:after="20"/>
              <w:ind w:left="20"/>
              <w:jc w:val="both"/>
            </w:pPr>
            <w:r>
              <w:rPr>
                <w:rFonts w:ascii="Times New Roman"/>
                <w:b w:val="false"/>
                <w:i w:val="false"/>
                <w:color w:val="000000"/>
                <w:sz w:val="20"/>
              </w:rPr>
              <w:t>
Код операции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сәйкестендіру нөмірі (бұдан әрі –ХСН)</w:t>
            </w:r>
          </w:p>
          <w:p>
            <w:pPr>
              <w:spacing w:after="20"/>
              <w:ind w:left="20"/>
              <w:jc w:val="both"/>
            </w:pPr>
            <w:r>
              <w:rPr>
                <w:rFonts w:ascii="Times New Roman"/>
                <w:b w:val="false"/>
                <w:i w:val="false"/>
                <w:color w:val="000000"/>
                <w:sz w:val="20"/>
              </w:rPr>
              <w:t>
Международный идентификационный номер (далее – ISIN)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 типінің коды</w:t>
            </w:r>
          </w:p>
          <w:p>
            <w:pPr>
              <w:spacing w:after="20"/>
              <w:ind w:left="20"/>
              <w:jc w:val="both"/>
            </w:pPr>
            <w:r>
              <w:rPr>
                <w:rFonts w:ascii="Times New Roman"/>
                <w:b w:val="false"/>
                <w:i w:val="false"/>
                <w:color w:val="000000"/>
                <w:sz w:val="20"/>
              </w:rPr>
              <w:t>
Код типа владельца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w:t>
            </w:r>
          </w:p>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Код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p>
            <w:pPr>
              <w:spacing w:after="20"/>
              <w:ind w:left="20"/>
              <w:jc w:val="both"/>
            </w:pPr>
            <w:r>
              <w:rPr>
                <w:rFonts w:ascii="Times New Roman"/>
                <w:b w:val="false"/>
                <w:i w:val="false"/>
                <w:color w:val="000000"/>
                <w:sz w:val="20"/>
              </w:rPr>
              <w:t>
Код сектора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p>
            <w:pPr>
              <w:spacing w:after="20"/>
              <w:ind w:left="20"/>
              <w:jc w:val="both"/>
            </w:pPr>
            <w:r>
              <w:rPr>
                <w:rFonts w:ascii="Times New Roman"/>
                <w:b w:val="false"/>
                <w:i w:val="false"/>
                <w:color w:val="000000"/>
                <w:sz w:val="20"/>
              </w:rPr>
              <w:t>
Финансовые операции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 сатып алу</w:t>
            </w:r>
          </w:p>
          <w:p>
            <w:pPr>
              <w:spacing w:after="20"/>
              <w:ind w:left="20"/>
              <w:jc w:val="both"/>
            </w:pPr>
            <w:r>
              <w:rPr>
                <w:rFonts w:ascii="Times New Roman"/>
                <w:b w:val="false"/>
                <w:i w:val="false"/>
                <w:color w:val="000000"/>
                <w:sz w:val="20"/>
              </w:rPr>
              <w:t>
покупка на первичном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өтеуі (сатып алуы)</w:t>
            </w:r>
          </w:p>
          <w:p>
            <w:pPr>
              <w:spacing w:after="20"/>
              <w:ind w:left="20"/>
              <w:jc w:val="both"/>
            </w:pPr>
            <w:r>
              <w:rPr>
                <w:rFonts w:ascii="Times New Roman"/>
                <w:b w:val="false"/>
                <w:i w:val="false"/>
                <w:color w:val="000000"/>
                <w:sz w:val="20"/>
              </w:rPr>
              <w:t>
погашение (выкуп) эмитентом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сатып алу</w:t>
            </w:r>
          </w:p>
          <w:p>
            <w:pPr>
              <w:spacing w:after="20"/>
              <w:ind w:left="20"/>
              <w:jc w:val="both"/>
            </w:pPr>
            <w:r>
              <w:rPr>
                <w:rFonts w:ascii="Times New Roman"/>
                <w:b w:val="false"/>
                <w:i w:val="false"/>
                <w:color w:val="000000"/>
                <w:sz w:val="20"/>
              </w:rPr>
              <w:t>
покупка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сату</w:t>
            </w:r>
          </w:p>
          <w:p>
            <w:pPr>
              <w:spacing w:after="20"/>
              <w:ind w:left="20"/>
              <w:jc w:val="both"/>
            </w:pPr>
            <w:r>
              <w:rPr>
                <w:rFonts w:ascii="Times New Roman"/>
                <w:b w:val="false"/>
                <w:i w:val="false"/>
                <w:color w:val="000000"/>
                <w:sz w:val="20"/>
              </w:rPr>
              <w:t>
продажа на вторичном рынке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w:t>
            </w:r>
          </w:p>
          <w:p>
            <w:pPr>
              <w:spacing w:after="20"/>
              <w:ind w:left="20"/>
              <w:jc w:val="both"/>
            </w:pPr>
            <w:r>
              <w:rPr>
                <w:rFonts w:ascii="Times New Roman"/>
                <w:b w:val="false"/>
                <w:i w:val="false"/>
                <w:color w:val="000000"/>
                <w:sz w:val="20"/>
              </w:rPr>
              <w:t>
Прочие операции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өзгерістер</w:t>
            </w:r>
          </w:p>
          <w:p>
            <w:pPr>
              <w:spacing w:after="20"/>
              <w:ind w:left="20"/>
              <w:jc w:val="both"/>
            </w:pPr>
            <w:r>
              <w:rPr>
                <w:rFonts w:ascii="Times New Roman"/>
                <w:b w:val="false"/>
                <w:i w:val="false"/>
                <w:color w:val="000000"/>
                <w:sz w:val="20"/>
              </w:rPr>
              <w:t>
Стоимостные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w:t>
            </w:r>
          </w:p>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p>
            <w:pPr>
              <w:spacing w:after="20"/>
              <w:ind w:left="20"/>
              <w:jc w:val="both"/>
            </w:pPr>
            <w:r>
              <w:rPr>
                <w:rFonts w:ascii="Times New Roman"/>
                <w:b w:val="false"/>
                <w:i w:val="false"/>
                <w:color w:val="000000"/>
                <w:sz w:val="20"/>
              </w:rPr>
              <w:t>
Инвестиционный доход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комиссиялық алымдар</w:t>
            </w:r>
          </w:p>
          <w:p>
            <w:pPr>
              <w:spacing w:after="20"/>
              <w:ind w:left="20"/>
              <w:jc w:val="both"/>
            </w:pPr>
            <w:r>
              <w:rPr>
                <w:rFonts w:ascii="Times New Roman"/>
                <w:b w:val="false"/>
                <w:i w:val="false"/>
                <w:color w:val="000000"/>
                <w:sz w:val="20"/>
              </w:rPr>
              <w:t>
Комиссионные полученные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есептеу бойынша</w:t>
            </w:r>
          </w:p>
          <w:p>
            <w:pPr>
              <w:spacing w:after="20"/>
              <w:ind w:left="20"/>
              <w:jc w:val="both"/>
            </w:pPr>
            <w:r>
              <w:rPr>
                <w:rFonts w:ascii="Times New Roman"/>
                <w:b w:val="false"/>
                <w:i w:val="false"/>
                <w:color w:val="000000"/>
                <w:sz w:val="20"/>
              </w:rPr>
              <w:t>
по зачислению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есептен шығарубойынша</w:t>
            </w:r>
          </w:p>
          <w:p>
            <w:pPr>
              <w:spacing w:after="20"/>
              <w:ind w:left="20"/>
              <w:jc w:val="both"/>
            </w:pPr>
            <w:r>
              <w:rPr>
                <w:rFonts w:ascii="Times New Roman"/>
                <w:b w:val="false"/>
                <w:i w:val="false"/>
                <w:color w:val="000000"/>
                <w:sz w:val="20"/>
              </w:rPr>
              <w:t>
по списанию ЦБ</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есептелгені</w:t>
            </w:r>
          </w:p>
          <w:p>
            <w:pPr>
              <w:spacing w:after="20"/>
              <w:ind w:left="20"/>
              <w:jc w:val="both"/>
            </w:pPr>
            <w:r>
              <w:rPr>
                <w:rFonts w:ascii="Times New Roman"/>
                <w:b w:val="false"/>
                <w:i w:val="false"/>
                <w:color w:val="000000"/>
                <w:sz w:val="20"/>
              </w:rPr>
              <w:t>
Начислено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алынғаны</w:t>
            </w:r>
          </w:p>
          <w:p>
            <w:pPr>
              <w:spacing w:after="20"/>
              <w:ind w:left="20"/>
              <w:jc w:val="both"/>
            </w:pPr>
            <w:r>
              <w:rPr>
                <w:rFonts w:ascii="Times New Roman"/>
                <w:b w:val="false"/>
                <w:i w:val="false"/>
                <w:color w:val="000000"/>
                <w:sz w:val="20"/>
              </w:rPr>
              <w:t>
Получено в отчетном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Теңгемен номинирленген бағалы қағаздар</w:t>
      </w:r>
    </w:p>
    <w:p>
      <w:pPr>
        <w:spacing w:after="0"/>
        <w:ind w:left="0"/>
        <w:jc w:val="both"/>
      </w:pPr>
      <w:r>
        <w:rPr>
          <w:rFonts w:ascii="Times New Roman"/>
          <w:b w:val="false"/>
          <w:i w:val="false"/>
          <w:color w:val="000000"/>
          <w:sz w:val="28"/>
        </w:rPr>
        <w:t>
      1.1 Ценные бумаги, номинированные в тенге</w:t>
      </w:r>
    </w:p>
    <w:p>
      <w:pPr>
        <w:spacing w:after="0"/>
        <w:ind w:left="0"/>
        <w:jc w:val="both"/>
      </w:pPr>
      <w:r>
        <w:rPr>
          <w:rFonts w:ascii="Times New Roman"/>
          <w:b w:val="false"/>
          <w:i w:val="false"/>
          <w:color w:val="000000"/>
          <w:sz w:val="28"/>
        </w:rPr>
        <w:t>
      1.1.1 Резиденттер эмиссиялаған және бейрезиденттерге тиесілі бағалы қағаздар, мың теңгемен</w:t>
      </w:r>
    </w:p>
    <w:p>
      <w:pPr>
        <w:spacing w:after="0"/>
        <w:ind w:left="0"/>
        <w:jc w:val="both"/>
      </w:pPr>
      <w:r>
        <w:rPr>
          <w:rFonts w:ascii="Times New Roman"/>
          <w:b w:val="false"/>
          <w:i w:val="false"/>
          <w:color w:val="000000"/>
          <w:sz w:val="28"/>
        </w:rPr>
        <w:t>
      1.1.1 Ценные бумаги, эмитированные резидентами и принадлежащие нерезидентам,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1.1.2 Бейрезиденттер эмиссиялаған және резиденттерге тиесілі бағалы қағаздар, мың теңгемен</w:t>
      </w:r>
    </w:p>
    <w:p>
      <w:pPr>
        <w:spacing w:after="0"/>
        <w:ind w:left="0"/>
        <w:jc w:val="both"/>
      </w:pPr>
      <w:r>
        <w:rPr>
          <w:rFonts w:ascii="Times New Roman"/>
          <w:b w:val="false"/>
          <w:i w:val="false"/>
          <w:color w:val="000000"/>
          <w:sz w:val="28"/>
        </w:rPr>
        <w:t>
      1.1.2 Ценные бумаги, эмитированные нерезидентами и принадлежащие резидентам,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1.2 Шетел валютасымен номинирленген бағалы қағаздар</w:t>
      </w:r>
    </w:p>
    <w:p>
      <w:pPr>
        <w:spacing w:after="0"/>
        <w:ind w:left="0"/>
        <w:jc w:val="both"/>
      </w:pPr>
      <w:r>
        <w:rPr>
          <w:rFonts w:ascii="Times New Roman"/>
          <w:b w:val="false"/>
          <w:i w:val="false"/>
          <w:color w:val="000000"/>
          <w:sz w:val="28"/>
        </w:rPr>
        <w:t>
      1.2 Ценные бумаги, номинированные в иностранной валюте</w:t>
      </w:r>
    </w:p>
    <w:p>
      <w:pPr>
        <w:spacing w:after="0"/>
        <w:ind w:left="0"/>
        <w:jc w:val="both"/>
      </w:pPr>
      <w:r>
        <w:rPr>
          <w:rFonts w:ascii="Times New Roman"/>
          <w:b w:val="false"/>
          <w:i w:val="false"/>
          <w:color w:val="000000"/>
          <w:sz w:val="28"/>
        </w:rPr>
        <w:t>
      1.2.1 Резиденттер эмиссиялаған және бейрезиденттерге тиесілі бағалы қағаздар, мың Америка Құрама Штаттарының (бұдан әрі – АҚШ) долларымен</w:t>
      </w:r>
    </w:p>
    <w:p>
      <w:pPr>
        <w:spacing w:after="0"/>
        <w:ind w:left="0"/>
        <w:jc w:val="both"/>
      </w:pPr>
      <w:r>
        <w:rPr>
          <w:rFonts w:ascii="Times New Roman"/>
          <w:b w:val="false"/>
          <w:i w:val="false"/>
          <w:color w:val="000000"/>
          <w:sz w:val="28"/>
        </w:rPr>
        <w:t>
      1.2.1 Ценные бумаги, эмитированные резидентами и принадлежащие нерезидентам, в тысячах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1.2.2 Бейрезиденттер эмиссиялаған және резиденттерге тиесілі бағалы қағаздар, мың АҚШ долларымен</w:t>
      </w:r>
    </w:p>
    <w:p>
      <w:pPr>
        <w:spacing w:after="0"/>
        <w:ind w:left="0"/>
        <w:jc w:val="both"/>
      </w:pPr>
      <w:r>
        <w:rPr>
          <w:rFonts w:ascii="Times New Roman"/>
          <w:b w:val="false"/>
          <w:i w:val="false"/>
          <w:color w:val="000000"/>
          <w:sz w:val="28"/>
        </w:rPr>
        <w:t>
      1.2.2 Ценные бумаги, эмитированные нерезидентами и принадлежащие 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2. Басқа мемлекеттердің заңнамасына сәйкес және солардың аумағында шығарылған бағалы қағаздар</w:t>
      </w:r>
    </w:p>
    <w:p>
      <w:pPr>
        <w:spacing w:after="0"/>
        <w:ind w:left="0"/>
        <w:jc w:val="both"/>
      </w:pPr>
      <w:r>
        <w:rPr>
          <w:rFonts w:ascii="Times New Roman"/>
          <w:b w:val="false"/>
          <w:i w:val="false"/>
          <w:color w:val="000000"/>
          <w:sz w:val="28"/>
        </w:rPr>
        <w:t>
      2. Ценные бумаги, выпущенные в соответствии с законодательством других государств и на их территории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p>
            <w:pPr>
              <w:spacing w:after="20"/>
              <w:ind w:left="20"/>
              <w:jc w:val="both"/>
            </w:pPr>
            <w:r>
              <w:rPr>
                <w:rFonts w:ascii="Times New Roman"/>
                <w:b w:val="false"/>
                <w:i w:val="false"/>
                <w:color w:val="000000"/>
                <w:sz w:val="20"/>
              </w:rPr>
              <w:t>
Код операции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ХСН</w:t>
            </w:r>
          </w:p>
          <w:p>
            <w:pPr>
              <w:spacing w:after="20"/>
              <w:ind w:left="20"/>
              <w:jc w:val="both"/>
            </w:pPr>
            <w:r>
              <w:rPr>
                <w:rFonts w:ascii="Times New Roman"/>
                <w:b w:val="false"/>
                <w:i w:val="false"/>
                <w:color w:val="000000"/>
                <w:sz w:val="20"/>
              </w:rPr>
              <w:t>
ISIN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 типінің коды</w:t>
            </w:r>
          </w:p>
          <w:p>
            <w:pPr>
              <w:spacing w:after="20"/>
              <w:ind w:left="20"/>
              <w:jc w:val="both"/>
            </w:pPr>
            <w:r>
              <w:rPr>
                <w:rFonts w:ascii="Times New Roman"/>
                <w:b w:val="false"/>
                <w:i w:val="false"/>
                <w:color w:val="000000"/>
                <w:sz w:val="20"/>
              </w:rPr>
              <w:t>
Код типа владельца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w:t>
            </w:r>
          </w:p>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БҚқұны</w:t>
            </w:r>
          </w:p>
          <w:p>
            <w:pPr>
              <w:spacing w:after="20"/>
              <w:ind w:left="20"/>
              <w:jc w:val="both"/>
            </w:pPr>
            <w:r>
              <w:rPr>
                <w:rFonts w:ascii="Times New Roman"/>
                <w:b w:val="false"/>
                <w:i w:val="false"/>
                <w:color w:val="000000"/>
                <w:sz w:val="20"/>
              </w:rPr>
              <w:t>
стоимость ЦБ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Код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p>
            <w:pPr>
              <w:spacing w:after="20"/>
              <w:ind w:left="20"/>
              <w:jc w:val="both"/>
            </w:pPr>
            <w:r>
              <w:rPr>
                <w:rFonts w:ascii="Times New Roman"/>
                <w:b w:val="false"/>
                <w:i w:val="false"/>
                <w:color w:val="000000"/>
                <w:sz w:val="20"/>
              </w:rPr>
              <w:t>
Код сектора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p>
            <w:pPr>
              <w:spacing w:after="20"/>
              <w:ind w:left="20"/>
              <w:jc w:val="both"/>
            </w:pPr>
            <w:r>
              <w:rPr>
                <w:rFonts w:ascii="Times New Roman"/>
                <w:b w:val="false"/>
                <w:i w:val="false"/>
                <w:color w:val="000000"/>
                <w:sz w:val="20"/>
              </w:rPr>
              <w:t>
Финансовые операции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 сатып алу</w:t>
            </w:r>
          </w:p>
          <w:p>
            <w:pPr>
              <w:spacing w:after="20"/>
              <w:ind w:left="20"/>
              <w:jc w:val="both"/>
            </w:pPr>
            <w:r>
              <w:rPr>
                <w:rFonts w:ascii="Times New Roman"/>
                <w:b w:val="false"/>
                <w:i w:val="false"/>
                <w:color w:val="000000"/>
                <w:sz w:val="20"/>
              </w:rPr>
              <w:t>
покупка на первичном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өтеуі (сатып алуы)</w:t>
            </w:r>
          </w:p>
          <w:p>
            <w:pPr>
              <w:spacing w:after="20"/>
              <w:ind w:left="20"/>
              <w:jc w:val="both"/>
            </w:pPr>
            <w:r>
              <w:rPr>
                <w:rFonts w:ascii="Times New Roman"/>
                <w:b w:val="false"/>
                <w:i w:val="false"/>
                <w:color w:val="000000"/>
                <w:sz w:val="20"/>
              </w:rPr>
              <w:t>
погашение (выкуп) эмитентом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сатып алу</w:t>
            </w:r>
          </w:p>
          <w:p>
            <w:pPr>
              <w:spacing w:after="20"/>
              <w:ind w:left="20"/>
              <w:jc w:val="both"/>
            </w:pPr>
            <w:r>
              <w:rPr>
                <w:rFonts w:ascii="Times New Roman"/>
                <w:b w:val="false"/>
                <w:i w:val="false"/>
                <w:color w:val="000000"/>
                <w:sz w:val="20"/>
              </w:rPr>
              <w:t>
покупка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сату</w:t>
            </w:r>
          </w:p>
          <w:p>
            <w:pPr>
              <w:spacing w:after="20"/>
              <w:ind w:left="20"/>
              <w:jc w:val="both"/>
            </w:pPr>
            <w:r>
              <w:rPr>
                <w:rFonts w:ascii="Times New Roman"/>
                <w:b w:val="false"/>
                <w:i w:val="false"/>
                <w:color w:val="000000"/>
                <w:sz w:val="20"/>
              </w:rPr>
              <w:t>
продажа на вторичном рынке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w:t>
            </w:r>
          </w:p>
          <w:p>
            <w:pPr>
              <w:spacing w:after="20"/>
              <w:ind w:left="20"/>
              <w:jc w:val="both"/>
            </w:pPr>
            <w:r>
              <w:rPr>
                <w:rFonts w:ascii="Times New Roman"/>
                <w:b w:val="false"/>
                <w:i w:val="false"/>
                <w:color w:val="000000"/>
                <w:sz w:val="20"/>
              </w:rPr>
              <w:t>
Прочие операции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өзгерістер</w:t>
            </w:r>
          </w:p>
          <w:p>
            <w:pPr>
              <w:spacing w:after="20"/>
              <w:ind w:left="20"/>
              <w:jc w:val="both"/>
            </w:pPr>
            <w:r>
              <w:rPr>
                <w:rFonts w:ascii="Times New Roman"/>
                <w:b w:val="false"/>
                <w:i w:val="false"/>
                <w:color w:val="000000"/>
                <w:sz w:val="20"/>
              </w:rPr>
              <w:t>
Стоимостные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w:t>
            </w:r>
          </w:p>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p>
            <w:pPr>
              <w:spacing w:after="20"/>
              <w:ind w:left="20"/>
              <w:jc w:val="both"/>
            </w:pPr>
            <w:r>
              <w:rPr>
                <w:rFonts w:ascii="Times New Roman"/>
                <w:b w:val="false"/>
                <w:i w:val="false"/>
                <w:color w:val="000000"/>
                <w:sz w:val="20"/>
              </w:rPr>
              <w:t>
Инвестиционный доход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комиссиялық алымдар</w:t>
            </w:r>
          </w:p>
          <w:p>
            <w:pPr>
              <w:spacing w:after="20"/>
              <w:ind w:left="20"/>
              <w:jc w:val="both"/>
            </w:pPr>
            <w:r>
              <w:rPr>
                <w:rFonts w:ascii="Times New Roman"/>
                <w:b w:val="false"/>
                <w:i w:val="false"/>
                <w:color w:val="000000"/>
                <w:sz w:val="20"/>
              </w:rPr>
              <w:t>
Комиссионные полученные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есептеу бойынша</w:t>
            </w:r>
          </w:p>
          <w:p>
            <w:pPr>
              <w:spacing w:after="20"/>
              <w:ind w:left="20"/>
              <w:jc w:val="both"/>
            </w:pPr>
            <w:r>
              <w:rPr>
                <w:rFonts w:ascii="Times New Roman"/>
                <w:b w:val="false"/>
                <w:i w:val="false"/>
                <w:color w:val="000000"/>
                <w:sz w:val="20"/>
              </w:rPr>
              <w:t>
по зачислению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есептен шығарубойынша</w:t>
            </w:r>
          </w:p>
          <w:p>
            <w:pPr>
              <w:spacing w:after="20"/>
              <w:ind w:left="20"/>
              <w:jc w:val="both"/>
            </w:pPr>
            <w:r>
              <w:rPr>
                <w:rFonts w:ascii="Times New Roman"/>
                <w:b w:val="false"/>
                <w:i w:val="false"/>
                <w:color w:val="000000"/>
                <w:sz w:val="20"/>
              </w:rPr>
              <w:t>
по списанию ЦБ</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есептелгені</w:t>
            </w:r>
          </w:p>
          <w:p>
            <w:pPr>
              <w:spacing w:after="20"/>
              <w:ind w:left="20"/>
              <w:jc w:val="both"/>
            </w:pPr>
            <w:r>
              <w:rPr>
                <w:rFonts w:ascii="Times New Roman"/>
                <w:b w:val="false"/>
                <w:i w:val="false"/>
                <w:color w:val="000000"/>
                <w:sz w:val="20"/>
              </w:rPr>
              <w:t>
Начислено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алынғаны</w:t>
            </w:r>
          </w:p>
          <w:p>
            <w:pPr>
              <w:spacing w:after="20"/>
              <w:ind w:left="20"/>
              <w:jc w:val="both"/>
            </w:pPr>
            <w:r>
              <w:rPr>
                <w:rFonts w:ascii="Times New Roman"/>
                <w:b w:val="false"/>
                <w:i w:val="false"/>
                <w:color w:val="000000"/>
                <w:sz w:val="20"/>
              </w:rPr>
              <w:t>
Получено в отчетном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2.1 Резиденттер эмиссиялаған және бейрезиденттерге тиесілі бағалы қағаздар, мың АҚШ долларымен</w:t>
      </w:r>
    </w:p>
    <w:p>
      <w:pPr>
        <w:spacing w:after="0"/>
        <w:ind w:left="0"/>
        <w:jc w:val="both"/>
      </w:pPr>
      <w:r>
        <w:rPr>
          <w:rFonts w:ascii="Times New Roman"/>
          <w:b w:val="false"/>
          <w:i w:val="false"/>
          <w:color w:val="000000"/>
          <w:sz w:val="28"/>
        </w:rPr>
        <w:t>
      2.1 Ценные бумаги, эмитированные резидентами и принадлежащие нерезидентам,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2.2 Бейрезиденттер эмиссиялаған және резиденттерге тиесілі бағалы қағаздар, мың АҚШ долларымен</w:t>
      </w:r>
    </w:p>
    <w:p>
      <w:pPr>
        <w:spacing w:after="0"/>
        <w:ind w:left="0"/>
        <w:jc w:val="both"/>
      </w:pPr>
      <w:r>
        <w:rPr>
          <w:rFonts w:ascii="Times New Roman"/>
          <w:b w:val="false"/>
          <w:i w:val="false"/>
          <w:color w:val="000000"/>
          <w:sz w:val="28"/>
        </w:rPr>
        <w:t>
      2.2 Ценные бумаги, эмитированные нерезидентами и принадлежащие 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2.3 Резиденттер эмиссиялаған және резиденттерге тиесілі бағалы қағаздар, мың АҚШ долларымен</w:t>
      </w:r>
    </w:p>
    <w:p>
      <w:pPr>
        <w:spacing w:after="0"/>
        <w:ind w:left="0"/>
        <w:jc w:val="both"/>
      </w:pPr>
      <w:r>
        <w:rPr>
          <w:rFonts w:ascii="Times New Roman"/>
          <w:b w:val="false"/>
          <w:i w:val="false"/>
          <w:color w:val="000000"/>
          <w:sz w:val="28"/>
        </w:rPr>
        <w:t>
      2.3 Ценные бумаги, эмитированные резидентами и принадлежащие 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Бейрезиденттермен бағалы</w:t>
            </w:r>
            <w:r>
              <w:br/>
            </w:r>
            <w:r>
              <w:rPr>
                <w:rFonts w:ascii="Times New Roman"/>
                <w:b w:val="false"/>
                <w:i w:val="false"/>
                <w:color w:val="000000"/>
                <w:sz w:val="20"/>
              </w:rPr>
              <w:t>қағаздар бойынша халықаралық</w:t>
            </w:r>
            <w:r>
              <w:br/>
            </w:r>
            <w:r>
              <w:rPr>
                <w:rFonts w:ascii="Times New Roman"/>
                <w:b w:val="false"/>
                <w:i w:val="false"/>
                <w:color w:val="000000"/>
                <w:sz w:val="20"/>
              </w:rPr>
              <w:t>операциялар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"Бейрезиденттермен бағалы қағаздар бойынша халықаралық операциялар туралы есеп"  Ведомстволық статистикалық байқаудың статистикалық нысанын толтыру бойынша түсіндірме (индексі 15-ТБ,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"Бейрезиденттермен бағалы қағаздар бойынша халықаралық операциялар туралы есеп" (индексі 15-ТБ, кезеңділігі тоқсандық) ведомстволық статистикалық байқаудың статистикалық нысанын толтыру бойынша (бұдан әрі – статистикалық нысан) бірыңғай талаптар айқындалады.</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 </w:t>
      </w:r>
    </w:p>
    <w:p>
      <w:pPr>
        <w:spacing w:after="0"/>
        <w:ind w:left="0"/>
        <w:jc w:val="both"/>
      </w:pPr>
      <w:r>
        <w:rPr>
          <w:rFonts w:ascii="Times New Roman"/>
          <w:b w:val="false"/>
          <w:i w:val="false"/>
          <w:color w:val="000000"/>
          <w:sz w:val="28"/>
        </w:rPr>
        <w:t>
      3. Статистикалық нысанды банктер, Қазақстан Республикасындағы бейрезидент банктердің филиалдары, брокерлер және (немесе) дилерлер, инвестициялық портфельді басқаратын ұйымдар, бағалы қағаздардың номиналды ұстаушылары мен тіркеушілері, зейнетақы активтерін инвестициялық басқаруды жүзеге асыратын ұйымдар, бірыңғай жинақтаушы зейнетақы қоры – меншікті активтері бойынша және Қазақстан Республикасының Ұлттық Банкі сенімгерлік басқарудағы зейнетақы активтері бойынша, ерікті жинақтаушы зейнетақы қоры тоқсан сайын ұсынады.</w:t>
      </w:r>
    </w:p>
    <w:p>
      <w:pPr>
        <w:spacing w:after="0"/>
        <w:ind w:left="0"/>
        <w:jc w:val="both"/>
      </w:pPr>
      <w:r>
        <w:rPr>
          <w:rFonts w:ascii="Times New Roman"/>
          <w:b w:val="false"/>
          <w:i w:val="false"/>
          <w:color w:val="000000"/>
          <w:sz w:val="28"/>
        </w:rPr>
        <w:t>
      4. Статистикалық нысанда сұратылатын ақпарат Қазақстан Республикасының сыртқы секторының статистикасын жасауға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мынадай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аз уақытша тұратын Қазақстан Республикасының азаматтары. Қазақстан Республикасының мемлекеттік қызмет, білім алу және емделу мақсатында шет елде жүрген азаматтары басқа елдердің аумағында болу мерзіміне қарамастан резидент болып табылады;</w:t>
      </w:r>
    </w:p>
    <w:p>
      <w:pPr>
        <w:spacing w:after="0"/>
        <w:ind w:left="0"/>
        <w:jc w:val="both"/>
      </w:pPr>
      <w:r>
        <w:rPr>
          <w:rFonts w:ascii="Times New Roman"/>
          <w:b w:val="false"/>
          <w:i w:val="false"/>
          <w:color w:val="000000"/>
          <w:sz w:val="28"/>
        </w:rPr>
        <w:t xml:space="preserve">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 орналасқан заңды тұлғалар; </w:t>
      </w:r>
    </w:p>
    <w:p>
      <w:pPr>
        <w:spacing w:after="0"/>
        <w:ind w:left="0"/>
        <w:jc w:val="both"/>
      </w:pPr>
      <w:r>
        <w:rPr>
          <w:rFonts w:ascii="Times New Roman"/>
          <w:b w:val="false"/>
          <w:i w:val="false"/>
          <w:color w:val="000000"/>
          <w:sz w:val="28"/>
        </w:rPr>
        <w:t>
      Қазақстан Республикасынан тыс жерлерде орналасқан Қазақстанның елшіліктері, консулдықтары және басқа да дипломатиялық және ресми өкілдіктері;</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 орналасқан филиалдары мен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 елде бір жылдан аса тұратын жеке тұлғалар және Қазақстан Республикасының аумағында бір жылдан аз уақыт тұратын шетел азаматтары. Шет мемлекеттердің мемлекеттік қызмет, білім алу және емделу мақсатында жүрген азаматтары республика аумағында болу мерзіміне қарамастан бейрезидент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 орналасқан заңды тұлғалар;</w:t>
      </w:r>
    </w:p>
    <w:p>
      <w:pPr>
        <w:spacing w:after="0"/>
        <w:ind w:left="0"/>
        <w:jc w:val="both"/>
      </w:pPr>
      <w:r>
        <w:rPr>
          <w:rFonts w:ascii="Times New Roman"/>
          <w:b w:val="false"/>
          <w:i w:val="false"/>
          <w:color w:val="000000"/>
          <w:sz w:val="28"/>
        </w:rPr>
        <w:t>
      Қазақстан Республикасының аумағында орналасқан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xml:space="preserve">
      1) тармақшаның үшінші абзацында және осы тармақшаның үшінші абзацында көрсетілген заңды тұлғалардың басқа мемлекеттердің аумағында орналасқан филиалдары мен өкілдіктері. </w:t>
      </w:r>
    </w:p>
    <w:p>
      <w:pPr>
        <w:spacing w:after="0"/>
        <w:ind w:left="0"/>
        <w:jc w:val="both"/>
      </w:pPr>
      <w:r>
        <w:rPr>
          <w:rFonts w:ascii="Times New Roman"/>
          <w:b w:val="false"/>
          <w:i w:val="false"/>
          <w:color w:val="000000"/>
          <w:sz w:val="28"/>
        </w:rPr>
        <w:t>
      7. Респонденттер статистикалық нысанды өз операциялары бойынша және респондент клиенттерінің мынадай операциялары бойынша ұсынады:</w:t>
      </w:r>
    </w:p>
    <w:p>
      <w:pPr>
        <w:spacing w:after="0"/>
        <w:ind w:left="0"/>
        <w:jc w:val="both"/>
      </w:pPr>
      <w:r>
        <w:rPr>
          <w:rFonts w:ascii="Times New Roman"/>
          <w:b w:val="false"/>
          <w:i w:val="false"/>
          <w:color w:val="000000"/>
          <w:sz w:val="28"/>
        </w:rPr>
        <w:t>
      1) резиденттер шығарған және респонденттің бейрезидент клиентіне тиесілі бағалы қағаздармен (1.1.1, 1.2.1, 2.1-бөліктер);</w:t>
      </w:r>
    </w:p>
    <w:p>
      <w:pPr>
        <w:spacing w:after="0"/>
        <w:ind w:left="0"/>
        <w:jc w:val="both"/>
      </w:pPr>
      <w:r>
        <w:rPr>
          <w:rFonts w:ascii="Times New Roman"/>
          <w:b w:val="false"/>
          <w:i w:val="false"/>
          <w:color w:val="000000"/>
          <w:sz w:val="28"/>
        </w:rPr>
        <w:t>
      2) бейрезиденттер шығарған және респондентке немесе респонденттің резидент клиентіне тиесілі бағалы қағаздармен (1.1.2, 1.2.2, 2.2-бөліктер);</w:t>
      </w:r>
    </w:p>
    <w:p>
      <w:pPr>
        <w:spacing w:after="0"/>
        <w:ind w:left="0"/>
        <w:jc w:val="both"/>
      </w:pPr>
      <w:r>
        <w:rPr>
          <w:rFonts w:ascii="Times New Roman"/>
          <w:b w:val="false"/>
          <w:i w:val="false"/>
          <w:color w:val="000000"/>
          <w:sz w:val="28"/>
        </w:rPr>
        <w:t>
      3) шет елдегі резиденттер шығарған және респондентке немесе респонденттің резидент клиентіне тиесілі бағалы қағаздармен (2.3-бөлік).</w:t>
      </w:r>
    </w:p>
    <w:p>
      <w:pPr>
        <w:spacing w:after="0"/>
        <w:ind w:left="0"/>
        <w:jc w:val="both"/>
      </w:pPr>
      <w:r>
        <w:rPr>
          <w:rFonts w:ascii="Times New Roman"/>
          <w:b w:val="false"/>
          <w:i w:val="false"/>
          <w:color w:val="000000"/>
          <w:sz w:val="28"/>
        </w:rPr>
        <w:t>
      8. Респондентке тиесілі бағалы қағаздар және оның клиенттеріне тиесілі бағалы қағаздар бойынша жеке статистикалық нысанды ұсынуға болады. Бағалы қағаздар нарығында қызметтің бірнеше түрін жүзеге асыратын ұйымдар қызметінің әрбір түрі бойынша жеке статистикалық нысанды ұсынуына болады. Көрсетілген жағдайларда түсіндірмеде ұсынылған статистикалық нысанның ерекше нұсқамасы көрсетіледі.</w:t>
      </w:r>
    </w:p>
    <w:p>
      <w:pPr>
        <w:spacing w:after="0"/>
        <w:ind w:left="0"/>
        <w:jc w:val="both"/>
      </w:pPr>
      <w:r>
        <w:rPr>
          <w:rFonts w:ascii="Times New Roman"/>
          <w:b w:val="false"/>
          <w:i w:val="false"/>
          <w:color w:val="000000"/>
          <w:sz w:val="28"/>
        </w:rPr>
        <w:t>
      9. Статистикалық нысанда Қазақстан Республикасында шығарылған мемлекеттік бағалы қағаздарды қоспағанда бейрезиденттермен (өз атынан және клиенттердің атынан) есепті кезеңде Қазақстан Республикасында да, шет елде де шығарылған барлық бағалы қағаздармен жүргізілген операциялар бойынша алғашқы статистикалық деректер көрсетіледі. Сонымен бірге есепті кезеңнің басындағы және соңындағы жағдай бойынша бағалы қағаздардың саны, құны, бағалы қағаздарды иеленуден түскен инвестициялық кіріс және қызмет көрсеткені үшін комиссиялық алымдар бойынша, оның ішінде есепті кезеңде операциялар болмаған жағдайдағы мәліметтер ұсынылады.</w:t>
      </w:r>
    </w:p>
    <w:p>
      <w:pPr>
        <w:spacing w:after="0"/>
        <w:ind w:left="0"/>
        <w:jc w:val="both"/>
      </w:pPr>
      <w:r>
        <w:rPr>
          <w:rFonts w:ascii="Times New Roman"/>
          <w:b w:val="false"/>
          <w:i w:val="false"/>
          <w:color w:val="000000"/>
          <w:sz w:val="28"/>
        </w:rPr>
        <w:t>
      Мәліметтер бағалы қағаздың әрбір түрі және әрбір иесі бойынша жеке ұсынылады.</w:t>
      </w:r>
    </w:p>
    <w:p>
      <w:pPr>
        <w:spacing w:after="0"/>
        <w:ind w:left="0"/>
        <w:jc w:val="both"/>
      </w:pPr>
      <w:r>
        <w:rPr>
          <w:rFonts w:ascii="Times New Roman"/>
          <w:b w:val="false"/>
          <w:i w:val="false"/>
          <w:color w:val="000000"/>
          <w:sz w:val="28"/>
        </w:rPr>
        <w:t xml:space="preserve">
      Бағалы қағаздарды қайта сатып алу опрациялары статистикалық нысанда көрсетілмейді. Қайта сатып алу келісімдерінде қатысатын бағалы қағаздар бойынша есепті кезеңнің басындағы және аяғындағы сомалары бағалы қағаздың бастапқы иесі бойынша көрсетіледі. </w:t>
      </w:r>
    </w:p>
    <w:p>
      <w:pPr>
        <w:spacing w:after="0"/>
        <w:ind w:left="0"/>
        <w:jc w:val="both"/>
      </w:pPr>
      <w:r>
        <w:rPr>
          <w:rFonts w:ascii="Times New Roman"/>
          <w:b w:val="false"/>
          <w:i w:val="false"/>
          <w:color w:val="000000"/>
          <w:sz w:val="28"/>
        </w:rPr>
        <w:t>
      10. 1-бағанда жазбаның реттік нөмірі көрсетіледі. Белгілі бір бөлімнің әрбір бөлігі үшін жазбаның нөмірленуі жеке жазылады.</w:t>
      </w:r>
    </w:p>
    <w:p>
      <w:pPr>
        <w:spacing w:after="0"/>
        <w:ind w:left="0"/>
        <w:jc w:val="both"/>
      </w:pPr>
      <w:r>
        <w:rPr>
          <w:rFonts w:ascii="Times New Roman"/>
          <w:b w:val="false"/>
          <w:i w:val="false"/>
          <w:color w:val="000000"/>
          <w:sz w:val="28"/>
        </w:rPr>
        <w:t xml:space="preserve">
      11. 2-бағанда әрбір жол бойынша нысанның мынадай бөліктеріне сәйкес әрдайым операция коды қойылады: </w:t>
      </w:r>
    </w:p>
    <w:p>
      <w:pPr>
        <w:spacing w:after="0"/>
        <w:ind w:left="0"/>
        <w:jc w:val="both"/>
      </w:pPr>
      <w:r>
        <w:rPr>
          <w:rFonts w:ascii="Times New Roman"/>
          <w:b w:val="false"/>
          <w:i w:val="false"/>
          <w:color w:val="000000"/>
          <w:sz w:val="28"/>
        </w:rPr>
        <w:t>
      1.1.1 – 1111-код;</w:t>
      </w:r>
    </w:p>
    <w:p>
      <w:pPr>
        <w:spacing w:after="0"/>
        <w:ind w:left="0"/>
        <w:jc w:val="both"/>
      </w:pPr>
      <w:r>
        <w:rPr>
          <w:rFonts w:ascii="Times New Roman"/>
          <w:b w:val="false"/>
          <w:i w:val="false"/>
          <w:color w:val="000000"/>
          <w:sz w:val="28"/>
        </w:rPr>
        <w:t>
      1.1.2 – 1210-код;</w:t>
      </w:r>
    </w:p>
    <w:p>
      <w:pPr>
        <w:spacing w:after="0"/>
        <w:ind w:left="0"/>
        <w:jc w:val="both"/>
      </w:pPr>
      <w:r>
        <w:rPr>
          <w:rFonts w:ascii="Times New Roman"/>
          <w:b w:val="false"/>
          <w:i w:val="false"/>
          <w:color w:val="000000"/>
          <w:sz w:val="28"/>
        </w:rPr>
        <w:t>
      1.2.1 – 1121-код;</w:t>
      </w:r>
    </w:p>
    <w:p>
      <w:pPr>
        <w:spacing w:after="0"/>
        <w:ind w:left="0"/>
        <w:jc w:val="both"/>
      </w:pPr>
      <w:r>
        <w:rPr>
          <w:rFonts w:ascii="Times New Roman"/>
          <w:b w:val="false"/>
          <w:i w:val="false"/>
          <w:color w:val="000000"/>
          <w:sz w:val="28"/>
        </w:rPr>
        <w:t>
      1.2.2 – 1220-код;</w:t>
      </w:r>
    </w:p>
    <w:p>
      <w:pPr>
        <w:spacing w:after="0"/>
        <w:ind w:left="0"/>
        <w:jc w:val="both"/>
      </w:pPr>
      <w:r>
        <w:rPr>
          <w:rFonts w:ascii="Times New Roman"/>
          <w:b w:val="false"/>
          <w:i w:val="false"/>
          <w:color w:val="000000"/>
          <w:sz w:val="28"/>
        </w:rPr>
        <w:t>
      2.1 – 2121-код;</w:t>
      </w:r>
    </w:p>
    <w:p>
      <w:pPr>
        <w:spacing w:after="0"/>
        <w:ind w:left="0"/>
        <w:jc w:val="both"/>
      </w:pPr>
      <w:r>
        <w:rPr>
          <w:rFonts w:ascii="Times New Roman"/>
          <w:b w:val="false"/>
          <w:i w:val="false"/>
          <w:color w:val="000000"/>
          <w:sz w:val="28"/>
        </w:rPr>
        <w:t>
      2.2 – 2220-код;</w:t>
      </w:r>
    </w:p>
    <w:p>
      <w:pPr>
        <w:spacing w:after="0"/>
        <w:ind w:left="0"/>
        <w:jc w:val="both"/>
      </w:pPr>
      <w:r>
        <w:rPr>
          <w:rFonts w:ascii="Times New Roman"/>
          <w:b w:val="false"/>
          <w:i w:val="false"/>
          <w:color w:val="000000"/>
          <w:sz w:val="28"/>
        </w:rPr>
        <w:t>
      2.3 – 2120-код.</w:t>
      </w:r>
    </w:p>
    <w:p>
      <w:pPr>
        <w:spacing w:after="0"/>
        <w:ind w:left="0"/>
        <w:jc w:val="both"/>
      </w:pPr>
      <w:r>
        <w:rPr>
          <w:rFonts w:ascii="Times New Roman"/>
          <w:b w:val="false"/>
          <w:i w:val="false"/>
          <w:color w:val="000000"/>
          <w:sz w:val="28"/>
        </w:rPr>
        <w:t>
      12. 3-бағанда бағалы қағаздың халықаралық сәйкестендіру нөмірі көрсетіледі.</w:t>
      </w:r>
    </w:p>
    <w:p>
      <w:pPr>
        <w:spacing w:after="0"/>
        <w:ind w:left="0"/>
        <w:jc w:val="both"/>
      </w:pPr>
      <w:r>
        <w:rPr>
          <w:rFonts w:ascii="Times New Roman"/>
          <w:b w:val="false"/>
          <w:i w:val="false"/>
          <w:color w:val="000000"/>
          <w:sz w:val="28"/>
        </w:rPr>
        <w:t xml:space="preserve">
      13. 4 және 5-бағандарда әрбір шот иесіне берілетін шот иесі типінің коды көрсетіледі: </w:t>
      </w:r>
    </w:p>
    <w:p>
      <w:pPr>
        <w:spacing w:after="0"/>
        <w:ind w:left="0"/>
        <w:jc w:val="both"/>
      </w:pPr>
      <w:r>
        <w:rPr>
          <w:rFonts w:ascii="Times New Roman"/>
          <w:b w:val="false"/>
          <w:i w:val="false"/>
          <w:color w:val="000000"/>
          <w:sz w:val="28"/>
        </w:rPr>
        <w:t>
      1) 4-бағанда – "Елдердің атауларын және олардың әкімшілік-аумақтық бөлімшелерінің бірліктерін ұсынуға арналған кодтар 1-бөлім. Елдердің кодтары" ҚР ҰЖ ISO 3166-1-2016 Қазақстан Республикасының ұлттық жіктеушісіне сәйкес шот иесі елінің үш мәнді цифрлық коды;</w:t>
      </w:r>
    </w:p>
    <w:p>
      <w:pPr>
        <w:spacing w:after="0"/>
        <w:ind w:left="0"/>
        <w:jc w:val="both"/>
      </w:pPr>
      <w:r>
        <w:rPr>
          <w:rFonts w:ascii="Times New Roman"/>
          <w:b w:val="false"/>
          <w:i w:val="false"/>
          <w:color w:val="000000"/>
          <w:sz w:val="28"/>
        </w:rPr>
        <w:t>
      2) 5-бағанда – шот иесі секторының коды:</w:t>
      </w:r>
    </w:p>
    <w:p>
      <w:pPr>
        <w:spacing w:after="0"/>
        <w:ind w:left="0"/>
        <w:jc w:val="both"/>
      </w:pPr>
      <w:r>
        <w:rPr>
          <w:rFonts w:ascii="Times New Roman"/>
          <w:b w:val="false"/>
          <w:i w:val="false"/>
          <w:color w:val="000000"/>
          <w:sz w:val="28"/>
        </w:rPr>
        <w:t>
      "1" орталық үкімет;</w:t>
      </w:r>
    </w:p>
    <w:p>
      <w:pPr>
        <w:spacing w:after="0"/>
        <w:ind w:left="0"/>
        <w:jc w:val="both"/>
      </w:pPr>
      <w:r>
        <w:rPr>
          <w:rFonts w:ascii="Times New Roman"/>
          <w:b w:val="false"/>
          <w:i w:val="false"/>
          <w:color w:val="000000"/>
          <w:sz w:val="28"/>
        </w:rPr>
        <w:t>
      "2" аймақтық және жергілікті басқару органдары;</w:t>
      </w:r>
    </w:p>
    <w:p>
      <w:pPr>
        <w:spacing w:after="0"/>
        <w:ind w:left="0"/>
        <w:jc w:val="both"/>
      </w:pPr>
      <w:r>
        <w:rPr>
          <w:rFonts w:ascii="Times New Roman"/>
          <w:b w:val="false"/>
          <w:i w:val="false"/>
          <w:color w:val="000000"/>
          <w:sz w:val="28"/>
        </w:rPr>
        <w:t>
      "3" орталық (ұлттық) банктер;</w:t>
      </w:r>
    </w:p>
    <w:p>
      <w:pPr>
        <w:spacing w:after="0"/>
        <w:ind w:left="0"/>
        <w:jc w:val="both"/>
      </w:pPr>
      <w:r>
        <w:rPr>
          <w:rFonts w:ascii="Times New Roman"/>
          <w:b w:val="false"/>
          <w:i w:val="false"/>
          <w:color w:val="000000"/>
          <w:sz w:val="28"/>
        </w:rPr>
        <w:t>
      "4" басқа да депозиттік ұйымдар;</w:t>
      </w:r>
    </w:p>
    <w:p>
      <w:pPr>
        <w:spacing w:after="0"/>
        <w:ind w:left="0"/>
        <w:jc w:val="both"/>
      </w:pPr>
      <w:r>
        <w:rPr>
          <w:rFonts w:ascii="Times New Roman"/>
          <w:b w:val="false"/>
          <w:i w:val="false"/>
          <w:color w:val="000000"/>
          <w:sz w:val="28"/>
        </w:rPr>
        <w:t>
      "5" басқа да қаржы ұйымдары;</w:t>
      </w:r>
    </w:p>
    <w:p>
      <w:pPr>
        <w:spacing w:after="0"/>
        <w:ind w:left="0"/>
        <w:jc w:val="both"/>
      </w:pPr>
      <w:r>
        <w:rPr>
          <w:rFonts w:ascii="Times New Roman"/>
          <w:b w:val="false"/>
          <w:i w:val="false"/>
          <w:color w:val="000000"/>
          <w:sz w:val="28"/>
        </w:rPr>
        <w:t>
      "6" мемлекеттік қаржылық емес ұйымдар;</w:t>
      </w:r>
    </w:p>
    <w:p>
      <w:pPr>
        <w:spacing w:after="0"/>
        <w:ind w:left="0"/>
        <w:jc w:val="both"/>
      </w:pPr>
      <w:r>
        <w:rPr>
          <w:rFonts w:ascii="Times New Roman"/>
          <w:b w:val="false"/>
          <w:i w:val="false"/>
          <w:color w:val="000000"/>
          <w:sz w:val="28"/>
        </w:rPr>
        <w:t>
      "7" мемлекеттік емес қаржылық емес ұйымдар;</w:t>
      </w:r>
    </w:p>
    <w:p>
      <w:pPr>
        <w:spacing w:after="0"/>
        <w:ind w:left="0"/>
        <w:jc w:val="both"/>
      </w:pPr>
      <w:r>
        <w:rPr>
          <w:rFonts w:ascii="Times New Roman"/>
          <w:b w:val="false"/>
          <w:i w:val="false"/>
          <w:color w:val="000000"/>
          <w:sz w:val="28"/>
        </w:rPr>
        <w:t>
      "8" үй шаруашылықтарына қызмет көрсететін коммерциялық емес ұйымдар;</w:t>
      </w:r>
    </w:p>
    <w:p>
      <w:pPr>
        <w:spacing w:after="0"/>
        <w:ind w:left="0"/>
        <w:jc w:val="both"/>
      </w:pPr>
      <w:r>
        <w:rPr>
          <w:rFonts w:ascii="Times New Roman"/>
          <w:b w:val="false"/>
          <w:i w:val="false"/>
          <w:color w:val="000000"/>
          <w:sz w:val="28"/>
        </w:rPr>
        <w:t>
      "9" үй шаруашылықтары.</w:t>
      </w:r>
    </w:p>
    <w:p>
      <w:pPr>
        <w:spacing w:after="0"/>
        <w:ind w:left="0"/>
        <w:jc w:val="both"/>
      </w:pPr>
      <w:r>
        <w:rPr>
          <w:rFonts w:ascii="Times New Roman"/>
          <w:b w:val="false"/>
          <w:i w:val="false"/>
          <w:color w:val="000000"/>
          <w:sz w:val="28"/>
        </w:rPr>
        <w:t>
      14. Қаржы операциялары 8, 9, 10, 11, 12, 13, 14 және 15-бағандары бойынша бағалы қағаздарға деген экономикалық меншік құқығын ауысуын көздейтін резидент және бейрезидент арасындағы операциялардан тұрады және мәміледе көрсетілген құны бойынша көрсетіледі (ол болмаған жағдайда-келісім жасалған күні нарықта көрсетілген баға бойынша): бағалы қағаздарды бастапқы және қайталама нарықтағы сатып алу (сату), бағалы қағаздарды сыйға алу (тарту), бағалы қағаздарды мұрагерлікке беру.</w:t>
      </w:r>
    </w:p>
    <w:p>
      <w:pPr>
        <w:spacing w:after="0"/>
        <w:ind w:left="0"/>
        <w:jc w:val="both"/>
      </w:pPr>
      <w:r>
        <w:rPr>
          <w:rFonts w:ascii="Times New Roman"/>
          <w:b w:val="false"/>
          <w:i w:val="false"/>
          <w:color w:val="000000"/>
          <w:sz w:val="28"/>
        </w:rPr>
        <w:t>
      15. Басқа операциялар 16, 17, 18 және 19-бағандары бойынша мыналардан тұрады:</w:t>
      </w:r>
    </w:p>
    <w:p>
      <w:pPr>
        <w:spacing w:after="0"/>
        <w:ind w:left="0"/>
        <w:jc w:val="both"/>
      </w:pPr>
      <w:r>
        <w:rPr>
          <w:rFonts w:ascii="Times New Roman"/>
          <w:b w:val="false"/>
          <w:i w:val="false"/>
          <w:color w:val="000000"/>
          <w:sz w:val="28"/>
        </w:rPr>
        <w:t>
      1) нәтижесі бағалы қағаздарға деген меншік құқығын беруге әкеп соқпайтын резидент пен бейрезидент арасындағы операциялар (бағалы қағаздарды номиналды ұстауға беру, клиенттердің бір номиналды ұстаушыдан немесе тіркеушіден басқа номиналды ұстаушыға немесе тіркеушіге өтуі);</w:t>
      </w:r>
    </w:p>
    <w:p>
      <w:pPr>
        <w:spacing w:after="0"/>
        <w:ind w:left="0"/>
        <w:jc w:val="both"/>
      </w:pPr>
      <w:r>
        <w:rPr>
          <w:rFonts w:ascii="Times New Roman"/>
          <w:b w:val="false"/>
          <w:i w:val="false"/>
          <w:color w:val="000000"/>
          <w:sz w:val="28"/>
        </w:rPr>
        <w:t>
      2) қаржы операцияларына жатқызылмаған резидент және бейрезидент арасындағы меншік құқығын берумен байланысты операциялар: бағалы қағаздарды соттың шешімі бойынша иеліктен шығаруды қоспағанда;</w:t>
      </w:r>
    </w:p>
    <w:p>
      <w:pPr>
        <w:spacing w:after="0"/>
        <w:ind w:left="0"/>
        <w:jc w:val="both"/>
      </w:pPr>
      <w:r>
        <w:rPr>
          <w:rFonts w:ascii="Times New Roman"/>
          <w:b w:val="false"/>
          <w:i w:val="false"/>
          <w:color w:val="000000"/>
          <w:sz w:val="28"/>
        </w:rPr>
        <w:t>
      3) бейрезиденттер арасындағы меншік құқығын берумен байланысты операциялар (қайталама нарықтағы сатып алу, қайталама нарықтағы сату);</w:t>
      </w:r>
    </w:p>
    <w:p>
      <w:pPr>
        <w:spacing w:after="0"/>
        <w:ind w:left="0"/>
        <w:jc w:val="both"/>
      </w:pPr>
      <w:r>
        <w:rPr>
          <w:rFonts w:ascii="Times New Roman"/>
          <w:b w:val="false"/>
          <w:i w:val="false"/>
          <w:color w:val="000000"/>
          <w:sz w:val="28"/>
        </w:rPr>
        <w:t>
      4) резиденттер арасындағы меншік құқығын берумен байланысты операциялар (қайталама нарықтағы сатып алу, қайталама нарықтағы сату).</w:t>
      </w:r>
    </w:p>
    <w:p>
      <w:pPr>
        <w:spacing w:after="0"/>
        <w:ind w:left="0"/>
        <w:jc w:val="both"/>
      </w:pPr>
      <w:r>
        <w:rPr>
          <w:rFonts w:ascii="Times New Roman"/>
          <w:b w:val="false"/>
          <w:i w:val="false"/>
          <w:color w:val="000000"/>
          <w:sz w:val="28"/>
        </w:rPr>
        <w:t xml:space="preserve">
      16. Құн өзгерістері 20-баған бойынша валюта бағамының ауытқуы нәтижесіндегі өзгерістерден (Америка Құрама Штаттарының (бұдан әрі – АҚШ) долларынан басқа номинирленген шетел валютасындағы бағалы қағаздар жағдайындағы бағамдық айырма), сондай-ақ бағалы қағаздың нарықтық құнынан тұрады. </w:t>
      </w:r>
    </w:p>
    <w:p>
      <w:pPr>
        <w:spacing w:after="0"/>
        <w:ind w:left="0"/>
        <w:jc w:val="both"/>
      </w:pPr>
      <w:r>
        <w:rPr>
          <w:rFonts w:ascii="Times New Roman"/>
          <w:b w:val="false"/>
          <w:i w:val="false"/>
          <w:color w:val="000000"/>
          <w:sz w:val="28"/>
        </w:rPr>
        <w:t>
      17. 23-бағанда тек борыштық бағалы қағаздар бойынша мәліметтер көрсетіледі:</w:t>
      </w:r>
    </w:p>
    <w:p>
      <w:pPr>
        <w:spacing w:after="0"/>
        <w:ind w:left="0"/>
        <w:jc w:val="both"/>
      </w:pPr>
      <w:r>
        <w:rPr>
          <w:rFonts w:ascii="Times New Roman"/>
          <w:b w:val="false"/>
          <w:i w:val="false"/>
          <w:color w:val="000000"/>
          <w:sz w:val="28"/>
        </w:rPr>
        <w:t>
      1) респонденттің және оның клиентінің бағалы қағазды есепті кезеңде иеленген күндері үшін есептелген жарияланған сыйақы;</w:t>
      </w:r>
    </w:p>
    <w:p>
      <w:pPr>
        <w:spacing w:after="0"/>
        <w:ind w:left="0"/>
        <w:jc w:val="both"/>
      </w:pPr>
      <w:r>
        <w:rPr>
          <w:rFonts w:ascii="Times New Roman"/>
          <w:b w:val="false"/>
          <w:i w:val="false"/>
          <w:color w:val="000000"/>
          <w:sz w:val="28"/>
        </w:rPr>
        <w:t>
      2) респонденттің немесе оның клиентінің есепті кезеңде бағалы қағазға иелік еткен күндері үшін сыйлықақы немесе дисконт амортизациясы.</w:t>
      </w:r>
    </w:p>
    <w:p>
      <w:pPr>
        <w:spacing w:after="0"/>
        <w:ind w:left="0"/>
        <w:jc w:val="both"/>
      </w:pPr>
      <w:r>
        <w:rPr>
          <w:rFonts w:ascii="Times New Roman"/>
          <w:b w:val="false"/>
          <w:i w:val="false"/>
          <w:color w:val="000000"/>
          <w:sz w:val="28"/>
        </w:rPr>
        <w:t>
      18. 24-бағанда есепті кезеңде алынған кіріс бойынша мәліметтер көрсетіледі:</w:t>
      </w:r>
    </w:p>
    <w:p>
      <w:pPr>
        <w:spacing w:after="0"/>
        <w:ind w:left="0"/>
        <w:jc w:val="both"/>
      </w:pPr>
      <w:r>
        <w:rPr>
          <w:rFonts w:ascii="Times New Roman"/>
          <w:b w:val="false"/>
          <w:i w:val="false"/>
          <w:color w:val="000000"/>
          <w:sz w:val="28"/>
        </w:rPr>
        <w:t>
      1) респонденттің немесе оның клиентінің есепті кезеңде алған дивиденттері;</w:t>
      </w:r>
    </w:p>
    <w:p>
      <w:pPr>
        <w:spacing w:after="0"/>
        <w:ind w:left="0"/>
        <w:jc w:val="both"/>
      </w:pPr>
      <w:r>
        <w:rPr>
          <w:rFonts w:ascii="Times New Roman"/>
          <w:b w:val="false"/>
          <w:i w:val="false"/>
          <w:color w:val="000000"/>
          <w:sz w:val="28"/>
        </w:rPr>
        <w:t>
      2) респонденттің немесе оның клиентінің есепті кезеңде эмитенттің борыштық бағалы қағаздар бойынша есептелген сыйақыны өтеуі кезінде алған сыйақысы.</w:t>
      </w:r>
    </w:p>
    <w:p>
      <w:pPr>
        <w:spacing w:after="0"/>
        <w:ind w:left="0"/>
        <w:jc w:val="both"/>
      </w:pPr>
      <w:r>
        <w:rPr>
          <w:rFonts w:ascii="Times New Roman"/>
          <w:b w:val="false"/>
          <w:i w:val="false"/>
          <w:color w:val="000000"/>
          <w:sz w:val="28"/>
        </w:rPr>
        <w:t>
      Осы тармақта көрсетілген кіріс олардан ұсталатын кез келген комиссиялық алымдар немесе салықтарды құрайтын сомада көрсетіледі.</w:t>
      </w:r>
    </w:p>
    <w:p>
      <w:pPr>
        <w:spacing w:after="0"/>
        <w:ind w:left="0"/>
        <w:jc w:val="both"/>
      </w:pPr>
      <w:r>
        <w:rPr>
          <w:rFonts w:ascii="Times New Roman"/>
          <w:b w:val="false"/>
          <w:i w:val="false"/>
          <w:color w:val="000000"/>
          <w:sz w:val="28"/>
        </w:rPr>
        <w:t xml:space="preserve">
      19. 25-бағанда бейрезидент клиенттің респондентке брокерлік, консультациялық, ақпараттық, тіркеу және басқа да қызметтері үшін төлеген комиссиялық кіріс бойынша мәліметтер көрсетіледі. </w:t>
      </w:r>
    </w:p>
    <w:p>
      <w:pPr>
        <w:spacing w:after="0"/>
        <w:ind w:left="0"/>
        <w:jc w:val="both"/>
      </w:pPr>
      <w:r>
        <w:rPr>
          <w:rFonts w:ascii="Times New Roman"/>
          <w:b w:val="false"/>
          <w:i w:val="false"/>
          <w:color w:val="000000"/>
          <w:sz w:val="28"/>
        </w:rPr>
        <w:t xml:space="preserve">
      20. Бағалы қағаздардың қайталама нарықта сатып алынуы және сатылуы ағымдағы нарықтық құны немесе сатып алушы-клиент немесе сатушы көрсеткен тиісті құны, бағасы бойынша 13 және 15-бағандарда көрсетіледі. </w:t>
      </w:r>
    </w:p>
    <w:p>
      <w:pPr>
        <w:spacing w:after="0"/>
        <w:ind w:left="0"/>
        <w:jc w:val="both"/>
      </w:pPr>
      <w:r>
        <w:rPr>
          <w:rFonts w:ascii="Times New Roman"/>
          <w:b w:val="false"/>
          <w:i w:val="false"/>
          <w:color w:val="000000"/>
          <w:sz w:val="28"/>
        </w:rPr>
        <w:t xml:space="preserve">
      21. Бағалы қағаздар бойынша есепті кезеңнің басындағы позициялар олардың алдыңғы кезеңнің аяғындағы 6 және 7-бағандардың позицияларына тең. </w:t>
      </w:r>
    </w:p>
    <w:p>
      <w:pPr>
        <w:spacing w:after="0"/>
        <w:ind w:left="0"/>
        <w:jc w:val="both"/>
      </w:pPr>
      <w:r>
        <w:rPr>
          <w:rFonts w:ascii="Times New Roman"/>
          <w:b w:val="false"/>
          <w:i w:val="false"/>
          <w:color w:val="000000"/>
          <w:sz w:val="28"/>
        </w:rPr>
        <w:t xml:space="preserve">
      22-бағандағы есепті кезеңнің аяғындағы бағалы қағаздар бойынша позиция есепті кезеңнің аяғында ұйымдастырылған бағалы қағаздар нарығында жарияланған нарықтық бағаны негізге ала отырып айқындалады. </w:t>
      </w:r>
    </w:p>
    <w:p>
      <w:pPr>
        <w:spacing w:after="0"/>
        <w:ind w:left="0"/>
        <w:jc w:val="both"/>
      </w:pPr>
      <w:r>
        <w:rPr>
          <w:rFonts w:ascii="Times New Roman"/>
          <w:b w:val="false"/>
          <w:i w:val="false"/>
          <w:color w:val="000000"/>
          <w:sz w:val="28"/>
        </w:rPr>
        <w:t>
      Ұйымдастырылмаған нарықта мәмілелер жасалатын бағалы қағаздармен болған жағдайларда есепті кезеңнің аяғындағы бағалы қағаздар бойынша позицияны бағалау үшін артықшылық беру тәртібімен мынадай бағалар 22-бағанда қолданылады:</w:t>
      </w:r>
    </w:p>
    <w:p>
      <w:pPr>
        <w:spacing w:after="0"/>
        <w:ind w:left="0"/>
        <w:jc w:val="both"/>
      </w:pPr>
      <w:r>
        <w:rPr>
          <w:rFonts w:ascii="Times New Roman"/>
          <w:b w:val="false"/>
          <w:i w:val="false"/>
          <w:color w:val="000000"/>
          <w:sz w:val="28"/>
        </w:rPr>
        <w:t>
      бағалы қағаздың соңғы мәміле бойынша бағасы;</w:t>
      </w:r>
    </w:p>
    <w:p>
      <w:pPr>
        <w:spacing w:after="0"/>
        <w:ind w:left="0"/>
        <w:jc w:val="both"/>
      </w:pPr>
      <w:r>
        <w:rPr>
          <w:rFonts w:ascii="Times New Roman"/>
          <w:b w:val="false"/>
          <w:i w:val="false"/>
          <w:color w:val="000000"/>
          <w:sz w:val="28"/>
        </w:rPr>
        <w:t>
      бағалы қағазды сатып алумен байланысты шығысын алып тастағандағы сатып алу құны бойынша бағасы (брокерлік сыйақы, банк қызметі үшін сыйақы);</w:t>
      </w:r>
    </w:p>
    <w:p>
      <w:pPr>
        <w:spacing w:after="0"/>
        <w:ind w:left="0"/>
        <w:jc w:val="both"/>
      </w:pPr>
      <w:r>
        <w:rPr>
          <w:rFonts w:ascii="Times New Roman"/>
          <w:b w:val="false"/>
          <w:i w:val="false"/>
          <w:color w:val="000000"/>
          <w:sz w:val="28"/>
        </w:rPr>
        <w:t>
      бағалы қағаздың номиналды құны.</w:t>
      </w:r>
    </w:p>
    <w:p>
      <w:pPr>
        <w:spacing w:after="0"/>
        <w:ind w:left="0"/>
        <w:jc w:val="both"/>
      </w:pPr>
      <w:r>
        <w:rPr>
          <w:rFonts w:ascii="Times New Roman"/>
          <w:b w:val="false"/>
          <w:i w:val="false"/>
          <w:color w:val="000000"/>
          <w:sz w:val="28"/>
        </w:rPr>
        <w:t>
      22. 1-бөлімнің 1.1 бөлігі Қазақстан Республикасында шығарылған және теңгемен номинирленген бағалы қағаздармен операциялар бойынша сомалар мың теңгемен көрсетіледі. 1-бөлімнің 1.2 бөлігі Қазақстан Республикасында шығарылған және шетел валютасымен номинирленген бағалы қағаздармен операциялар бойынша сомалар мың АҚШ долларымен көрсетіледі.</w:t>
      </w:r>
    </w:p>
    <w:p>
      <w:pPr>
        <w:spacing w:after="0"/>
        <w:ind w:left="0"/>
        <w:jc w:val="both"/>
      </w:pPr>
      <w:r>
        <w:rPr>
          <w:rFonts w:ascii="Times New Roman"/>
          <w:b w:val="false"/>
          <w:i w:val="false"/>
          <w:color w:val="000000"/>
          <w:sz w:val="28"/>
        </w:rPr>
        <w:t xml:space="preserve">
      23. 2-бөлімде басқа мемлекеттердің заңнамасына сәйкес және олардың аумағында шығарылған және шетел валюталарында номинирленген бағалы қағаздармен операциялар бойынша сомалар мың АҚШ долларымен көрсетіледі. </w:t>
      </w:r>
    </w:p>
    <w:p>
      <w:pPr>
        <w:spacing w:after="0"/>
        <w:ind w:left="0"/>
        <w:jc w:val="both"/>
      </w:pPr>
      <w:r>
        <w:rPr>
          <w:rFonts w:ascii="Times New Roman"/>
          <w:b w:val="false"/>
          <w:i w:val="false"/>
          <w:color w:val="000000"/>
          <w:sz w:val="28"/>
        </w:rPr>
        <w:t>
      24. Басқа шетел валюталарымен берілген қаржы операциялары және басқа көрсеткіштер төмендегідей белгіленген кросс-бағам бойынша АҚШ долларына ауыстырылады:</w:t>
      </w:r>
    </w:p>
    <w:p>
      <w:pPr>
        <w:spacing w:after="0"/>
        <w:ind w:left="0"/>
        <w:jc w:val="both"/>
      </w:pPr>
      <w:r>
        <w:rPr>
          <w:rFonts w:ascii="Times New Roman"/>
          <w:b w:val="false"/>
          <w:i w:val="false"/>
          <w:color w:val="000000"/>
          <w:sz w:val="28"/>
        </w:rPr>
        <w:t>
      1) кезеңнің басындағы құны алдыңғы кезеңнің аяғындағы кросс-бағам бойынша ауыстырылады;</w:t>
      </w:r>
    </w:p>
    <w:p>
      <w:pPr>
        <w:spacing w:after="0"/>
        <w:ind w:left="0"/>
        <w:jc w:val="both"/>
      </w:pPr>
      <w:r>
        <w:rPr>
          <w:rFonts w:ascii="Times New Roman"/>
          <w:b w:val="false"/>
          <w:i w:val="false"/>
          <w:color w:val="000000"/>
          <w:sz w:val="28"/>
        </w:rPr>
        <w:t>
      2) кезеңнің аяғындағы құны – есепті кезеңнің аяғындағы кросс-бағам бойынша;</w:t>
      </w:r>
    </w:p>
    <w:p>
      <w:pPr>
        <w:spacing w:after="0"/>
        <w:ind w:left="0"/>
        <w:jc w:val="both"/>
      </w:pPr>
      <w:r>
        <w:rPr>
          <w:rFonts w:ascii="Times New Roman"/>
          <w:b w:val="false"/>
          <w:i w:val="false"/>
          <w:color w:val="000000"/>
          <w:sz w:val="28"/>
        </w:rPr>
        <w:t xml:space="preserve">
      3) қаржы және басқа операциялар, инвестициялық кіріс және комиссиялық алым – операция жүргізілген күнгі кросс-бағам бойынша не есепті кезеңдегі орташа алынған кросс-бағам бойынша. </w:t>
      </w:r>
    </w:p>
    <w:p>
      <w:pPr>
        <w:spacing w:after="0"/>
        <w:ind w:left="0"/>
        <w:jc w:val="both"/>
      </w:pPr>
      <w:r>
        <w:rPr>
          <w:rFonts w:ascii="Times New Roman"/>
          <w:b w:val="false"/>
          <w:i w:val="false"/>
          <w:color w:val="000000"/>
          <w:sz w:val="28"/>
        </w:rPr>
        <w:t>
      Айырбастау үшін қаржылық есептілікті қалыптастыру мақсатында валюта айырбастаудың нарықтық бағамы қолданылады.</w:t>
      </w:r>
    </w:p>
    <w:p>
      <w:pPr>
        <w:spacing w:after="0"/>
        <w:ind w:left="0"/>
        <w:jc w:val="both"/>
      </w:pPr>
      <w:r>
        <w:rPr>
          <w:rFonts w:ascii="Times New Roman"/>
          <w:b w:val="false"/>
          <w:i w:val="false"/>
          <w:color w:val="000000"/>
          <w:sz w:val="28"/>
        </w:rPr>
        <w:t>
      25. Статистикалық нысан электрондық цифрлық қолтаңбаны растау рәсімдері сақтала отырып, "ҚР ҰБ Веб-порталы" автоматтандырылған ақпараттық шағын жүйесі арқылы немесе криптографиялық қорғау құралдарын пайдалана отырып, "Ақпаратты тасымалдаудың қаржылық автоматтандырылған жүйесі" көлік жүйесі арқылы электрондық тәсілмен ұсынылады.</w:t>
      </w:r>
    </w:p>
    <w:p>
      <w:pPr>
        <w:spacing w:after="0"/>
        <w:ind w:left="0"/>
        <w:jc w:val="both"/>
      </w:pPr>
      <w:r>
        <w:rPr>
          <w:rFonts w:ascii="Times New Roman"/>
          <w:b w:val="false"/>
          <w:i w:val="false"/>
          <w:color w:val="000000"/>
          <w:sz w:val="28"/>
        </w:rPr>
        <w:t>
      Статистикалық нысанға түзетулер (түзетулер, толықтырулар) есепті кезең аяқталғаннан кейін 6 (алты) ай ішінде енгізіледі.</w:t>
      </w:r>
    </w:p>
    <w:p>
      <w:pPr>
        <w:spacing w:after="0"/>
        <w:ind w:left="0"/>
        <w:jc w:val="both"/>
      </w:pPr>
      <w:r>
        <w:rPr>
          <w:rFonts w:ascii="Times New Roman"/>
          <w:b w:val="false"/>
          <w:i w:val="false"/>
          <w:color w:val="000000"/>
          <w:sz w:val="28"/>
        </w:rPr>
        <w:t xml:space="preserve">
      Мәліметтер болмаған жағдайда статистикалық нысан ұсынылмайды. </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xml:space="preserve">
      26. Арифметикалық-логикалық бақылау: </w:t>
      </w:r>
    </w:p>
    <w:p>
      <w:pPr>
        <w:spacing w:after="0"/>
        <w:ind w:left="0"/>
        <w:jc w:val="both"/>
      </w:pPr>
      <w:r>
        <w:rPr>
          <w:rFonts w:ascii="Times New Roman"/>
          <w:b w:val="false"/>
          <w:i w:val="false"/>
          <w:color w:val="000000"/>
          <w:sz w:val="28"/>
        </w:rPr>
        <w:t xml:space="preserve">
      1) есепті кезеңнің басындағы позициялар бойынша: </w:t>
      </w:r>
    </w:p>
    <w:p>
      <w:pPr>
        <w:spacing w:after="0"/>
        <w:ind w:left="0"/>
        <w:jc w:val="both"/>
      </w:pPr>
      <w:r>
        <w:rPr>
          <w:rFonts w:ascii="Times New Roman"/>
          <w:b w:val="false"/>
          <w:i w:val="false"/>
          <w:color w:val="000000"/>
          <w:sz w:val="28"/>
        </w:rPr>
        <w:t xml:space="preserve">
      алдыңғы кезең үшін 6-баған = статистикалық нысанның 21-бағаны; </w:t>
      </w:r>
    </w:p>
    <w:p>
      <w:pPr>
        <w:spacing w:after="0"/>
        <w:ind w:left="0"/>
        <w:jc w:val="both"/>
      </w:pPr>
      <w:r>
        <w:rPr>
          <w:rFonts w:ascii="Times New Roman"/>
          <w:b w:val="false"/>
          <w:i w:val="false"/>
          <w:color w:val="000000"/>
          <w:sz w:val="28"/>
        </w:rPr>
        <w:t>
      алдыңғы кезең үшін 7-баған = статистикалық нысанның 22-бағаны;</w:t>
      </w:r>
    </w:p>
    <w:p>
      <w:pPr>
        <w:spacing w:after="0"/>
        <w:ind w:left="0"/>
        <w:jc w:val="both"/>
      </w:pPr>
      <w:r>
        <w:rPr>
          <w:rFonts w:ascii="Times New Roman"/>
          <w:b w:val="false"/>
          <w:i w:val="false"/>
          <w:color w:val="000000"/>
          <w:sz w:val="28"/>
        </w:rPr>
        <w:t xml:space="preserve">
      2) әрбір жол үшін бағалы қағаздардың құны бойынша: </w:t>
      </w:r>
    </w:p>
    <w:p>
      <w:pPr>
        <w:spacing w:after="0"/>
        <w:ind w:left="0"/>
        <w:jc w:val="both"/>
      </w:pPr>
      <w:r>
        <w:rPr>
          <w:rFonts w:ascii="Times New Roman"/>
          <w:b w:val="false"/>
          <w:i w:val="false"/>
          <w:color w:val="000000"/>
          <w:sz w:val="28"/>
        </w:rPr>
        <w:t>
      7-баған = 6-баған * бағалы қағаздың бағасы;</w:t>
      </w:r>
    </w:p>
    <w:p>
      <w:pPr>
        <w:spacing w:after="0"/>
        <w:ind w:left="0"/>
        <w:jc w:val="both"/>
      </w:pPr>
      <w:r>
        <w:rPr>
          <w:rFonts w:ascii="Times New Roman"/>
          <w:b w:val="false"/>
          <w:i w:val="false"/>
          <w:color w:val="000000"/>
          <w:sz w:val="28"/>
        </w:rPr>
        <w:t>
      9-баған = 8-баған * бағалы қағаздың бағасы;</w:t>
      </w:r>
    </w:p>
    <w:p>
      <w:pPr>
        <w:spacing w:after="0"/>
        <w:ind w:left="0"/>
        <w:jc w:val="both"/>
      </w:pPr>
      <w:r>
        <w:rPr>
          <w:rFonts w:ascii="Times New Roman"/>
          <w:b w:val="false"/>
          <w:i w:val="false"/>
          <w:color w:val="000000"/>
          <w:sz w:val="28"/>
        </w:rPr>
        <w:t>
      11-баған = 10-баған * бағалы қағаздың бағасы;</w:t>
      </w:r>
    </w:p>
    <w:p>
      <w:pPr>
        <w:spacing w:after="0"/>
        <w:ind w:left="0"/>
        <w:jc w:val="both"/>
      </w:pPr>
      <w:r>
        <w:rPr>
          <w:rFonts w:ascii="Times New Roman"/>
          <w:b w:val="false"/>
          <w:i w:val="false"/>
          <w:color w:val="000000"/>
          <w:sz w:val="28"/>
        </w:rPr>
        <w:t>
      13-баған = 12-баған * бағалы қағаздың бағасы;</w:t>
      </w:r>
    </w:p>
    <w:p>
      <w:pPr>
        <w:spacing w:after="0"/>
        <w:ind w:left="0"/>
        <w:jc w:val="both"/>
      </w:pPr>
      <w:r>
        <w:rPr>
          <w:rFonts w:ascii="Times New Roman"/>
          <w:b w:val="false"/>
          <w:i w:val="false"/>
          <w:color w:val="000000"/>
          <w:sz w:val="28"/>
        </w:rPr>
        <w:t>
      15-баған = 14-баған * бағалы қағаздың бағасы;</w:t>
      </w:r>
    </w:p>
    <w:p>
      <w:pPr>
        <w:spacing w:after="0"/>
        <w:ind w:left="0"/>
        <w:jc w:val="both"/>
      </w:pPr>
      <w:r>
        <w:rPr>
          <w:rFonts w:ascii="Times New Roman"/>
          <w:b w:val="false"/>
          <w:i w:val="false"/>
          <w:color w:val="000000"/>
          <w:sz w:val="28"/>
        </w:rPr>
        <w:t>
      17-баған = 16-баған * бағалы қағаздың бағасы;</w:t>
      </w:r>
    </w:p>
    <w:p>
      <w:pPr>
        <w:spacing w:after="0"/>
        <w:ind w:left="0"/>
        <w:jc w:val="both"/>
      </w:pPr>
      <w:r>
        <w:rPr>
          <w:rFonts w:ascii="Times New Roman"/>
          <w:b w:val="false"/>
          <w:i w:val="false"/>
          <w:color w:val="000000"/>
          <w:sz w:val="28"/>
        </w:rPr>
        <w:t>
      19-баған = 18-баған * бағалы қағаздың бағасы;</w:t>
      </w:r>
    </w:p>
    <w:p>
      <w:pPr>
        <w:spacing w:after="0"/>
        <w:ind w:left="0"/>
        <w:jc w:val="both"/>
      </w:pPr>
      <w:r>
        <w:rPr>
          <w:rFonts w:ascii="Times New Roman"/>
          <w:b w:val="false"/>
          <w:i w:val="false"/>
          <w:color w:val="000000"/>
          <w:sz w:val="28"/>
        </w:rPr>
        <w:t xml:space="preserve">
      22-баған = 21-баған * бағалы қағаздың бағасы; </w:t>
      </w:r>
    </w:p>
    <w:p>
      <w:pPr>
        <w:spacing w:after="0"/>
        <w:ind w:left="0"/>
        <w:jc w:val="both"/>
      </w:pPr>
      <w:r>
        <w:rPr>
          <w:rFonts w:ascii="Times New Roman"/>
          <w:b w:val="false"/>
          <w:i w:val="false"/>
          <w:color w:val="000000"/>
          <w:sz w:val="28"/>
        </w:rPr>
        <w:t xml:space="preserve">
      3) статистикалық нысанның әрбір жолы үшін бағалы қағаздар саны бойынша: </w:t>
      </w:r>
    </w:p>
    <w:p>
      <w:pPr>
        <w:spacing w:after="0"/>
        <w:ind w:left="0"/>
        <w:jc w:val="both"/>
      </w:pPr>
      <w:r>
        <w:rPr>
          <w:rFonts w:ascii="Times New Roman"/>
          <w:b w:val="false"/>
          <w:i w:val="false"/>
          <w:color w:val="000000"/>
          <w:sz w:val="28"/>
        </w:rPr>
        <w:t xml:space="preserve">
      21-баған = 6-баған + 8-баған – 10-баған + 12-баған – 14-баған + 16-баған –18-баған; </w:t>
      </w:r>
    </w:p>
    <w:p>
      <w:pPr>
        <w:spacing w:after="0"/>
        <w:ind w:left="0"/>
        <w:jc w:val="both"/>
      </w:pPr>
      <w:r>
        <w:rPr>
          <w:rFonts w:ascii="Times New Roman"/>
          <w:b w:val="false"/>
          <w:i w:val="false"/>
          <w:color w:val="000000"/>
          <w:sz w:val="28"/>
        </w:rPr>
        <w:t>
      4) құн өзгерістерін дұрыс көрсету үшін статистикалық нысан алдымен номинация валютасында толтырылады, содан кейін ғана АҚШ долларына тиісті бағамдар бойынша ағындар мен қорларға ауыстырылады. Құн өзгерістерінен басқа барлық бағандарды есепке алу валютасында толтырғаннан кейін 20-баған қалдық әдісімен айқындалады:</w:t>
      </w:r>
    </w:p>
    <w:p>
      <w:pPr>
        <w:spacing w:after="0"/>
        <w:ind w:left="0"/>
        <w:jc w:val="both"/>
      </w:pPr>
      <w:r>
        <w:rPr>
          <w:rFonts w:ascii="Times New Roman"/>
          <w:b w:val="false"/>
          <w:i w:val="false"/>
          <w:color w:val="000000"/>
          <w:sz w:val="28"/>
        </w:rPr>
        <w:t>
      әрбір жолдар үшін 20-баған = 22-баған – 7-баған – 9-баған + 11-баған – 13-баған + 15-баған – 17-баған + 19-баған.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12-қосымша</w:t>
            </w:r>
          </w:p>
        </w:tc>
      </w:tr>
    </w:tbl>
    <w:tbl>
      <w:tblPr>
        <w:tblW w:w="0" w:type="auto"/>
        <w:tblCellSpacing w:w="0" w:type="auto"/>
        <w:tblBorders>
          <w:top w:val="none"/>
          <w:left w:val="none"/>
          <w:bottom w:val="none"/>
          <w:right w:val="none"/>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6"/>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r>
      <w:tr>
        <w:trPr>
          <w:trHeight w:val="30" w:hRule="atLeast"/>
        </w:trPr>
        <w:tc>
          <w:tcPr>
            <w:tcW w:w="0" w:type="auto"/>
            <w:gridSpan w:val="6"/>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r>
      <w:tr>
        <w:trPr>
          <w:trHeight w:val="30" w:hRule="atLeast"/>
        </w:trPr>
        <w:tc>
          <w:tcPr>
            <w:tcW w:w="0" w:type="auto"/>
            <w:gridSpan w:val="6"/>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берілген кредиттер туралы есеп</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кредитах, выданных нерезидентам</w:t>
            </w: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17-ТБ</w:t>
            </w:r>
          </w:p>
          <w:p>
            <w:pPr>
              <w:spacing w:after="20"/>
              <w:ind w:left="20"/>
              <w:jc w:val="both"/>
            </w:pPr>
            <w:r>
              <w:rPr>
                <w:rFonts w:ascii="Times New Roman"/>
                <w:b w:val="false"/>
                <w:i w:val="false"/>
                <w:color w:val="000000"/>
                <w:sz w:val="20"/>
              </w:rPr>
              <w:t>
17-ПБ</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2446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 акционерлік қоғамы ұсынады</w:t>
            </w:r>
          </w:p>
          <w:p>
            <w:pPr>
              <w:spacing w:after="20"/>
              <w:ind w:left="20"/>
              <w:jc w:val="both"/>
            </w:pPr>
            <w:r>
              <w:rPr>
                <w:rFonts w:ascii="Times New Roman"/>
                <w:b w:val="false"/>
                <w:i w:val="false"/>
                <w:color w:val="000000"/>
                <w:sz w:val="20"/>
              </w:rPr>
              <w:t>
Представляется акционерным обществом "БТА БАНК"</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есептік кезеңнен кейінгі бірінші айдың 25-нан кешіктірмей</w:t>
            </w:r>
          </w:p>
          <w:p>
            <w:pPr>
              <w:spacing w:after="20"/>
              <w:ind w:left="20"/>
              <w:jc w:val="both"/>
            </w:pPr>
            <w:r>
              <w:rPr>
                <w:rFonts w:ascii="Times New Roman"/>
                <w:b w:val="false"/>
                <w:i w:val="false"/>
                <w:color w:val="000000"/>
                <w:sz w:val="20"/>
              </w:rPr>
              <w:t>
Срок представления: не позднее 25 числа первого месяца после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алушы туралы ақпарат</w:t>
            </w:r>
          </w:p>
          <w:p>
            <w:pPr>
              <w:spacing w:after="20"/>
              <w:ind w:left="20"/>
              <w:jc w:val="both"/>
            </w:pPr>
            <w:r>
              <w:rPr>
                <w:rFonts w:ascii="Times New Roman"/>
                <w:b w:val="false"/>
                <w:i w:val="false"/>
                <w:color w:val="000000"/>
                <w:sz w:val="20"/>
              </w:rPr>
              <w:t>
Информация о заемщике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шарты туралы ақпарат</w:t>
            </w:r>
          </w:p>
          <w:p>
            <w:pPr>
              <w:spacing w:after="20"/>
              <w:ind w:left="20"/>
              <w:jc w:val="both"/>
            </w:pPr>
            <w:r>
              <w:rPr>
                <w:rFonts w:ascii="Times New Roman"/>
                <w:b w:val="false"/>
                <w:i w:val="false"/>
                <w:color w:val="000000"/>
                <w:sz w:val="20"/>
              </w:rPr>
              <w:t>
Информация о договоре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алушының атауы, тегі, аты, әкесінің аты (бар болған жағдайда)</w:t>
            </w:r>
          </w:p>
          <w:p>
            <w:pPr>
              <w:spacing w:after="20"/>
              <w:ind w:left="20"/>
              <w:jc w:val="both"/>
            </w:pPr>
            <w:r>
              <w:rPr>
                <w:rFonts w:ascii="Times New Roman"/>
                <w:b w:val="false"/>
                <w:i w:val="false"/>
                <w:color w:val="000000"/>
                <w:sz w:val="20"/>
              </w:rPr>
              <w:t>
Наименование, фамилия, имя, отчество (при его наличии) заемщика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 (бар болған кезде)</w:t>
            </w:r>
          </w:p>
          <w:p>
            <w:pPr>
              <w:spacing w:after="20"/>
              <w:ind w:left="20"/>
              <w:jc w:val="both"/>
            </w:pPr>
            <w:r>
              <w:rPr>
                <w:rFonts w:ascii="Times New Roman"/>
                <w:b w:val="false"/>
                <w:i w:val="false"/>
                <w:color w:val="000000"/>
                <w:sz w:val="20"/>
              </w:rPr>
              <w:t>
БИН/ИИН (при наличии)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алушы елінің атауы</w:t>
            </w:r>
          </w:p>
          <w:p>
            <w:pPr>
              <w:spacing w:after="20"/>
              <w:ind w:left="20"/>
              <w:jc w:val="both"/>
            </w:pPr>
            <w:r>
              <w:rPr>
                <w:rFonts w:ascii="Times New Roman"/>
                <w:b w:val="false"/>
                <w:i w:val="false"/>
                <w:color w:val="000000"/>
                <w:sz w:val="20"/>
              </w:rPr>
              <w:t>
Наименование страны заемщика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p>
            <w:pPr>
              <w:spacing w:after="20"/>
              <w:ind w:left="20"/>
              <w:jc w:val="both"/>
            </w:pPr>
            <w:r>
              <w:rPr>
                <w:rFonts w:ascii="Times New Roman"/>
                <w:b w:val="false"/>
                <w:i w:val="false"/>
                <w:color w:val="000000"/>
                <w:sz w:val="20"/>
              </w:rPr>
              <w:t>
Номер договора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күні</w:t>
            </w:r>
          </w:p>
          <w:p>
            <w:pPr>
              <w:spacing w:after="20"/>
              <w:ind w:left="20"/>
              <w:jc w:val="both"/>
            </w:pPr>
            <w:r>
              <w:rPr>
                <w:rFonts w:ascii="Times New Roman"/>
                <w:b w:val="false"/>
                <w:i w:val="false"/>
                <w:color w:val="000000"/>
                <w:sz w:val="20"/>
              </w:rPr>
              <w:t>
Дата договора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(жылдық пайызбен)</w:t>
            </w:r>
          </w:p>
          <w:p>
            <w:pPr>
              <w:spacing w:after="20"/>
              <w:ind w:left="20"/>
              <w:jc w:val="both"/>
            </w:pPr>
            <w:r>
              <w:rPr>
                <w:rFonts w:ascii="Times New Roman"/>
                <w:b w:val="false"/>
                <w:i w:val="false"/>
                <w:color w:val="000000"/>
                <w:sz w:val="20"/>
              </w:rPr>
              <w:t>
Ставка вознаграждения (в процентах годовых)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 валютасының атауы</w:t>
            </w:r>
          </w:p>
          <w:p>
            <w:pPr>
              <w:spacing w:after="20"/>
              <w:ind w:left="20"/>
              <w:jc w:val="both"/>
            </w:pPr>
            <w:r>
              <w:rPr>
                <w:rFonts w:ascii="Times New Roman"/>
                <w:b w:val="false"/>
                <w:i w:val="false"/>
                <w:color w:val="000000"/>
                <w:sz w:val="20"/>
              </w:rPr>
              <w:t>
Наименование валюты займа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Заемның сомасы (шарт валютасының мың бірлігімен)</w:t>
            </w:r>
          </w:p>
          <w:p>
            <w:pPr>
              <w:spacing w:after="20"/>
              <w:ind w:left="20"/>
              <w:jc w:val="both"/>
            </w:pPr>
            <w:r>
              <w:rPr>
                <w:rFonts w:ascii="Times New Roman"/>
                <w:b w:val="false"/>
                <w:i w:val="false"/>
                <w:color w:val="000000"/>
                <w:sz w:val="20"/>
              </w:rPr>
              <w:t>
Сумма займа (в тысячах единицах. валюты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кезеңі</w:t>
            </w:r>
          </w:p>
          <w:p>
            <w:pPr>
              <w:spacing w:after="20"/>
              <w:ind w:left="20"/>
              <w:jc w:val="both"/>
            </w:pPr>
            <w:r>
              <w:rPr>
                <w:rFonts w:ascii="Times New Roman"/>
                <w:b w:val="false"/>
                <w:i w:val="false"/>
                <w:color w:val="000000"/>
                <w:sz w:val="20"/>
              </w:rPr>
              <w:t>
Период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Заемның нақты берілген күні</w:t>
            </w:r>
          </w:p>
          <w:p>
            <w:pPr>
              <w:spacing w:after="20"/>
              <w:ind w:left="20"/>
              <w:jc w:val="both"/>
            </w:pPr>
            <w:r>
              <w:rPr>
                <w:rFonts w:ascii="Times New Roman"/>
                <w:b w:val="false"/>
                <w:i w:val="false"/>
                <w:color w:val="000000"/>
                <w:sz w:val="20"/>
              </w:rPr>
              <w:t>
Дата фактической выдачи займа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Заемды өтеудің түпкілікті күні</w:t>
            </w:r>
          </w:p>
          <w:p>
            <w:pPr>
              <w:spacing w:after="20"/>
              <w:ind w:left="20"/>
              <w:jc w:val="both"/>
            </w:pPr>
            <w:r>
              <w:rPr>
                <w:rFonts w:ascii="Times New Roman"/>
                <w:b w:val="false"/>
                <w:i w:val="false"/>
                <w:color w:val="000000"/>
                <w:sz w:val="20"/>
              </w:rPr>
              <w:t>
Дата конечного срока погашения займа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(мың теңгемен)</w:t>
            </w:r>
          </w:p>
          <w:p>
            <w:pPr>
              <w:spacing w:after="20"/>
              <w:ind w:left="20"/>
              <w:jc w:val="both"/>
            </w:pPr>
            <w:r>
              <w:rPr>
                <w:rFonts w:ascii="Times New Roman"/>
                <w:b w:val="false"/>
                <w:i w:val="false"/>
                <w:color w:val="000000"/>
                <w:sz w:val="20"/>
              </w:rPr>
              <w:t>
Основной долг (тысячах тенге)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p>
            <w:pPr>
              <w:spacing w:after="20"/>
              <w:ind w:left="20"/>
              <w:jc w:val="both"/>
            </w:pPr>
            <w:r>
              <w:rPr>
                <w:rFonts w:ascii="Times New Roman"/>
                <w:b w:val="false"/>
                <w:i w:val="false"/>
                <w:color w:val="000000"/>
                <w:sz w:val="20"/>
              </w:rPr>
              <w:t>
Остаток на начало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p>
            <w:pPr>
              <w:spacing w:after="20"/>
              <w:ind w:left="20"/>
              <w:jc w:val="both"/>
            </w:pPr>
            <w:r>
              <w:rPr>
                <w:rFonts w:ascii="Times New Roman"/>
                <w:b w:val="false"/>
                <w:i w:val="false"/>
                <w:color w:val="000000"/>
                <w:sz w:val="20"/>
              </w:rPr>
              <w:t>
Изменения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қалдық</w:t>
            </w:r>
          </w:p>
          <w:p>
            <w:pPr>
              <w:spacing w:after="20"/>
              <w:ind w:left="20"/>
              <w:jc w:val="both"/>
            </w:pPr>
            <w:r>
              <w:rPr>
                <w:rFonts w:ascii="Times New Roman"/>
                <w:b w:val="false"/>
                <w:i w:val="false"/>
                <w:color w:val="000000"/>
                <w:sz w:val="20"/>
              </w:rPr>
              <w:t>
Остаток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(беру, сыйақыны капиталдандыру, қайта ұйымдастыру)</w:t>
            </w:r>
          </w:p>
          <w:p>
            <w:pPr>
              <w:spacing w:after="20"/>
              <w:ind w:left="20"/>
              <w:jc w:val="both"/>
            </w:pPr>
            <w:r>
              <w:rPr>
                <w:rFonts w:ascii="Times New Roman"/>
                <w:b w:val="false"/>
                <w:i w:val="false"/>
                <w:color w:val="000000"/>
                <w:sz w:val="20"/>
              </w:rPr>
              <w:t>
Увеличение (выдача, капитализация вознаграждения, реорганизация)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(өтеу, қайта ұйымдастыру)</w:t>
            </w:r>
          </w:p>
          <w:p>
            <w:pPr>
              <w:spacing w:after="20"/>
              <w:ind w:left="20"/>
              <w:jc w:val="both"/>
            </w:pPr>
            <w:r>
              <w:rPr>
                <w:rFonts w:ascii="Times New Roman"/>
                <w:b w:val="false"/>
                <w:i w:val="false"/>
                <w:color w:val="000000"/>
                <w:sz w:val="20"/>
              </w:rPr>
              <w:t>
Уменьшение (погашение, реорганизация)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w:t>
            </w:r>
          </w:p>
          <w:p>
            <w:pPr>
              <w:spacing w:after="20"/>
              <w:ind w:left="20"/>
              <w:jc w:val="both"/>
            </w:pPr>
            <w:r>
              <w:rPr>
                <w:rFonts w:ascii="Times New Roman"/>
                <w:b w:val="false"/>
                <w:i w:val="false"/>
                <w:color w:val="000000"/>
                <w:sz w:val="20"/>
              </w:rPr>
              <w:t>
Курсовые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p>
            <w:pPr>
              <w:spacing w:after="20"/>
              <w:ind w:left="20"/>
              <w:jc w:val="both"/>
            </w:pPr>
            <w:r>
              <w:rPr>
                <w:rFonts w:ascii="Times New Roman"/>
                <w:b w:val="false"/>
                <w:i w:val="false"/>
                <w:color w:val="000000"/>
                <w:sz w:val="20"/>
              </w:rPr>
              <w:t>
Номер балансового счета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(мың теңгемен)</w:t>
            </w:r>
          </w:p>
          <w:p>
            <w:pPr>
              <w:spacing w:after="20"/>
              <w:ind w:left="20"/>
              <w:jc w:val="both"/>
            </w:pPr>
            <w:r>
              <w:rPr>
                <w:rFonts w:ascii="Times New Roman"/>
                <w:b w:val="false"/>
                <w:i w:val="false"/>
                <w:color w:val="000000"/>
                <w:sz w:val="20"/>
              </w:rPr>
              <w:t>
Вознаграждение (тысячах тенге)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p>
            <w:pPr>
              <w:spacing w:after="20"/>
              <w:ind w:left="20"/>
              <w:jc w:val="both"/>
            </w:pPr>
            <w:r>
              <w:rPr>
                <w:rFonts w:ascii="Times New Roman"/>
                <w:b w:val="false"/>
                <w:i w:val="false"/>
                <w:color w:val="000000"/>
                <w:sz w:val="20"/>
              </w:rPr>
              <w:t>
Остаток на начало отчетного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өзгерістер</w:t>
            </w:r>
          </w:p>
          <w:p>
            <w:pPr>
              <w:spacing w:after="20"/>
              <w:ind w:left="20"/>
              <w:jc w:val="both"/>
            </w:pPr>
            <w:r>
              <w:rPr>
                <w:rFonts w:ascii="Times New Roman"/>
                <w:b w:val="false"/>
                <w:i w:val="false"/>
                <w:color w:val="000000"/>
                <w:sz w:val="20"/>
              </w:rPr>
              <w:t>
Изменения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қалдық</w:t>
            </w:r>
          </w:p>
          <w:p>
            <w:pPr>
              <w:spacing w:after="20"/>
              <w:ind w:left="20"/>
              <w:jc w:val="both"/>
            </w:pPr>
            <w:r>
              <w:rPr>
                <w:rFonts w:ascii="Times New Roman"/>
                <w:b w:val="false"/>
                <w:i w:val="false"/>
                <w:color w:val="000000"/>
                <w:sz w:val="20"/>
              </w:rPr>
              <w:t>
Остаток на конец отчетного периода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p>
            <w:pPr>
              <w:spacing w:after="20"/>
              <w:ind w:left="20"/>
              <w:jc w:val="both"/>
            </w:pPr>
            <w:r>
              <w:rPr>
                <w:rFonts w:ascii="Times New Roman"/>
                <w:b w:val="false"/>
                <w:i w:val="false"/>
                <w:color w:val="000000"/>
                <w:sz w:val="20"/>
              </w:rPr>
              <w:t>
Начислено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Төленгені (капиталдандыруды қоса алғанда)</w:t>
            </w:r>
          </w:p>
          <w:p>
            <w:pPr>
              <w:spacing w:after="20"/>
              <w:ind w:left="20"/>
              <w:jc w:val="both"/>
            </w:pPr>
            <w:r>
              <w:rPr>
                <w:rFonts w:ascii="Times New Roman"/>
                <w:b w:val="false"/>
                <w:i w:val="false"/>
                <w:color w:val="000000"/>
                <w:sz w:val="20"/>
              </w:rPr>
              <w:t>
Оплачено (включая капитализацию)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өзгерістер</w:t>
            </w:r>
          </w:p>
          <w:p>
            <w:pPr>
              <w:spacing w:after="20"/>
              <w:ind w:left="20"/>
              <w:jc w:val="both"/>
            </w:pPr>
            <w:r>
              <w:rPr>
                <w:rFonts w:ascii="Times New Roman"/>
                <w:b w:val="false"/>
                <w:i w:val="false"/>
                <w:color w:val="000000"/>
                <w:sz w:val="20"/>
              </w:rPr>
              <w:t>
Курсовые изменения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p>
            <w:pPr>
              <w:spacing w:after="20"/>
              <w:ind w:left="20"/>
              <w:jc w:val="both"/>
            </w:pPr>
            <w:r>
              <w:rPr>
                <w:rFonts w:ascii="Times New Roman"/>
                <w:b w:val="false"/>
                <w:i w:val="false"/>
                <w:color w:val="000000"/>
                <w:sz w:val="20"/>
              </w:rPr>
              <w:t>
Номер балансового счета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Бейрезиденттерге берілген</w:t>
            </w:r>
            <w:r>
              <w:br/>
            </w:r>
            <w:r>
              <w:rPr>
                <w:rFonts w:ascii="Times New Roman"/>
                <w:b w:val="false"/>
                <w:i w:val="false"/>
                <w:color w:val="000000"/>
                <w:sz w:val="20"/>
              </w:rPr>
              <w:t>кредиттер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"Бейрезиденттерге берілген кредиттер туралы есеп"  Ведомстволық статистикалық байқаудың статистикалық нысанын толтыру жөніндегі түсіндірме (индексі 17-ТБ,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"Бейрезиденттерге берілген кредиттер туралы есеп" (индексі 17-ТБ, кезеңділігі тоқсандық) ведомстволық статистикалық байқаудың статистикалық нысанын толтыру бойынша (бұдан әрі – статистикалық нысан) бірыңғай талаптар айқындалады.</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w:t>
      </w:r>
    </w:p>
    <w:p>
      <w:pPr>
        <w:spacing w:after="0"/>
        <w:ind w:left="0"/>
        <w:jc w:val="both"/>
      </w:pPr>
      <w:r>
        <w:rPr>
          <w:rFonts w:ascii="Times New Roman"/>
          <w:b w:val="false"/>
          <w:i w:val="false"/>
          <w:color w:val="000000"/>
          <w:sz w:val="28"/>
        </w:rPr>
        <w:t>
      3. Статистикалық нысанды "БТА БАНК" акционерлік қоғамы (бұдан әрі – "БТА БАНК" АҚ) жалпы банк жүйесі бойынша (ол бар болса) шетел валютасымен де, теңгемен де номинирленген бейрезиденттерге берілген кредиттер бойынша тоқсан сайын толтырады.</w:t>
      </w:r>
    </w:p>
    <w:p>
      <w:pPr>
        <w:spacing w:after="0"/>
        <w:ind w:left="0"/>
        <w:jc w:val="both"/>
      </w:pPr>
      <w:r>
        <w:rPr>
          <w:rFonts w:ascii="Times New Roman"/>
          <w:b w:val="false"/>
          <w:i w:val="false"/>
          <w:color w:val="000000"/>
          <w:sz w:val="28"/>
        </w:rPr>
        <w:t>
      4. Статистикалық нысанда сұратылатын ақпарат Қазақстан Республикасының сыртқы секторының статистикасын жасауға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xml:space="preserve">
      6. Статистикалық нысанды толтыру мақсатында "Валюталық реттеу және валюталық бақылау туралы" Қазақстан Республикасының Заңында айқындалған мәндегі ұғымдар пайдаланылады. </w:t>
      </w:r>
    </w:p>
    <w:p>
      <w:pPr>
        <w:spacing w:after="0"/>
        <w:ind w:left="0"/>
        <w:jc w:val="both"/>
      </w:pPr>
      <w:r>
        <w:rPr>
          <w:rFonts w:ascii="Times New Roman"/>
          <w:b w:val="false"/>
          <w:i w:val="false"/>
          <w:color w:val="000000"/>
          <w:sz w:val="28"/>
        </w:rPr>
        <w:t>
      7. "БТА БАНКІ" АҚ статистикалық нысанда мерзімі өткен берешек шотына шығарылған кредиттерді қоса алғанда бейрезидентке берген және есепті кезеңнің басына және (немесе) соңына өтелмеген әрбір кредит бойынша ақпаратты көрсетеді. Нысанда "Валюталық реттеу және валюталық бақылау туралы" Қазақстан Республикасының Заңына сәйкес есептік нөмірлер тағайындалған немесе тіркеу куәліктері рәсімделген кредиттер бойынша ақпарат көрсетілмейді.</w:t>
      </w:r>
    </w:p>
    <w:p>
      <w:pPr>
        <w:spacing w:after="0"/>
        <w:ind w:left="0"/>
        <w:jc w:val="both"/>
      </w:pPr>
      <w:r>
        <w:rPr>
          <w:rFonts w:ascii="Times New Roman"/>
          <w:b w:val="false"/>
          <w:i w:val="false"/>
          <w:color w:val="000000"/>
          <w:sz w:val="28"/>
        </w:rPr>
        <w:t>
      А-Л бағандарында бейрезидент қарыз алушы және оған кредит беру шарттары туралы ақпарат көрсетіледі.</w:t>
      </w:r>
    </w:p>
    <w:p>
      <w:pPr>
        <w:spacing w:after="0"/>
        <w:ind w:left="0"/>
        <w:jc w:val="both"/>
      </w:pPr>
      <w:r>
        <w:rPr>
          <w:rFonts w:ascii="Times New Roman"/>
          <w:b w:val="false"/>
          <w:i w:val="false"/>
          <w:color w:val="000000"/>
          <w:sz w:val="28"/>
        </w:rPr>
        <w:t>
      1-15-бағандарда есепті кезеңдегі кредиттерді игеру, өтеу және қызмет ету туралы ақпарат көрсетіледі.</w:t>
      </w:r>
    </w:p>
    <w:p>
      <w:pPr>
        <w:spacing w:after="0"/>
        <w:ind w:left="0"/>
        <w:jc w:val="both"/>
      </w:pPr>
      <w:r>
        <w:rPr>
          <w:rFonts w:ascii="Times New Roman"/>
          <w:b w:val="false"/>
          <w:i w:val="false"/>
          <w:color w:val="000000"/>
          <w:sz w:val="28"/>
        </w:rPr>
        <w:t>
      1-6, 8-13-бағандардағы барлық сомалар мың теңгемен, бүтін санмен көрсетіледі.</w:t>
      </w:r>
    </w:p>
    <w:p>
      <w:pPr>
        <w:spacing w:after="0"/>
        <w:ind w:left="0"/>
        <w:jc w:val="both"/>
      </w:pPr>
      <w:r>
        <w:rPr>
          <w:rFonts w:ascii="Times New Roman"/>
          <w:b w:val="false"/>
          <w:i w:val="false"/>
          <w:color w:val="000000"/>
          <w:sz w:val="28"/>
        </w:rPr>
        <w:t>
      8. 1-бағанда есепті кезеңнің басына мерзімі өткен борышты қоса алғанда өтелмеген негізгі борыш көрсетіледі.</w:t>
      </w:r>
    </w:p>
    <w:p>
      <w:pPr>
        <w:spacing w:after="0"/>
        <w:ind w:left="0"/>
        <w:jc w:val="both"/>
      </w:pPr>
      <w:r>
        <w:rPr>
          <w:rFonts w:ascii="Times New Roman"/>
          <w:b w:val="false"/>
          <w:i w:val="false"/>
          <w:color w:val="000000"/>
          <w:sz w:val="28"/>
        </w:rPr>
        <w:t>
      2-бағанда есепті кезеңдегі кредит беру, сыйақыны капиталдандыру, борышты қайта ұйымдастыру есебінен негізгі борыштың ұлғаюы көрсетіледі.</w:t>
      </w:r>
    </w:p>
    <w:p>
      <w:pPr>
        <w:spacing w:after="0"/>
        <w:ind w:left="0"/>
        <w:jc w:val="both"/>
      </w:pPr>
      <w:r>
        <w:rPr>
          <w:rFonts w:ascii="Times New Roman"/>
          <w:b w:val="false"/>
          <w:i w:val="false"/>
          <w:color w:val="000000"/>
          <w:sz w:val="28"/>
        </w:rPr>
        <w:t>
      3-бағанда есепті кезеңдегі негізгі борыштың, оның ішінде мерзімі өткен борыштың борышты өтеу және қайта ұйымдастыру есебінен азаюы көрсетіледі.</w:t>
      </w:r>
    </w:p>
    <w:p>
      <w:pPr>
        <w:spacing w:after="0"/>
        <w:ind w:left="0"/>
        <w:jc w:val="both"/>
      </w:pPr>
      <w:r>
        <w:rPr>
          <w:rFonts w:ascii="Times New Roman"/>
          <w:b w:val="false"/>
          <w:i w:val="false"/>
          <w:color w:val="000000"/>
          <w:sz w:val="28"/>
        </w:rPr>
        <w:t>
      4-бағанда негізгі борыш құнының (көлемінің) валюталар бағамының өзгеруі нәтижесіндегі, 5-бағанда басқа да өзгерістер нәтижесіндегі өзгеруі көрсетіледі.</w:t>
      </w:r>
    </w:p>
    <w:p>
      <w:pPr>
        <w:spacing w:after="0"/>
        <w:ind w:left="0"/>
        <w:jc w:val="both"/>
      </w:pPr>
      <w:r>
        <w:rPr>
          <w:rFonts w:ascii="Times New Roman"/>
          <w:b w:val="false"/>
          <w:i w:val="false"/>
          <w:color w:val="000000"/>
          <w:sz w:val="28"/>
        </w:rPr>
        <w:t>
      6-бағанда есепті кезеңнің соңына мерзімі өткен берешекті қоса алғанда өтелмеген негізгі борыш көрсетіледі.</w:t>
      </w:r>
    </w:p>
    <w:p>
      <w:pPr>
        <w:spacing w:after="0"/>
        <w:ind w:left="0"/>
        <w:jc w:val="both"/>
      </w:pPr>
      <w:r>
        <w:rPr>
          <w:rFonts w:ascii="Times New Roman"/>
          <w:b w:val="false"/>
          <w:i w:val="false"/>
          <w:color w:val="000000"/>
          <w:sz w:val="28"/>
        </w:rPr>
        <w:t xml:space="preserve">
      8-бағанда есепті кезеңнің басына сыйақы бойынша мерзімі өткен берешекті қоса алғанда сыйақы бойынша берешек көрсетіледі. </w:t>
      </w:r>
    </w:p>
    <w:p>
      <w:pPr>
        <w:spacing w:after="0"/>
        <w:ind w:left="0"/>
        <w:jc w:val="both"/>
      </w:pPr>
      <w:r>
        <w:rPr>
          <w:rFonts w:ascii="Times New Roman"/>
          <w:b w:val="false"/>
          <w:i w:val="false"/>
          <w:color w:val="000000"/>
          <w:sz w:val="28"/>
        </w:rPr>
        <w:t>
      9-бағанда есепті кезеңдегі банктің сыйақыны есептеуі көрсетіледі.</w:t>
      </w:r>
    </w:p>
    <w:p>
      <w:pPr>
        <w:spacing w:after="0"/>
        <w:ind w:left="0"/>
        <w:jc w:val="both"/>
      </w:pPr>
      <w:r>
        <w:rPr>
          <w:rFonts w:ascii="Times New Roman"/>
          <w:b w:val="false"/>
          <w:i w:val="false"/>
          <w:color w:val="000000"/>
          <w:sz w:val="28"/>
        </w:rPr>
        <w:t>
      10-бағанда сыйақы бойынша төленген төлемдер және капиталдандырылған сыйақылар көрсетіледі.</w:t>
      </w:r>
    </w:p>
    <w:p>
      <w:pPr>
        <w:spacing w:after="0"/>
        <w:ind w:left="0"/>
        <w:jc w:val="both"/>
      </w:pPr>
      <w:r>
        <w:rPr>
          <w:rFonts w:ascii="Times New Roman"/>
          <w:b w:val="false"/>
          <w:i w:val="false"/>
          <w:color w:val="000000"/>
          <w:sz w:val="28"/>
        </w:rPr>
        <w:t>
      11-бағанда сыйақы құнының (көлемінің) валюталар бағамының өзгеруі нәтижесіндегі, 12-бағанда басқа да өзгерістер нәтижесіндегі өзгеруі көрсетіледі.</w:t>
      </w:r>
    </w:p>
    <w:p>
      <w:pPr>
        <w:spacing w:after="0"/>
        <w:ind w:left="0"/>
        <w:jc w:val="both"/>
      </w:pPr>
      <w:r>
        <w:rPr>
          <w:rFonts w:ascii="Times New Roman"/>
          <w:b w:val="false"/>
          <w:i w:val="false"/>
          <w:color w:val="000000"/>
          <w:sz w:val="28"/>
        </w:rPr>
        <w:t>
      13-бағанда есепті кезеңнің соңына мерзімі өткен берешекті қоса алғанда сыйақы бойынша берешек көрсетіледі.</w:t>
      </w:r>
    </w:p>
    <w:p>
      <w:pPr>
        <w:spacing w:after="0"/>
        <w:ind w:left="0"/>
        <w:jc w:val="both"/>
      </w:pPr>
      <w:r>
        <w:rPr>
          <w:rFonts w:ascii="Times New Roman"/>
          <w:b w:val="false"/>
          <w:i w:val="false"/>
          <w:color w:val="000000"/>
          <w:sz w:val="28"/>
        </w:rPr>
        <w:t>
      15-бағанда борышты қайта ұйымдастырудың шарттары, сондай-ақ негізгі борыш, сыйақы құнының (көлемінің) басқа да өзгеруі туралы, 5 және (немесе) 12 бағандарда көрсетілгендерді қоса алғандағы ақпарат анықталады.</w:t>
      </w:r>
    </w:p>
    <w:p>
      <w:pPr>
        <w:spacing w:after="0"/>
        <w:ind w:left="0"/>
        <w:jc w:val="both"/>
      </w:pPr>
      <w:r>
        <w:rPr>
          <w:rFonts w:ascii="Times New Roman"/>
          <w:b w:val="false"/>
          <w:i w:val="false"/>
          <w:color w:val="000000"/>
          <w:sz w:val="28"/>
        </w:rPr>
        <w:t xml:space="preserve">
      9. Мерзімінен бұрын өтеу, кешіру, кредиттеудің негізгі шарттарының өзгеруі (оның ішінде валютаның, сыйақы мөлшерлемесінің), борышты капиталға (қарыз алушының және (немесе) үшінші тұлғалардың) қатысу құралдарына, жылжымайтын мүлік және қарыз алушының басқа активіне, қарыз алушының борыштық бағалы қағаздарына, тауар жеткізілімі және қарыз алушының басқа да борыштық міндеттемелеріне айырбастау, жаңа кредитор бейрезидент (жаңа қарыз алушы резидент) болып табылатын жағдайларда талапты қайта табыстау (борышты аудару) борышты қайта ұйымдастырудың негізгі түрлері болып табылады. </w:t>
      </w:r>
    </w:p>
    <w:p>
      <w:pPr>
        <w:spacing w:after="0"/>
        <w:ind w:left="0"/>
        <w:jc w:val="both"/>
      </w:pPr>
      <w:r>
        <w:rPr>
          <w:rFonts w:ascii="Times New Roman"/>
          <w:b w:val="false"/>
          <w:i w:val="false"/>
          <w:color w:val="000000"/>
          <w:sz w:val="28"/>
        </w:rPr>
        <w:t xml:space="preserve">
      10. Негізгі борыш, сыйақы құнының (көлемінің) басқа өзгерістеріне қарыз алушының резиденттік тиесілігінің өзгеруі, біржақты түрде берешекті "баланстан тыс" шығаруы есебінен, қарыз алушыға қойылған талабын Қазақстан Республикасының басқа резидентіне қайта табыстауы есебінен, қарыз алушының өз борышын Қазақстан Республикасының басқа бейрезидентіне аударуы есебінен, талапты қайта табыстау (борышты аудару) келісімдері бойынша сыйақыны қабылдау есебінен болған өзгерістер жатады. </w:t>
      </w:r>
    </w:p>
    <w:p>
      <w:pPr>
        <w:spacing w:after="0"/>
        <w:ind w:left="0"/>
        <w:jc w:val="both"/>
      </w:pPr>
      <w:r>
        <w:rPr>
          <w:rFonts w:ascii="Times New Roman"/>
          <w:b w:val="false"/>
          <w:i w:val="false"/>
          <w:color w:val="000000"/>
          <w:sz w:val="28"/>
        </w:rPr>
        <w:t xml:space="preserve">
      11. 15-бағандағы нақтылаушы ақпараттың жоқтығы бұзушылық болып табылмайды. </w:t>
      </w:r>
    </w:p>
    <w:p>
      <w:pPr>
        <w:spacing w:after="0"/>
        <w:ind w:left="0"/>
        <w:jc w:val="both"/>
      </w:pPr>
      <w:r>
        <w:rPr>
          <w:rFonts w:ascii="Times New Roman"/>
          <w:b w:val="false"/>
          <w:i w:val="false"/>
          <w:color w:val="000000"/>
          <w:sz w:val="28"/>
        </w:rPr>
        <w:t>
      12. Статистикалық нысан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w:t>
      </w:r>
    </w:p>
    <w:p>
      <w:pPr>
        <w:spacing w:after="0"/>
        <w:ind w:left="0"/>
        <w:jc w:val="both"/>
      </w:pPr>
      <w:r>
        <w:rPr>
          <w:rFonts w:ascii="Times New Roman"/>
          <w:b w:val="false"/>
          <w:i w:val="false"/>
          <w:color w:val="000000"/>
          <w:sz w:val="28"/>
        </w:rPr>
        <w:t>
      Статистикалық нысанға түзетулер (өзгертулер, толықтырулар) есепті кезең аяқталғаннан кейін 6 (алты) ай ішінде енгізіледі.</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13. Арифметикалық-логикалық бақылау:</w:t>
      </w:r>
    </w:p>
    <w:p>
      <w:pPr>
        <w:spacing w:after="0"/>
        <w:ind w:left="0"/>
        <w:jc w:val="both"/>
      </w:pPr>
      <w:r>
        <w:rPr>
          <w:rFonts w:ascii="Times New Roman"/>
          <w:b w:val="false"/>
          <w:i w:val="false"/>
          <w:color w:val="000000"/>
          <w:sz w:val="28"/>
        </w:rPr>
        <w:t>
      1-баған = алдыңғы тоқсандағы статистикалық нысанның 6-бағаны;</w:t>
      </w:r>
    </w:p>
    <w:p>
      <w:pPr>
        <w:spacing w:after="0"/>
        <w:ind w:left="0"/>
        <w:jc w:val="both"/>
      </w:pPr>
      <w:r>
        <w:rPr>
          <w:rFonts w:ascii="Times New Roman"/>
          <w:b w:val="false"/>
          <w:i w:val="false"/>
          <w:color w:val="000000"/>
          <w:sz w:val="28"/>
        </w:rPr>
        <w:t>
      6-баған = 1-баған + 2-баған –3-баған + 4-баған + 5-баған;</w:t>
      </w:r>
    </w:p>
    <w:p>
      <w:pPr>
        <w:spacing w:after="0"/>
        <w:ind w:left="0"/>
        <w:jc w:val="both"/>
      </w:pPr>
      <w:r>
        <w:rPr>
          <w:rFonts w:ascii="Times New Roman"/>
          <w:b w:val="false"/>
          <w:i w:val="false"/>
          <w:color w:val="000000"/>
          <w:sz w:val="28"/>
        </w:rPr>
        <w:t>
      8-баған = алдыңғы тоқсандағы статистикалық нысанның 13-бағаны;</w:t>
      </w:r>
    </w:p>
    <w:p>
      <w:pPr>
        <w:spacing w:after="0"/>
        <w:ind w:left="0"/>
        <w:jc w:val="both"/>
      </w:pPr>
      <w:r>
        <w:rPr>
          <w:rFonts w:ascii="Times New Roman"/>
          <w:b w:val="false"/>
          <w:i w:val="false"/>
          <w:color w:val="000000"/>
          <w:sz w:val="28"/>
        </w:rPr>
        <w:t>
      13-баған = 8-баған + 9-баған –10-баған + 11-баған + 12-баған.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ұсынылады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 төлем балансы бойынша тексеру сауалнамасы</w:t>
            </w:r>
          </w:p>
          <w:p>
            <w:pPr>
              <w:spacing w:after="20"/>
              <w:ind w:left="20"/>
              <w:jc w:val="both"/>
            </w:pPr>
            <w:r>
              <w:rPr>
                <w:rFonts w:ascii="Times New Roman"/>
                <w:b w:val="false"/>
                <w:i w:val="false"/>
                <w:color w:val="000000"/>
                <w:sz w:val="20"/>
              </w:rPr>
              <w:t>
Анкета обследования предприятий по платежному балансу</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ТБЗ-1</w:t>
            </w:r>
          </w:p>
          <w:p>
            <w:pPr>
              <w:spacing w:after="20"/>
              <w:ind w:left="20"/>
              <w:jc w:val="both"/>
            </w:pPr>
            <w:r>
              <w:rPr>
                <w:rFonts w:ascii="Times New Roman"/>
                <w:b w:val="false"/>
                <w:i w:val="false"/>
                <w:color w:val="000000"/>
                <w:sz w:val="20"/>
              </w:rPr>
              <w:t>
ОПБ-1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аумақтық филиалының сұратуы бойынша</w:t>
            </w:r>
          </w:p>
          <w:p>
            <w:pPr>
              <w:spacing w:after="20"/>
              <w:ind w:left="20"/>
              <w:jc w:val="both"/>
            </w:pPr>
            <w:r>
              <w:rPr>
                <w:rFonts w:ascii="Times New Roman"/>
                <w:b w:val="false"/>
                <w:i w:val="false"/>
                <w:color w:val="000000"/>
                <w:sz w:val="20"/>
              </w:rPr>
              <w:t>
по запросу территориального филиала Национального Банка Республики Казахстан</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244600" cy="3810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аумақтық филиалының сұратуы бойынша заңды тұлғалар ұсынады. Статистикалық нысанды мемлекеттік басқару органдары және банктер ұсынбайды</w:t>
            </w:r>
          </w:p>
          <w:p>
            <w:pPr>
              <w:spacing w:after="20"/>
              <w:ind w:left="20"/>
              <w:jc w:val="both"/>
            </w:pPr>
            <w:r>
              <w:rPr>
                <w:rFonts w:ascii="Times New Roman"/>
                <w:b w:val="false"/>
                <w:i w:val="false"/>
                <w:color w:val="000000"/>
                <w:sz w:val="20"/>
              </w:rPr>
              <w:t>
Представляют юридические лица по запросу территориального филиала Национального Банка Республики Казахстан. Не представляют статистическую форму органы государственного управления и банки</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сауалнамада көрсетілген күнге дейін</w:t>
            </w:r>
          </w:p>
          <w:p>
            <w:pPr>
              <w:spacing w:after="20"/>
              <w:ind w:left="20"/>
              <w:jc w:val="both"/>
            </w:pPr>
            <w:r>
              <w:rPr>
                <w:rFonts w:ascii="Times New Roman"/>
                <w:b w:val="false"/>
                <w:i w:val="false"/>
                <w:color w:val="000000"/>
                <w:sz w:val="20"/>
              </w:rPr>
              <w:t>
Срок представления – до даты, указанной в анкете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rPr>
          <w:rFonts w:ascii="Times New Roman"/>
          <w:b/>
          <w:i w:val="false"/>
          <w:color w:val="000000"/>
        </w:rPr>
        <w:t xml:space="preserve"> Кұрметтi респондент!  Уважаемый респондент! Толтырылған статистикалық нысанды 20___ жылдың _____________ дейін қайтаруды сұраймыз.  Пожалуйста, возвратите заполненную статистическую форму до ____________20___ года.</w:t>
      </w:r>
    </w:p>
    <w:p>
      <w:pPr>
        <w:spacing w:after="0"/>
        <w:ind w:left="0"/>
        <w:jc w:val="both"/>
      </w:pPr>
      <w:r>
        <w:rPr>
          <w:rFonts w:ascii="Times New Roman"/>
          <w:b w:val="false"/>
          <w:i w:val="false"/>
          <w:color w:val="000000"/>
          <w:sz w:val="28"/>
        </w:rPr>
        <w:t>
      Осы статистикалық нысан Қазақстанның сыртқы экономикалық шоттарының (төлем балансының және халықаралық инвестициялық позицияның) статистикасын жасау, сондай-ақ осы статистикалық нысанға сәйкес сұралған іріктемелі ақпаратты жаңарту және нақтылау мақсатында статистикалық байқауға енгізілуі тиіс кәсіпорындарды анықтауға арналған. Сыртқы сауда саясаты, шетелдік инвестицияларды қолдау саясаты (несиелерді және сауда кредиттерін қоса алғанда) және теңгенің айырбас бағамы саясаты саласында шешімдер қабылдаудың негізі болып табылатын сыртқы экономикалық шоттарының шынайылығы осы статистикалық нысанды толтыруға байланысты болады.</w:t>
      </w:r>
    </w:p>
    <w:p>
      <w:pPr>
        <w:spacing w:after="0"/>
        <w:ind w:left="0"/>
        <w:jc w:val="both"/>
      </w:pPr>
      <w:r>
        <w:rPr>
          <w:rFonts w:ascii="Times New Roman"/>
          <w:b w:val="false"/>
          <w:i w:val="false"/>
          <w:color w:val="000000"/>
          <w:sz w:val="28"/>
        </w:rPr>
        <w:t>
      Тиісті жауаптарға "√" немесе "х" белгісін қоюды және ұсынылған кестелерді толтыруды сұраймыз.</w:t>
      </w:r>
    </w:p>
    <w:p>
      <w:pPr>
        <w:spacing w:after="0"/>
        <w:ind w:left="0"/>
        <w:jc w:val="both"/>
      </w:pPr>
      <w:r>
        <w:rPr>
          <w:rFonts w:ascii="Times New Roman"/>
          <w:b w:val="false"/>
          <w:i w:val="false"/>
          <w:color w:val="000000"/>
          <w:sz w:val="28"/>
        </w:rPr>
        <w:t>
      Данная статистическая форма предназначена для определения организаций, которые включаются в статистическое наблюдение в целях составления статистики внешнеэкономических счетов Казахстана (платежного баланса и международной инвестиционной позиции), а также с целью уточнения и обновления выборочной информации, запрашиваемой в соответствии с настоящей статистической формой. От заполнения данной статистической формы зависит достоверность статистики внешнеэкономических счетов, являющейся основой принятия решений в области внешнеторговой политики, политики поддержки иностранных инвестиций (включая ссуды и торговые кредиты) и политики обменного курса тенге.</w:t>
      </w:r>
    </w:p>
    <w:p>
      <w:pPr>
        <w:spacing w:after="0"/>
        <w:ind w:left="0"/>
        <w:jc w:val="both"/>
      </w:pPr>
      <w:r>
        <w:rPr>
          <w:rFonts w:ascii="Times New Roman"/>
          <w:b w:val="false"/>
          <w:i w:val="false"/>
          <w:color w:val="000000"/>
          <w:sz w:val="28"/>
        </w:rPr>
        <w:t>
      Просим проставить знак "√" или "х" в соответствующих ответах и заполнить предлагаемые таблицы.</w:t>
      </w:r>
    </w:p>
    <w:p>
      <w:pPr>
        <w:spacing w:after="0"/>
        <w:ind w:left="0"/>
        <w:jc w:val="left"/>
      </w:pPr>
      <w:r>
        <w:rPr>
          <w:rFonts w:ascii="Times New Roman"/>
          <w:b/>
          <w:i w:val="false"/>
          <w:color w:val="000000"/>
        </w:rPr>
        <w:t xml:space="preserve"> Нысанның келесі бөлімдерін толтыруға/жаңартуға сұраймыз Пожалуйста, заполните/обновите следующие разделы формы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w:t>
            </w:r>
          </w:p>
          <w:p>
            <w:pPr>
              <w:spacing w:after="20"/>
              <w:ind w:left="20"/>
              <w:jc w:val="both"/>
            </w:pPr>
            <w:r>
              <w:rPr>
                <w:rFonts w:ascii="Times New Roman"/>
                <w:b w:val="false"/>
                <w:i w:val="false"/>
                <w:color w:val="000000"/>
                <w:sz w:val="20"/>
              </w:rPr>
              <w:t>
Разделы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 3 ☐; 4 ☐; 5 ☐; 6 ☐</w:t>
            </w:r>
          </w:p>
        </w:tc>
      </w:tr>
    </w:tbl>
    <w:p>
      <w:pPr>
        <w:spacing w:after="0"/>
        <w:ind w:left="0"/>
        <w:jc w:val="left"/>
      </w:pPr>
      <w:r>
        <w:rPr>
          <w:rFonts w:ascii="Times New Roman"/>
          <w:b/>
          <w:i w:val="false"/>
          <w:color w:val="000000"/>
        </w:rPr>
        <w:t xml:space="preserve"> (Қазақстан Республикасы Ұлттық Банкі (бұдан әрі – Ұлттық Банк) толтырады)  (заполняется Национальным Банком Республики Казахстан (далее –Национальный Банк))</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Сіздің ұйымыңыз туралы жалпы ақпарат</w:t>
      </w:r>
    </w:p>
    <w:p>
      <w:pPr>
        <w:spacing w:after="0"/>
        <w:ind w:left="0"/>
        <w:jc w:val="both"/>
      </w:pPr>
      <w:r>
        <w:rPr>
          <w:rFonts w:ascii="Times New Roman"/>
          <w:b w:val="false"/>
          <w:i w:val="false"/>
          <w:color w:val="000000"/>
          <w:sz w:val="28"/>
        </w:rPr>
        <w:t>
      Раздел 1. Общая информация о Вашей организации</w:t>
      </w:r>
    </w:p>
    <w:p>
      <w:pPr>
        <w:spacing w:after="0"/>
        <w:ind w:left="0"/>
        <w:jc w:val="both"/>
      </w:pPr>
      <w:r>
        <w:rPr>
          <w:rFonts w:ascii="Times New Roman"/>
          <w:b w:val="false"/>
          <w:i w:val="false"/>
          <w:color w:val="000000"/>
          <w:sz w:val="28"/>
        </w:rPr>
        <w:t>
      1.1 Келесі мәліметтерді көрсетіңіз</w:t>
      </w:r>
    </w:p>
    <w:p>
      <w:pPr>
        <w:spacing w:after="0"/>
        <w:ind w:left="0"/>
        <w:jc w:val="both"/>
      </w:pPr>
      <w:r>
        <w:rPr>
          <w:rFonts w:ascii="Times New Roman"/>
          <w:b w:val="false"/>
          <w:i w:val="false"/>
          <w:color w:val="000000"/>
          <w:sz w:val="28"/>
        </w:rPr>
        <w:t>
      1.1 Укажите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индексі</w:t>
            </w:r>
          </w:p>
          <w:p>
            <w:pPr>
              <w:spacing w:after="20"/>
              <w:ind w:left="20"/>
              <w:jc w:val="both"/>
            </w:pPr>
            <w:r>
              <w:rPr>
                <w:rFonts w:ascii="Times New Roman"/>
                <w:b w:val="false"/>
                <w:i w:val="false"/>
                <w:color w:val="000000"/>
                <w:sz w:val="20"/>
              </w:rPr>
              <w:t>
Почтовый индекс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p>
            <w:pPr>
              <w:spacing w:after="20"/>
              <w:ind w:left="20"/>
              <w:jc w:val="both"/>
            </w:pPr>
            <w:r>
              <w:rPr>
                <w:rFonts w:ascii="Times New Roman"/>
                <w:b w:val="false"/>
                <w:i w:val="false"/>
                <w:color w:val="000000"/>
                <w:sz w:val="20"/>
              </w:rPr>
              <w:t>
Область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 ауданы (немесеқаланың ауданы)</w:t>
            </w:r>
          </w:p>
          <w:p>
            <w:pPr>
              <w:spacing w:after="20"/>
              <w:ind w:left="20"/>
              <w:jc w:val="both"/>
            </w:pPr>
            <w:r>
              <w:rPr>
                <w:rFonts w:ascii="Times New Roman"/>
                <w:b w:val="false"/>
                <w:i w:val="false"/>
                <w:color w:val="000000"/>
                <w:sz w:val="20"/>
              </w:rPr>
              <w:t>
Город, район (или район города)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(ауыл)</w:t>
            </w:r>
          </w:p>
          <w:p>
            <w:pPr>
              <w:spacing w:after="20"/>
              <w:ind w:left="20"/>
              <w:jc w:val="both"/>
            </w:pPr>
            <w:r>
              <w:rPr>
                <w:rFonts w:ascii="Times New Roman"/>
                <w:b w:val="false"/>
                <w:i w:val="false"/>
                <w:color w:val="000000"/>
                <w:sz w:val="20"/>
              </w:rPr>
              <w:t>
Населенный пункт (село)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(көшесі, даңғылы)</w:t>
            </w:r>
          </w:p>
          <w:p>
            <w:pPr>
              <w:spacing w:after="20"/>
              <w:ind w:left="20"/>
              <w:jc w:val="both"/>
            </w:pPr>
            <w:r>
              <w:rPr>
                <w:rFonts w:ascii="Times New Roman"/>
                <w:b w:val="false"/>
                <w:i w:val="false"/>
                <w:color w:val="000000"/>
                <w:sz w:val="20"/>
              </w:rPr>
              <w:t>
Местонахождение (улица, проспект)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және офистің (пәтердің) номері</w:t>
            </w:r>
          </w:p>
          <w:p>
            <w:pPr>
              <w:spacing w:after="20"/>
              <w:ind w:left="20"/>
              <w:jc w:val="both"/>
            </w:pPr>
            <w:r>
              <w:rPr>
                <w:rFonts w:ascii="Times New Roman"/>
                <w:b w:val="false"/>
                <w:i w:val="false"/>
                <w:color w:val="000000"/>
                <w:sz w:val="20"/>
              </w:rPr>
              <w:t>
Номер дома и офиса (квартиры)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поштаның мекенжайы</w:t>
            </w:r>
          </w:p>
          <w:p>
            <w:pPr>
              <w:spacing w:after="20"/>
              <w:ind w:left="20"/>
              <w:jc w:val="both"/>
            </w:pPr>
            <w:r>
              <w:rPr>
                <w:rFonts w:ascii="Times New Roman"/>
                <w:b w:val="false"/>
                <w:i w:val="false"/>
                <w:color w:val="000000"/>
                <w:sz w:val="20"/>
              </w:rPr>
              <w:t>
Почтовый электронный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сайты (бар болған жағдайда)</w:t>
            </w:r>
          </w:p>
          <w:p>
            <w:pPr>
              <w:spacing w:after="20"/>
              <w:ind w:left="20"/>
              <w:jc w:val="both"/>
            </w:pPr>
            <w:r>
              <w:rPr>
                <w:rFonts w:ascii="Times New Roman"/>
                <w:b w:val="false"/>
                <w:i w:val="false"/>
                <w:color w:val="000000"/>
                <w:sz w:val="20"/>
              </w:rPr>
              <w:t>
Официальный сайт организации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Есептілікті Ұлттық Банкке ұсыну</w:t>
      </w:r>
    </w:p>
    <w:p>
      <w:pPr>
        <w:spacing w:after="0"/>
        <w:ind w:left="0"/>
        <w:jc w:val="both"/>
      </w:pPr>
      <w:r>
        <w:rPr>
          <w:rFonts w:ascii="Times New Roman"/>
          <w:b w:val="false"/>
          <w:i w:val="false"/>
          <w:color w:val="000000"/>
          <w:sz w:val="28"/>
        </w:rPr>
        <w:t>
      1.2 Представление отчетности в Национальный Банк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Сізге ыңғайлы есептілікті ұсыну тәсілдерін көрсетуді сұраймыз (бірнеше жауаптарды таңдауға болады)</w:t>
            </w:r>
          </w:p>
          <w:p>
            <w:pPr>
              <w:spacing w:after="20"/>
              <w:ind w:left="20"/>
              <w:jc w:val="both"/>
            </w:pPr>
            <w:r>
              <w:rPr>
                <w:rFonts w:ascii="Times New Roman"/>
                <w:b w:val="false"/>
                <w:i w:val="false"/>
                <w:color w:val="000000"/>
                <w:sz w:val="20"/>
              </w:rPr>
              <w:t>
Укажите, пожалуйста, удобные варианты представления отчетности (можно выбрать несколько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қолтаңбамен (бұдан әрі – ЭЦҚ) растау рәсімдерін сақтай отырып, Интернет желісі арқылы электрондық түрде</w:t>
            </w:r>
          </w:p>
          <w:p>
            <w:pPr>
              <w:spacing w:after="20"/>
              <w:ind w:left="20"/>
              <w:jc w:val="both"/>
            </w:pPr>
            <w:r>
              <w:rPr>
                <w:rFonts w:ascii="Times New Roman"/>
                <w:b w:val="false"/>
                <w:i w:val="false"/>
                <w:color w:val="000000"/>
                <w:sz w:val="20"/>
              </w:rPr>
              <w:t>
В электронном виде посредством сети Интернет с подтверждением электронно-цифровой подписью (далее –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тасығышта</w:t>
            </w:r>
          </w:p>
          <w:p>
            <w:pPr>
              <w:spacing w:after="20"/>
              <w:ind w:left="20"/>
              <w:jc w:val="both"/>
            </w:pPr>
            <w:r>
              <w:rPr>
                <w:rFonts w:ascii="Times New Roman"/>
                <w:b w:val="false"/>
                <w:i w:val="false"/>
                <w:color w:val="000000"/>
                <w:sz w:val="20"/>
              </w:rPr>
              <w:t>
На бумажном носителе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Иное (укажите)</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Сіздің ұйымыңыз Интернет желісіне шығуға мүмкіндігіңіз бар ма?</w:t>
            </w:r>
          </w:p>
          <w:p>
            <w:pPr>
              <w:spacing w:after="20"/>
              <w:ind w:left="20"/>
              <w:jc w:val="both"/>
            </w:pPr>
            <w:r>
              <w:rPr>
                <w:rFonts w:ascii="Times New Roman"/>
                <w:b w:val="false"/>
                <w:i w:val="false"/>
                <w:color w:val="000000"/>
                <w:sz w:val="20"/>
              </w:rPr>
              <w:t>
Имеет ли Ваша организация доступ к сети Интернет?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Сіздің ұйымыңыздың ЭЦҚ-ңыз бар ма?</w:t>
            </w:r>
          </w:p>
          <w:p>
            <w:pPr>
              <w:spacing w:after="20"/>
              <w:ind w:left="20"/>
              <w:jc w:val="both"/>
            </w:pPr>
            <w:r>
              <w:rPr>
                <w:rFonts w:ascii="Times New Roman"/>
                <w:b w:val="false"/>
                <w:i w:val="false"/>
                <w:color w:val="000000"/>
                <w:sz w:val="20"/>
              </w:rPr>
              <w:t>
Имеет ли Ваша организация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Сіздің ұйымыңыз үшін қай органның ЭЦҚ-сы арқылы есепті ұсыну ыңғайлы?</w:t>
            </w:r>
          </w:p>
          <w:p>
            <w:pPr>
              <w:spacing w:after="20"/>
              <w:ind w:left="20"/>
              <w:jc w:val="both"/>
            </w:pPr>
            <w:r>
              <w:rPr>
                <w:rFonts w:ascii="Times New Roman"/>
                <w:b w:val="false"/>
                <w:i w:val="false"/>
                <w:color w:val="000000"/>
                <w:sz w:val="20"/>
              </w:rPr>
              <w:t>
Представление отчетов посредством ЭЦП какого органа для Вашей организации более удобно?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куәландырушы орталығының (бұдан әрі – ҰКО) ЭЦҚ-сы</w:t>
            </w:r>
          </w:p>
          <w:p>
            <w:pPr>
              <w:spacing w:after="20"/>
              <w:ind w:left="20"/>
              <w:jc w:val="both"/>
            </w:pPr>
            <w:r>
              <w:rPr>
                <w:rFonts w:ascii="Times New Roman"/>
                <w:b w:val="false"/>
                <w:i w:val="false"/>
                <w:color w:val="000000"/>
                <w:sz w:val="20"/>
              </w:rPr>
              <w:t>
ЭЦП Национального удостоверяющего центра Республики Казахстан (далее– НУЦ)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Қазақстан Банкаралық Есеп Айырысу Орталығы" Республикалық мемлекеттік кәсіпорнының ЭЦҚ-сы</w:t>
            </w:r>
          </w:p>
          <w:p>
            <w:pPr>
              <w:spacing w:after="20"/>
              <w:ind w:left="20"/>
              <w:jc w:val="both"/>
            </w:pPr>
            <w:r>
              <w:rPr>
                <w:rFonts w:ascii="Times New Roman"/>
                <w:b w:val="false"/>
                <w:i w:val="false"/>
                <w:color w:val="000000"/>
                <w:sz w:val="20"/>
              </w:rPr>
              <w:t>
ЭЦП Республиканского государственного предприятия "Казахстанский центр межбанковских расчетов Национального Банка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Иное (укажите)</w:t>
            </w:r>
          </w:p>
          <w:p>
            <w:pPr>
              <w:spacing w:after="20"/>
              <w:ind w:left="20"/>
              <w:jc w:val="both"/>
            </w:pPr>
            <w:r>
              <w:rPr>
                <w:rFonts w:ascii="Times New Roman"/>
                <w:b w:val="false"/>
                <w:i w:val="false"/>
                <w:color w:val="000000"/>
                <w:sz w:val="20"/>
              </w:rPr>
              <w:t>
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2-бөлім. Сіздің ұйымыңыздың инвесторлары және инвестициялау объектілері, филиалдары, өкілдіктері мен тел ұйымдары туралы ақпарат</w:t>
      </w:r>
    </w:p>
    <w:p>
      <w:pPr>
        <w:spacing w:after="0"/>
        <w:ind w:left="0"/>
        <w:jc w:val="both"/>
      </w:pPr>
      <w:r>
        <w:rPr>
          <w:rFonts w:ascii="Times New Roman"/>
          <w:b w:val="false"/>
          <w:i w:val="false"/>
          <w:color w:val="000000"/>
          <w:sz w:val="28"/>
        </w:rPr>
        <w:t>
      Раздел 2. Информация об инвесторах и объектах инвестирования, филиалах, представительствах и сестринских организациях Вашей организации</w:t>
      </w:r>
    </w:p>
    <w:p>
      <w:pPr>
        <w:spacing w:after="0"/>
        <w:ind w:left="0"/>
        <w:jc w:val="both"/>
      </w:pPr>
      <w:r>
        <w:rPr>
          <w:rFonts w:ascii="Times New Roman"/>
          <w:b w:val="false"/>
          <w:i w:val="false"/>
          <w:color w:val="000000"/>
          <w:sz w:val="28"/>
        </w:rPr>
        <w:t>
      2.1 Сіздің ұйымыңыздың тура инвесторлары туралы ақпарат</w:t>
      </w:r>
    </w:p>
    <w:p>
      <w:pPr>
        <w:spacing w:after="0"/>
        <w:ind w:left="0"/>
        <w:jc w:val="both"/>
      </w:pPr>
      <w:r>
        <w:rPr>
          <w:rFonts w:ascii="Times New Roman"/>
          <w:b w:val="false"/>
          <w:i w:val="false"/>
          <w:color w:val="000000"/>
          <w:sz w:val="28"/>
        </w:rPr>
        <w:t>
      2.1 Информация о непосредственных инвесторах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Сауалнаманы толтыру күнінің жағдайы бойынша Сіздің ұйымыңыздағы үлеске тура ие болып табылатын бар акционер инвесторларды/қатысушыларды атап шығыңыз</w:t>
            </w:r>
          </w:p>
          <w:p>
            <w:pPr>
              <w:spacing w:after="20"/>
              <w:ind w:left="20"/>
              <w:jc w:val="both"/>
            </w:pPr>
            <w:r>
              <w:rPr>
                <w:rFonts w:ascii="Times New Roman"/>
                <w:b w:val="false"/>
                <w:i w:val="false"/>
                <w:color w:val="000000"/>
                <w:sz w:val="20"/>
              </w:rPr>
              <w:t>
Перечислите всех инвесторов-акционеров/участников, непосредственно владеющих долей в Вашей организации по состоянию на дату заполнения анкеты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атауы/Тегі, аты, әкесінің аты (бар болған жағдайда) (бұдан әрі – Т.А.Ә.)</w:t>
            </w:r>
          </w:p>
          <w:p>
            <w:pPr>
              <w:spacing w:after="20"/>
              <w:ind w:left="20"/>
              <w:jc w:val="both"/>
            </w:pPr>
            <w:r>
              <w:rPr>
                <w:rFonts w:ascii="Times New Roman"/>
                <w:b w:val="false"/>
                <w:i w:val="false"/>
                <w:color w:val="000000"/>
                <w:sz w:val="20"/>
              </w:rPr>
              <w:t>
Наименование/Фамилия, имя, отчество (при наличии) (далее – Ф.И.О.)инвестора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БСН/ЖСН/шет елдердің заңнамасына тіркеусәйкестендіру нөмері (бұдан әрі – ТСН) (ТСН туралы ақпарат бар болған жағдайда)</w:t>
            </w:r>
          </w:p>
          <w:p>
            <w:pPr>
              <w:spacing w:after="20"/>
              <w:ind w:left="20"/>
              <w:jc w:val="both"/>
            </w:pPr>
            <w:r>
              <w:rPr>
                <w:rFonts w:ascii="Times New Roman"/>
                <w:b w:val="false"/>
                <w:i w:val="false"/>
                <w:color w:val="000000"/>
                <w:sz w:val="20"/>
              </w:rPr>
              <w:t>
БИН/ИИН/ идентификационный номер регистрации, присваиваемый в соответствии с законодательством иностранного государства (далее – ИНР) (при наличии информации об ИНР)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орналасқан мекенжай/жеке тұлға тұратын мекенжай</w:t>
            </w:r>
          </w:p>
          <w:p>
            <w:pPr>
              <w:spacing w:after="20"/>
              <w:ind w:left="20"/>
              <w:jc w:val="both"/>
            </w:pPr>
            <w:r>
              <w:rPr>
                <w:rFonts w:ascii="Times New Roman"/>
                <w:b w:val="false"/>
                <w:i w:val="false"/>
                <w:color w:val="000000"/>
                <w:sz w:val="20"/>
              </w:rPr>
              <w:t>
Адрес местонахождения юридического лица/страна и адрес проживания физического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Сіздің ұйымыңыздың жарғы капиталындағы үлесі (%)</w:t>
            </w:r>
          </w:p>
          <w:p>
            <w:pPr>
              <w:spacing w:after="20"/>
              <w:ind w:left="20"/>
              <w:jc w:val="both"/>
            </w:pPr>
            <w:r>
              <w:rPr>
                <w:rFonts w:ascii="Times New Roman"/>
                <w:b w:val="false"/>
                <w:i w:val="false"/>
                <w:color w:val="000000"/>
                <w:sz w:val="20"/>
              </w:rPr>
              <w:t>
Доля инвестора в уставном капитале Вашей организации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ие болуға бастайтын күн</w:t>
            </w:r>
          </w:p>
          <w:p>
            <w:pPr>
              <w:spacing w:after="20"/>
              <w:ind w:left="20"/>
              <w:jc w:val="both"/>
            </w:pPr>
            <w:r>
              <w:rPr>
                <w:rFonts w:ascii="Times New Roman"/>
                <w:b w:val="false"/>
                <w:i w:val="false"/>
                <w:color w:val="000000"/>
                <w:sz w:val="20"/>
              </w:rPr>
              <w:t>
Дата начала владения инвестором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2.2 Сіздің ұйымыңыздың тура инвестициялау объектілері туралы ақпарат</w:t>
      </w:r>
    </w:p>
    <w:p>
      <w:pPr>
        <w:spacing w:after="0"/>
        <w:ind w:left="0"/>
        <w:jc w:val="both"/>
      </w:pPr>
      <w:r>
        <w:rPr>
          <w:rFonts w:ascii="Times New Roman"/>
          <w:b w:val="false"/>
          <w:i w:val="false"/>
          <w:color w:val="000000"/>
          <w:sz w:val="28"/>
        </w:rPr>
        <w:t>
      2.2 Информация о непосредственных объектах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Сіздің ұйымыңыз сауалнаманы толтыру күнінің жағдайы бойынша басқа ұйымдардың акцияларына (қатысу үлестеріне) ие болады ма?</w:t>
            </w:r>
          </w:p>
          <w:p>
            <w:pPr>
              <w:spacing w:after="20"/>
              <w:ind w:left="20"/>
              <w:jc w:val="both"/>
            </w:pPr>
            <w:r>
              <w:rPr>
                <w:rFonts w:ascii="Times New Roman"/>
                <w:b w:val="false"/>
                <w:i w:val="false"/>
                <w:color w:val="000000"/>
                <w:sz w:val="20"/>
              </w:rPr>
              <w:t>
Владеет ли Ваша организация акциями (долями участия) других организаций по состоянию на дату заполнения анкеты?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2.2.2-тармақты толтыруға көшіңіз, жауабыңыз "Жоқ" болса, 2.3-тармағын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2.2.2, если ответ "Нет" - к заполнению пункта 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Сауалнаманы толтыру күнінің жағдайы бойынша Сіздің ұйымыңыз үлесіне тура ие болып табылатын бар ұйымдар - инвестициялау объектілерін атап шығыңыз</w:t>
            </w:r>
          </w:p>
          <w:p>
            <w:pPr>
              <w:spacing w:after="20"/>
              <w:ind w:left="20"/>
              <w:jc w:val="both"/>
            </w:pPr>
            <w:r>
              <w:rPr>
                <w:rFonts w:ascii="Times New Roman"/>
                <w:b w:val="false"/>
                <w:i w:val="false"/>
                <w:color w:val="000000"/>
                <w:sz w:val="20"/>
              </w:rPr>
              <w:t>
Перечислите все объекты инвестирования-организации, доля в которых непосредственно принадлежит Вашей организации по состоянию на дату заполнения анкеты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атауы</w:t>
            </w:r>
          </w:p>
          <w:p>
            <w:pPr>
              <w:spacing w:after="20"/>
              <w:ind w:left="20"/>
              <w:jc w:val="both"/>
            </w:pPr>
            <w:r>
              <w:rPr>
                <w:rFonts w:ascii="Times New Roman"/>
                <w:b w:val="false"/>
                <w:i w:val="false"/>
                <w:color w:val="000000"/>
                <w:sz w:val="20"/>
              </w:rPr>
              <w:t>
Наименование объекта инвестирования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тіркеу елі</w:t>
            </w:r>
          </w:p>
          <w:p>
            <w:pPr>
              <w:spacing w:after="20"/>
              <w:ind w:left="20"/>
              <w:jc w:val="both"/>
            </w:pPr>
            <w:r>
              <w:rPr>
                <w:rFonts w:ascii="Times New Roman"/>
                <w:b w:val="false"/>
                <w:i w:val="false"/>
                <w:color w:val="000000"/>
                <w:sz w:val="20"/>
              </w:rPr>
              <w:t>
Страна регистрации объекта инвестирования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ТСН</w:t>
            </w:r>
          </w:p>
          <w:p>
            <w:pPr>
              <w:spacing w:after="20"/>
              <w:ind w:left="20"/>
              <w:jc w:val="both"/>
            </w:pPr>
            <w:r>
              <w:rPr>
                <w:rFonts w:ascii="Times New Roman"/>
                <w:b w:val="false"/>
                <w:i w:val="false"/>
                <w:color w:val="000000"/>
                <w:sz w:val="20"/>
              </w:rPr>
              <w:t>
БИН/ ИНР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 орналасқан мекенжай</w:t>
            </w:r>
          </w:p>
          <w:p>
            <w:pPr>
              <w:spacing w:after="20"/>
              <w:ind w:left="20"/>
              <w:jc w:val="both"/>
            </w:pPr>
            <w:r>
              <w:rPr>
                <w:rFonts w:ascii="Times New Roman"/>
                <w:b w:val="false"/>
                <w:i w:val="false"/>
                <w:color w:val="000000"/>
                <w:sz w:val="20"/>
              </w:rPr>
              <w:t>
Адрес местонахождения объекта инвестирования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инвестициялау объектісінің жарғы капиталындағы үлесі (%)</w:t>
            </w:r>
          </w:p>
          <w:p>
            <w:pPr>
              <w:spacing w:after="20"/>
              <w:ind w:left="20"/>
              <w:jc w:val="both"/>
            </w:pPr>
            <w:r>
              <w:rPr>
                <w:rFonts w:ascii="Times New Roman"/>
                <w:b w:val="false"/>
                <w:i w:val="false"/>
                <w:color w:val="000000"/>
                <w:sz w:val="20"/>
              </w:rPr>
              <w:t>
Доля Вашей организации в капитале объекте инвестирования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объектісіне ие болуға бастайтын күн</w:t>
            </w:r>
          </w:p>
          <w:p>
            <w:pPr>
              <w:spacing w:after="20"/>
              <w:ind w:left="20"/>
              <w:jc w:val="both"/>
            </w:pPr>
            <w:r>
              <w:rPr>
                <w:rFonts w:ascii="Times New Roman"/>
                <w:b w:val="false"/>
                <w:i w:val="false"/>
                <w:color w:val="000000"/>
                <w:sz w:val="20"/>
              </w:rPr>
              <w:t>
Дата начала владения объектом инвестирования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2.3 Сіздің ұйымыңыздың филиалдар мен өкілдіктер туралы ақпарат</w:t>
      </w:r>
    </w:p>
    <w:p>
      <w:pPr>
        <w:spacing w:after="0"/>
        <w:ind w:left="0"/>
        <w:jc w:val="both"/>
      </w:pPr>
      <w:r>
        <w:rPr>
          <w:rFonts w:ascii="Times New Roman"/>
          <w:b w:val="false"/>
          <w:i w:val="false"/>
          <w:color w:val="000000"/>
          <w:sz w:val="28"/>
        </w:rPr>
        <w:t>
      2.3 Информация о филиалах и представительствах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Сіздің ұйымыңыз сауалнаманы толтыру күнінің жағдайы бойынша филиалдар мен өкілдіктерге ие болады ма?</w:t>
            </w:r>
          </w:p>
          <w:p>
            <w:pPr>
              <w:spacing w:after="20"/>
              <w:ind w:left="20"/>
              <w:jc w:val="both"/>
            </w:pPr>
            <w:r>
              <w:rPr>
                <w:rFonts w:ascii="Times New Roman"/>
                <w:b w:val="false"/>
                <w:i w:val="false"/>
                <w:color w:val="000000"/>
                <w:sz w:val="20"/>
              </w:rPr>
              <w:t>
Имеет ли Ваша организация филиалы, представительства за рубежом по состоянию на дату заполнения анкеты?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2.3.2-тармақты толтыруға көшіңіз, жауабыңыз "Жоқ" болса, 2.4-тармақты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2.3.2, если ответ "Нет" - к заполнению пункта 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Сауалнаманы толтыру күнінің жағдайы бойынша Сіздің ұйымыңыз ие болып табылатын бар филиалдар мен өкілдіктерді атап шығыңыз</w:t>
            </w:r>
          </w:p>
          <w:p>
            <w:pPr>
              <w:spacing w:after="20"/>
              <w:ind w:left="20"/>
              <w:jc w:val="both"/>
            </w:pPr>
            <w:r>
              <w:rPr>
                <w:rFonts w:ascii="Times New Roman"/>
                <w:b w:val="false"/>
                <w:i w:val="false"/>
                <w:color w:val="000000"/>
                <w:sz w:val="20"/>
              </w:rPr>
              <w:t>
Перечислите филиалы и представительства Вашей организации за рубежом по состоянию на дату заполнения анкеты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Филиалың, өкілдіктің атауы</w:t>
            </w:r>
          </w:p>
          <w:p>
            <w:pPr>
              <w:spacing w:after="20"/>
              <w:ind w:left="20"/>
              <w:jc w:val="both"/>
            </w:pPr>
            <w:r>
              <w:rPr>
                <w:rFonts w:ascii="Times New Roman"/>
                <w:b w:val="false"/>
                <w:i w:val="false"/>
                <w:color w:val="000000"/>
                <w:sz w:val="20"/>
              </w:rPr>
              <w:t>
Наименование филиала, представительства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Филиалың, өкілдіктің тіркеу елі</w:t>
            </w:r>
          </w:p>
          <w:p>
            <w:pPr>
              <w:spacing w:after="20"/>
              <w:ind w:left="20"/>
              <w:jc w:val="both"/>
            </w:pPr>
            <w:r>
              <w:rPr>
                <w:rFonts w:ascii="Times New Roman"/>
                <w:b w:val="false"/>
                <w:i w:val="false"/>
                <w:color w:val="000000"/>
                <w:sz w:val="20"/>
              </w:rPr>
              <w:t>
Страна регистрации филиала, представительства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ТСН</w:t>
            </w:r>
          </w:p>
          <w:p>
            <w:pPr>
              <w:spacing w:after="20"/>
              <w:ind w:left="20"/>
              <w:jc w:val="both"/>
            </w:pPr>
            <w:r>
              <w:rPr>
                <w:rFonts w:ascii="Times New Roman"/>
                <w:b w:val="false"/>
                <w:i w:val="false"/>
                <w:color w:val="000000"/>
                <w:sz w:val="20"/>
              </w:rPr>
              <w:t>
ИНР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орналасқан мекенжай</w:t>
            </w:r>
          </w:p>
          <w:p>
            <w:pPr>
              <w:spacing w:after="20"/>
              <w:ind w:left="20"/>
              <w:jc w:val="both"/>
            </w:pPr>
            <w:r>
              <w:rPr>
                <w:rFonts w:ascii="Times New Roman"/>
                <w:b w:val="false"/>
                <w:i w:val="false"/>
                <w:color w:val="000000"/>
                <w:sz w:val="20"/>
              </w:rPr>
              <w:t>
Адрес местонахождения филиала, представительства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құрылған күні</w:t>
            </w:r>
          </w:p>
          <w:p>
            <w:pPr>
              <w:spacing w:after="20"/>
              <w:ind w:left="20"/>
              <w:jc w:val="both"/>
            </w:pPr>
            <w:r>
              <w:rPr>
                <w:rFonts w:ascii="Times New Roman"/>
                <w:b w:val="false"/>
                <w:i w:val="false"/>
                <w:color w:val="000000"/>
                <w:sz w:val="20"/>
              </w:rPr>
              <w:t>
Дата создания филиала, представительства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2.4 Сіздің ұйымыңыздың байланыстарының жалпы схемасы</w:t>
      </w:r>
    </w:p>
    <w:p>
      <w:pPr>
        <w:spacing w:after="0"/>
        <w:ind w:left="0"/>
        <w:jc w:val="both"/>
      </w:pPr>
      <w:r>
        <w:rPr>
          <w:rFonts w:ascii="Times New Roman"/>
          <w:b w:val="false"/>
          <w:i w:val="false"/>
          <w:color w:val="000000"/>
          <w:sz w:val="28"/>
        </w:rPr>
        <w:t>
      2.4 Общая схема связей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Сауалнаманы толтыру күнінің жағдайы бойынша иелік иерархияға сәйкес Сіздің ұйымыңыздың байланыстар жалпы схемасы бойынша (Сіздің ұйымыңыз ұйымыңыз кіретін Топ бойынша) кестені толтырыңыз. Кестені толтыру үшін үлгісі осы нысанды толтыру бойынша Нұсқаулықтың 6-тармағынды келтірген</w:t>
            </w:r>
          </w:p>
          <w:p>
            <w:pPr>
              <w:spacing w:after="20"/>
              <w:ind w:left="20"/>
              <w:jc w:val="both"/>
            </w:pPr>
            <w:r>
              <w:rPr>
                <w:rFonts w:ascii="Times New Roman"/>
                <w:b w:val="false"/>
                <w:i w:val="false"/>
                <w:color w:val="000000"/>
                <w:sz w:val="20"/>
              </w:rPr>
              <w:t>
Заполните таблицу по общей схеме связей Вашей организации (по Группе, в которую входит Ваша организация) в соответствии с иерархией владения по состоянию на дату заполнения анкеты. Пример для заполнения таблицы приведен в пункте 6 Инструкции по заполнению настоящей формы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кіретін заңды тұлғаның атауы /жеке тұлғаның Т.А.Ә.</w:t>
            </w:r>
          </w:p>
          <w:p>
            <w:pPr>
              <w:spacing w:after="20"/>
              <w:ind w:left="20"/>
              <w:jc w:val="both"/>
            </w:pPr>
            <w:r>
              <w:rPr>
                <w:rFonts w:ascii="Times New Roman"/>
                <w:b w:val="false"/>
                <w:i w:val="false"/>
                <w:color w:val="000000"/>
                <w:sz w:val="20"/>
              </w:rPr>
              <w:t>
Наименование юридического лица /Ф.И.О физического лица, находящегося в Группе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БСН/ЖСН/ТСН (ТСН туралы ақпарат бар болған жағдайда)</w:t>
            </w:r>
          </w:p>
          <w:p>
            <w:pPr>
              <w:spacing w:after="20"/>
              <w:ind w:left="20"/>
              <w:jc w:val="both"/>
            </w:pPr>
            <w:r>
              <w:rPr>
                <w:rFonts w:ascii="Times New Roman"/>
                <w:b w:val="false"/>
                <w:i w:val="false"/>
                <w:color w:val="000000"/>
                <w:sz w:val="20"/>
              </w:rPr>
              <w:t>
БИН/ИИН/ИНР (при наличии информации об ИНР)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В-бағандарда көрсетілген заңды тұлғаларға берілетін реттік номер</w:t>
            </w:r>
          </w:p>
          <w:p>
            <w:pPr>
              <w:spacing w:after="20"/>
              <w:ind w:left="20"/>
              <w:jc w:val="both"/>
            </w:pPr>
            <w:r>
              <w:rPr>
                <w:rFonts w:ascii="Times New Roman"/>
                <w:b w:val="false"/>
                <w:i w:val="false"/>
                <w:color w:val="000000"/>
                <w:sz w:val="20"/>
              </w:rPr>
              <w:t>
Порядковый номер, присваиваемый юридическим лицам, указанным в столбцах А–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В-бағандарда көрсетілген заңды тұлғаларда үлестерге тура ие болатын инвесторлар</w:t>
            </w:r>
          </w:p>
          <w:p>
            <w:pPr>
              <w:spacing w:after="20"/>
              <w:ind w:left="20"/>
              <w:jc w:val="both"/>
            </w:pPr>
            <w:r>
              <w:rPr>
                <w:rFonts w:ascii="Times New Roman"/>
                <w:b w:val="false"/>
                <w:i w:val="false"/>
                <w:color w:val="000000"/>
                <w:sz w:val="20"/>
              </w:rPr>
              <w:t>
Инвесторы, непосредственно владеющие долями в юридических лицах, указанных в столбцах А– 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А-бағандағы инвестордың атауы және (немесе) 1-бағандағыинвестордың номері</w:t>
            </w:r>
          </w:p>
          <w:p>
            <w:pPr>
              <w:spacing w:after="20"/>
              <w:ind w:left="20"/>
              <w:jc w:val="both"/>
            </w:pPr>
            <w:r>
              <w:rPr>
                <w:rFonts w:ascii="Times New Roman"/>
                <w:b w:val="false"/>
                <w:i w:val="false"/>
                <w:color w:val="000000"/>
                <w:sz w:val="20"/>
              </w:rPr>
              <w:t>
Наименование инвестора из столбца А и (или) номер инвестора из столбца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үлесі (%)</w:t>
            </w:r>
          </w:p>
          <w:p>
            <w:pPr>
              <w:spacing w:after="20"/>
              <w:ind w:left="20"/>
              <w:jc w:val="both"/>
            </w:pPr>
            <w:r>
              <w:rPr>
                <w:rFonts w:ascii="Times New Roman"/>
                <w:b w:val="false"/>
                <w:i w:val="false"/>
                <w:color w:val="000000"/>
                <w:sz w:val="20"/>
              </w:rPr>
              <w:t>
доля инвестора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2.5 Бастапқы инвесторлар туралы ақпарат</w:t>
      </w:r>
    </w:p>
    <w:p>
      <w:pPr>
        <w:spacing w:after="0"/>
        <w:ind w:left="0"/>
        <w:jc w:val="both"/>
      </w:pPr>
      <w:r>
        <w:rPr>
          <w:rFonts w:ascii="Times New Roman"/>
          <w:b w:val="false"/>
          <w:i w:val="false"/>
          <w:color w:val="000000"/>
          <w:sz w:val="28"/>
        </w:rPr>
        <w:t>
      2.5 Информация о первичных инвесторах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инвестордың атауы/ Т.А.Ә.</w:t>
            </w:r>
          </w:p>
          <w:p>
            <w:pPr>
              <w:spacing w:after="20"/>
              <w:ind w:left="20"/>
              <w:jc w:val="both"/>
            </w:pPr>
            <w:r>
              <w:rPr>
                <w:rFonts w:ascii="Times New Roman"/>
                <w:b w:val="false"/>
                <w:i w:val="false"/>
                <w:color w:val="000000"/>
                <w:sz w:val="20"/>
              </w:rPr>
              <w:t>
Наименование/ Ф.И.О. первичного инвестора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елі /жеке тұлғаның азаматтығы</w:t>
            </w:r>
          </w:p>
          <w:p>
            <w:pPr>
              <w:spacing w:after="20"/>
              <w:ind w:left="20"/>
              <w:jc w:val="both"/>
            </w:pPr>
            <w:r>
              <w:rPr>
                <w:rFonts w:ascii="Times New Roman"/>
                <w:b w:val="false"/>
                <w:i w:val="false"/>
                <w:color w:val="000000"/>
                <w:sz w:val="20"/>
              </w:rPr>
              <w:t>
Страна регистрации юридического лица/гражданства физического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БСН/ЖСН/ТСН (ТСН туралы ақпарат бар болған жағдайда)</w:t>
            </w:r>
          </w:p>
          <w:p>
            <w:pPr>
              <w:spacing w:after="20"/>
              <w:ind w:left="20"/>
              <w:jc w:val="both"/>
            </w:pPr>
            <w:r>
              <w:rPr>
                <w:rFonts w:ascii="Times New Roman"/>
                <w:b w:val="false"/>
                <w:i w:val="false"/>
                <w:color w:val="000000"/>
                <w:sz w:val="20"/>
              </w:rPr>
              <w:t>
БИН/ИИН/ИНР (при наличии информации об ИНР)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3-бөлім. Сіздің ұйымыңыздың талаптары, міндеттемелері және капиталы туралы ақпарат</w:t>
      </w:r>
    </w:p>
    <w:p>
      <w:pPr>
        <w:spacing w:after="0"/>
        <w:ind w:left="0"/>
        <w:jc w:val="both"/>
      </w:pPr>
      <w:r>
        <w:rPr>
          <w:rFonts w:ascii="Times New Roman"/>
          <w:b w:val="false"/>
          <w:i w:val="false"/>
          <w:color w:val="000000"/>
          <w:sz w:val="28"/>
        </w:rPr>
        <w:t>
      Раздел 3. Информация о требованиях, обязательствах и капитале Вашей организации</w:t>
      </w:r>
    </w:p>
    <w:p>
      <w:pPr>
        <w:spacing w:after="0"/>
        <w:ind w:left="0"/>
        <w:jc w:val="both"/>
      </w:pPr>
      <w:r>
        <w:rPr>
          <w:rFonts w:ascii="Times New Roman"/>
          <w:b w:val="false"/>
          <w:i w:val="false"/>
          <w:color w:val="000000"/>
          <w:sz w:val="28"/>
        </w:rPr>
        <w:t>
      3.1 Сіздің ұйымыңыздың сауалнаманы толтыру күнінің жағдайы бойынша жарғы капиталдыңмөлшерін көрсетіңіз</w:t>
      </w:r>
    </w:p>
    <w:p>
      <w:pPr>
        <w:spacing w:after="0"/>
        <w:ind w:left="0"/>
        <w:jc w:val="both"/>
      </w:pPr>
      <w:r>
        <w:rPr>
          <w:rFonts w:ascii="Times New Roman"/>
          <w:b w:val="false"/>
          <w:i w:val="false"/>
          <w:color w:val="000000"/>
          <w:sz w:val="28"/>
        </w:rPr>
        <w:t>
      3.1 Укажите размер уставного капитала Вашей организации по состоянию на дату заполнения анкеты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жарғы капитал</w:t>
            </w:r>
          </w:p>
          <w:p>
            <w:pPr>
              <w:spacing w:after="20"/>
              <w:ind w:left="20"/>
              <w:jc w:val="both"/>
            </w:pPr>
            <w:r>
              <w:rPr>
                <w:rFonts w:ascii="Times New Roman"/>
                <w:b w:val="false"/>
                <w:i w:val="false"/>
                <w:color w:val="000000"/>
                <w:sz w:val="20"/>
              </w:rPr>
              <w:t>
Всего, уставный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төленген</w:t>
            </w:r>
          </w:p>
          <w:p>
            <w:pPr>
              <w:spacing w:after="20"/>
              <w:ind w:left="20"/>
              <w:jc w:val="both"/>
            </w:pPr>
            <w:r>
              <w:rPr>
                <w:rFonts w:ascii="Times New Roman"/>
                <w:b w:val="false"/>
                <w:i w:val="false"/>
                <w:color w:val="000000"/>
                <w:sz w:val="20"/>
              </w:rPr>
              <w:t>
в том числе оплаченный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теңге/тенге</w:t>
            </w:r>
          </w:p>
        </w:tc>
      </w:tr>
    </w:tbl>
    <w:p>
      <w:pPr>
        <w:spacing w:after="0"/>
        <w:ind w:left="0"/>
        <w:jc w:val="both"/>
      </w:pPr>
      <w:r>
        <w:rPr>
          <w:rFonts w:ascii="Times New Roman"/>
          <w:b w:val="false"/>
          <w:i w:val="false"/>
          <w:color w:val="000000"/>
          <w:sz w:val="28"/>
        </w:rPr>
        <w:t>
      3.2 Сауалнаманы толтыру күнінің жағдайы бойынша төменде тізімделген қаржылық құралдардың қай түрі бойынша бейрезиденттерге талаптардың және (немесе) бейрезиденттердің алдындағы міндеттемелердің көлемі 50 000 000 теңгенің баламасын асатынын белгілеңіз</w:t>
      </w:r>
    </w:p>
    <w:p>
      <w:pPr>
        <w:spacing w:after="0"/>
        <w:ind w:left="0"/>
        <w:jc w:val="both"/>
      </w:pPr>
      <w:r>
        <w:rPr>
          <w:rFonts w:ascii="Times New Roman"/>
          <w:b w:val="false"/>
          <w:i w:val="false"/>
          <w:color w:val="000000"/>
          <w:sz w:val="28"/>
        </w:rPr>
        <w:t>
      3.2 Отметьте, по каким из перечисленных ниже видов финансовых инструментов объемы требований к нерезидентам и(или) обязательств перед нерезидентами по состоянию на дату заполнения анкеты превышают эквивалент 50 000 000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талаптар</w:t>
            </w:r>
          </w:p>
          <w:p>
            <w:pPr>
              <w:spacing w:after="20"/>
              <w:ind w:left="20"/>
              <w:jc w:val="both"/>
            </w:pPr>
            <w:r>
              <w:rPr>
                <w:rFonts w:ascii="Times New Roman"/>
                <w:b w:val="false"/>
                <w:i w:val="false"/>
                <w:color w:val="000000"/>
                <w:sz w:val="20"/>
              </w:rPr>
              <w:t>
Требования к нерезидентам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алдындағы міндеттемелер</w:t>
            </w:r>
          </w:p>
          <w:p>
            <w:pPr>
              <w:spacing w:after="20"/>
              <w:ind w:left="20"/>
              <w:jc w:val="both"/>
            </w:pPr>
            <w:r>
              <w:rPr>
                <w:rFonts w:ascii="Times New Roman"/>
                <w:b w:val="false"/>
                <w:i w:val="false"/>
                <w:color w:val="000000"/>
                <w:sz w:val="20"/>
              </w:rPr>
              <w:t>
Обязательства перед нерезидентами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шетелдік валюта</w:t>
            </w:r>
          </w:p>
          <w:p>
            <w:pPr>
              <w:spacing w:after="20"/>
              <w:ind w:left="20"/>
              <w:jc w:val="both"/>
            </w:pPr>
            <w:r>
              <w:rPr>
                <w:rFonts w:ascii="Times New Roman"/>
                <w:b w:val="false"/>
                <w:i w:val="false"/>
                <w:color w:val="000000"/>
                <w:sz w:val="20"/>
              </w:rPr>
              <w:t>
Наличная иностранная валюта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ағымдағы шоттар және түсімдер</w:t>
            </w:r>
          </w:p>
          <w:p>
            <w:pPr>
              <w:spacing w:after="20"/>
              <w:ind w:left="20"/>
              <w:jc w:val="both"/>
            </w:pPr>
            <w:r>
              <w:rPr>
                <w:rFonts w:ascii="Times New Roman"/>
                <w:b w:val="false"/>
                <w:i w:val="false"/>
                <w:color w:val="000000"/>
                <w:sz w:val="20"/>
              </w:rPr>
              <w:t>
Депозиты, текущие счета и вклады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құралдар (акциялар, қатысу үлестер, үлеспұлдар)</w:t>
            </w:r>
          </w:p>
          <w:p>
            <w:pPr>
              <w:spacing w:after="20"/>
              <w:ind w:left="20"/>
              <w:jc w:val="both"/>
            </w:pPr>
            <w:r>
              <w:rPr>
                <w:rFonts w:ascii="Times New Roman"/>
                <w:b w:val="false"/>
                <w:i w:val="false"/>
                <w:color w:val="000000"/>
                <w:sz w:val="20"/>
              </w:rPr>
              <w:t>
Долевые инструменты (акции, доли участия, паи)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p>
            <w:pPr>
              <w:spacing w:after="20"/>
              <w:ind w:left="20"/>
              <w:jc w:val="both"/>
            </w:pPr>
            <w:r>
              <w:rPr>
                <w:rFonts w:ascii="Times New Roman"/>
                <w:b w:val="false"/>
                <w:i w:val="false"/>
                <w:color w:val="000000"/>
                <w:sz w:val="20"/>
              </w:rPr>
              <w:t>
Долговые ценные бумаги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(коммерциялық) кредиттер мен аванстар</w:t>
            </w:r>
          </w:p>
          <w:p>
            <w:pPr>
              <w:spacing w:after="20"/>
              <w:ind w:left="20"/>
              <w:jc w:val="both"/>
            </w:pPr>
            <w:r>
              <w:rPr>
                <w:rFonts w:ascii="Times New Roman"/>
                <w:b w:val="false"/>
                <w:i w:val="false"/>
                <w:color w:val="000000"/>
                <w:sz w:val="20"/>
              </w:rPr>
              <w:t>
Торговые (коммерческие) кредиты и авансы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Заемдар/Займы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кредиторлық/дебиторлық берешек</w:t>
            </w:r>
          </w:p>
          <w:p>
            <w:pPr>
              <w:spacing w:after="20"/>
              <w:ind w:left="20"/>
              <w:jc w:val="both"/>
            </w:pPr>
            <w:r>
              <w:rPr>
                <w:rFonts w:ascii="Times New Roman"/>
                <w:b w:val="false"/>
                <w:i w:val="false"/>
                <w:color w:val="000000"/>
                <w:sz w:val="20"/>
              </w:rPr>
              <w:t>
Прочая кредиторская/дебиторская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(көрсетіңіз)</w:t>
            </w:r>
          </w:p>
          <w:p>
            <w:pPr>
              <w:spacing w:after="20"/>
              <w:ind w:left="20"/>
              <w:jc w:val="both"/>
            </w:pPr>
            <w:r>
              <w:rPr>
                <w:rFonts w:ascii="Times New Roman"/>
                <w:b w:val="false"/>
                <w:i w:val="false"/>
                <w:color w:val="000000"/>
                <w:sz w:val="20"/>
              </w:rPr>
              <w:t>
Прочее (укажите)</w:t>
            </w:r>
          </w:p>
          <w:p>
            <w:pPr>
              <w:spacing w:after="20"/>
              <w:ind w:left="20"/>
              <w:jc w:val="both"/>
            </w:pPr>
            <w:r>
              <w:rPr>
                <w:rFonts w:ascii="Times New Roman"/>
                <w:b w:val="false"/>
                <w:i w:val="false"/>
                <w:color w:val="000000"/>
                <w:sz w:val="20"/>
              </w:rPr>
              <w:t>
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3.3. Бірлескен қызмет туралы шарттар</w:t>
      </w:r>
    </w:p>
    <w:p>
      <w:pPr>
        <w:spacing w:after="0"/>
        <w:ind w:left="0"/>
        <w:jc w:val="both"/>
      </w:pPr>
      <w:r>
        <w:rPr>
          <w:rFonts w:ascii="Times New Roman"/>
          <w:b w:val="false"/>
          <w:i w:val="false"/>
          <w:color w:val="000000"/>
          <w:sz w:val="28"/>
        </w:rPr>
        <w:t>
      3.3 Договоры о совместной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Сіздің ұйымыңызда сауалнаманы толтыру күнінің жағдайы бойынша бейрезиденттермен қолданыстағы бірлескен қызмет туралы шарттар (заңды тұлғаны құруысыз) бар ма?</w:t>
            </w:r>
          </w:p>
          <w:p>
            <w:pPr>
              <w:spacing w:after="20"/>
              <w:ind w:left="20"/>
              <w:jc w:val="both"/>
            </w:pPr>
            <w:r>
              <w:rPr>
                <w:rFonts w:ascii="Times New Roman"/>
                <w:b w:val="false"/>
                <w:i w:val="false"/>
                <w:color w:val="000000"/>
                <w:sz w:val="20"/>
              </w:rPr>
              <w:t>
Имеет ли Ваша организация действующие договоры о совместной деятельности с нерезидентами (без образования юридического лица) на дату заполнения анкеты?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3.3.2-тармақты толтыруға көшіңіз, жауабыңыз "Жоқ" болса, 3.4-тармақты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3.3.2, если ответ "Нет" - к заполнению пункта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Бірлескен қызметтің затын (іске асыру саласын) көрсетіңіз</w:t>
            </w:r>
          </w:p>
          <w:p>
            <w:pPr>
              <w:spacing w:after="20"/>
              <w:ind w:left="20"/>
              <w:jc w:val="both"/>
            </w:pPr>
            <w:r>
              <w:rPr>
                <w:rFonts w:ascii="Times New Roman"/>
                <w:b w:val="false"/>
                <w:i w:val="false"/>
                <w:color w:val="000000"/>
                <w:sz w:val="20"/>
              </w:rPr>
              <w:t>
Укажите предмет (сферу осуществления) совместной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bl>
    <w:p>
      <w:pPr>
        <w:spacing w:after="0"/>
        <w:ind w:left="0"/>
        <w:jc w:val="both"/>
      </w:pPr>
      <w:r>
        <w:rPr>
          <w:rFonts w:ascii="Times New Roman"/>
          <w:b w:val="false"/>
          <w:i w:val="false"/>
          <w:color w:val="000000"/>
          <w:sz w:val="28"/>
        </w:rPr>
        <w:t>
      3.4 Қызметкерлерге берілетін бейрезидент бас компанияның акцияларына опциондар. 2.1-тармағында көрсетілген бейрезидент инвесторлар бар болса, толтырылады</w:t>
      </w:r>
    </w:p>
    <w:p>
      <w:pPr>
        <w:spacing w:after="0"/>
        <w:ind w:left="0"/>
        <w:jc w:val="both"/>
      </w:pPr>
      <w:r>
        <w:rPr>
          <w:rFonts w:ascii="Times New Roman"/>
          <w:b w:val="false"/>
          <w:i w:val="false"/>
          <w:color w:val="000000"/>
          <w:sz w:val="28"/>
        </w:rPr>
        <w:t>
      3.4 Опционы сотрудникам на акции головной компании-нерезидента. Заполняется в случае наличия инвесторов-нерезидентов, указанных в пункте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бейрезидент бас компанияның акцияларына опциондарды ұсыну түрінде өз қызметкерлерін көтермелеу тәжірибесі бар ма?</w:t>
            </w:r>
          </w:p>
          <w:p>
            <w:pPr>
              <w:spacing w:after="20"/>
              <w:ind w:left="20"/>
              <w:jc w:val="both"/>
            </w:pPr>
            <w:r>
              <w:rPr>
                <w:rFonts w:ascii="Times New Roman"/>
                <w:b w:val="false"/>
                <w:i w:val="false"/>
                <w:color w:val="000000"/>
                <w:sz w:val="20"/>
              </w:rPr>
              <w:t>
Существует ли в Вашей организации практика поощрения своих сотрудников в виде представления опционов на акции головной компании-нерезидента?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4-бөлім. Сіздің ұйымыңыздың бейрезиденттермен операциялары туралы ақпарат</w:t>
      </w:r>
    </w:p>
    <w:p>
      <w:pPr>
        <w:spacing w:after="0"/>
        <w:ind w:left="0"/>
        <w:jc w:val="both"/>
      </w:pPr>
      <w:r>
        <w:rPr>
          <w:rFonts w:ascii="Times New Roman"/>
          <w:b w:val="false"/>
          <w:i w:val="false"/>
          <w:color w:val="000000"/>
          <w:sz w:val="28"/>
        </w:rPr>
        <w:t>
      Раздел 4. Информация об операциях Вашей организации с нерезидентами</w:t>
      </w:r>
    </w:p>
    <w:p>
      <w:pPr>
        <w:spacing w:after="0"/>
        <w:ind w:left="0"/>
        <w:jc w:val="both"/>
      </w:pPr>
      <w:r>
        <w:rPr>
          <w:rFonts w:ascii="Times New Roman"/>
          <w:b w:val="false"/>
          <w:i w:val="false"/>
          <w:color w:val="000000"/>
          <w:sz w:val="28"/>
        </w:rPr>
        <w:t>
      4.1 20___жылғы тауарлармен сыртқы сауда</w:t>
      </w:r>
    </w:p>
    <w:p>
      <w:pPr>
        <w:spacing w:after="0"/>
        <w:ind w:left="0"/>
        <w:jc w:val="both"/>
      </w:pPr>
      <w:r>
        <w:rPr>
          <w:rFonts w:ascii="Times New Roman"/>
          <w:b w:val="false"/>
          <w:i w:val="false"/>
          <w:color w:val="000000"/>
          <w:sz w:val="28"/>
        </w:rPr>
        <w:t>
      4.1 Внешняя торговля товарами в 20___году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Сіздің ұйымыңыз тауар экспортымен немесе импортымен қарастырылған кезеңде айналысты ма?</w:t>
            </w:r>
          </w:p>
          <w:p>
            <w:pPr>
              <w:spacing w:after="20"/>
              <w:ind w:left="20"/>
              <w:jc w:val="both"/>
            </w:pPr>
            <w:r>
              <w:rPr>
                <w:rFonts w:ascii="Times New Roman"/>
                <w:b w:val="false"/>
                <w:i w:val="false"/>
                <w:color w:val="000000"/>
                <w:sz w:val="20"/>
              </w:rPr>
              <w:t>
Занималась ли Ваша организация экспортом или импортом товаров в рассматриваемом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Егержауабыңыз "Иә" болса, 4. 1. 1. 1-тармақты толтыруға көшіңіз, егер жауабыңыз "Жоқ" болса - 4.1.2 - тармақты толтыруға көшіңіз.</w:t>
            </w:r>
          </w:p>
          <w:p>
            <w:pPr>
              <w:spacing w:after="20"/>
              <w:ind w:left="20"/>
              <w:jc w:val="both"/>
            </w:pPr>
            <w:r>
              <w:rPr>
                <w:rFonts w:ascii="Times New Roman"/>
                <w:b w:val="false"/>
                <w:i w:val="false"/>
                <w:color w:val="000000"/>
                <w:sz w:val="20"/>
              </w:rPr>
              <w:t>
Если ответ "Да", перейдите к заполнению пункта 4. 1. 1. 1, если ответ "Нет" - к заполнению пункта 4.1.2.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1. 1 Өтінеміз, тиісті көлемін көрсетіңіз (теңге)</w:t>
            </w:r>
          </w:p>
          <w:p>
            <w:pPr>
              <w:spacing w:after="20"/>
              <w:ind w:left="20"/>
              <w:jc w:val="both"/>
            </w:pPr>
            <w:r>
              <w:rPr>
                <w:rFonts w:ascii="Times New Roman"/>
                <w:b w:val="false"/>
                <w:i w:val="false"/>
                <w:color w:val="000000"/>
                <w:sz w:val="20"/>
              </w:rPr>
              <w:t>
Пожалуйста, укажите соответствующий объем (тенге)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экспорты</w:t>
            </w:r>
          </w:p>
          <w:p>
            <w:pPr>
              <w:spacing w:after="20"/>
              <w:ind w:left="20"/>
              <w:jc w:val="both"/>
            </w:pPr>
            <w:r>
              <w:rPr>
                <w:rFonts w:ascii="Times New Roman"/>
                <w:b w:val="false"/>
                <w:i w:val="false"/>
                <w:color w:val="000000"/>
                <w:sz w:val="20"/>
              </w:rPr>
              <w:t>
Экспорт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жәнеодан көп</w:t>
            </w:r>
          </w:p>
          <w:p>
            <w:pPr>
              <w:spacing w:after="20"/>
              <w:ind w:left="20"/>
              <w:jc w:val="both"/>
            </w:pPr>
            <w:r>
              <w:rPr>
                <w:rFonts w:ascii="Times New Roman"/>
                <w:b w:val="false"/>
                <w:i w:val="false"/>
                <w:color w:val="000000"/>
                <w:sz w:val="20"/>
              </w:rPr>
              <w:t>
500 000 000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импорты</w:t>
            </w:r>
          </w:p>
          <w:p>
            <w:pPr>
              <w:spacing w:after="20"/>
              <w:ind w:left="20"/>
              <w:jc w:val="both"/>
            </w:pPr>
            <w:r>
              <w:rPr>
                <w:rFonts w:ascii="Times New Roman"/>
                <w:b w:val="false"/>
                <w:i w:val="false"/>
                <w:color w:val="000000"/>
                <w:sz w:val="20"/>
              </w:rPr>
              <w:t>
Импорт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жәнеодан көп</w:t>
            </w:r>
          </w:p>
          <w:p>
            <w:pPr>
              <w:spacing w:after="20"/>
              <w:ind w:left="20"/>
              <w:jc w:val="both"/>
            </w:pPr>
            <w:r>
              <w:rPr>
                <w:rFonts w:ascii="Times New Roman"/>
                <w:b w:val="false"/>
                <w:i w:val="false"/>
                <w:color w:val="000000"/>
                <w:sz w:val="20"/>
              </w:rPr>
              <w:t>
500 000 000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Сіздің ұйымыңыз қарастырылған кезеңде бейрезиденттерден алынған тауарларды қайта өңдеумен немесе жөндеумен айналысты ма?</w:t>
            </w:r>
          </w:p>
          <w:p>
            <w:pPr>
              <w:spacing w:after="20"/>
              <w:ind w:left="20"/>
              <w:jc w:val="both"/>
            </w:pPr>
            <w:r>
              <w:rPr>
                <w:rFonts w:ascii="Times New Roman"/>
                <w:b w:val="false"/>
                <w:i w:val="false"/>
                <w:color w:val="000000"/>
                <w:sz w:val="20"/>
              </w:rPr>
              <w:t>
Занималась ли Ваша организация переработкой или ремонтом товаров, полученных от нерезидентов, в рассматриваемом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Сіздің ұйымыңыз қарастырылған кезеңде тауарларды қайта өңдеуге немесе жөндеугешетелге жіберді ме?</w:t>
            </w:r>
          </w:p>
          <w:p>
            <w:pPr>
              <w:spacing w:after="20"/>
              <w:ind w:left="20"/>
              <w:jc w:val="both"/>
            </w:pPr>
            <w:r>
              <w:rPr>
                <w:rFonts w:ascii="Times New Roman"/>
                <w:b w:val="false"/>
                <w:i w:val="false"/>
                <w:color w:val="000000"/>
                <w:sz w:val="20"/>
              </w:rPr>
              <w:t>
Направляла ли Ваша организация за рубеж товары на переработку или на ремонт в рассматриваемом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Сіздің ұйымыңыз қарастырылған кезеңде тауарларды Қазақстан Республикасына әкелместен шетелде қайта сатумен айналысты ма?</w:t>
            </w:r>
          </w:p>
          <w:p>
            <w:pPr>
              <w:spacing w:after="20"/>
              <w:ind w:left="20"/>
              <w:jc w:val="both"/>
            </w:pPr>
            <w:r>
              <w:rPr>
                <w:rFonts w:ascii="Times New Roman"/>
                <w:b w:val="false"/>
                <w:i w:val="false"/>
                <w:color w:val="000000"/>
                <w:sz w:val="20"/>
              </w:rPr>
              <w:t>
Занималась ли Ваша организация перепродажей товаров за рубежом без их ввоза в Республику Казахстан в рассматриваемом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 20___жылғы қызметтермен сыртқы сауда</w:t>
      </w:r>
    </w:p>
    <w:p>
      <w:pPr>
        <w:spacing w:after="0"/>
        <w:ind w:left="0"/>
        <w:jc w:val="both"/>
      </w:pPr>
      <w:r>
        <w:rPr>
          <w:rFonts w:ascii="Times New Roman"/>
          <w:b w:val="false"/>
          <w:i w:val="false"/>
          <w:color w:val="000000"/>
          <w:sz w:val="28"/>
        </w:rPr>
        <w:t>
      4.2 Внешняя торговля услугами в 20___году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Сіздің ұйымыңыз бейрезиденттерге қызмет көрсетті ме немесе бейрезиденттерден қызметін пайдаланды ма?</w:t>
            </w:r>
          </w:p>
          <w:p>
            <w:pPr>
              <w:spacing w:after="20"/>
              <w:ind w:left="20"/>
              <w:jc w:val="both"/>
            </w:pPr>
            <w:r>
              <w:rPr>
                <w:rFonts w:ascii="Times New Roman"/>
                <w:b w:val="false"/>
                <w:i w:val="false"/>
                <w:color w:val="000000"/>
                <w:sz w:val="20"/>
              </w:rPr>
              <w:t>
Представляла ли Ваша организация услуги нерезидентам или приобретала ли она услуги от нерезидентов?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жауабыңыз "Иә" болса, 4.2.2-тармағын толтыруға көшіңіз, егер жауабыңыз "Жоқ" болса, 4.3-тармағын толтырыңыз.</w:t>
            </w:r>
          </w:p>
          <w:p>
            <w:pPr>
              <w:spacing w:after="20"/>
              <w:ind w:left="20"/>
              <w:jc w:val="both"/>
            </w:pPr>
            <w:r>
              <w:rPr>
                <w:rFonts w:ascii="Times New Roman"/>
                <w:b w:val="false"/>
                <w:i w:val="false"/>
                <w:color w:val="000000"/>
                <w:sz w:val="20"/>
              </w:rPr>
              <w:t>
Если ответ "Да", перейдите к заполнению пункта 4.2.2, если ответ "Нет" - к заполнению пункта 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Өтінеміз, тиісті көлемін көрсетіңіз (теңге)</w:t>
            </w:r>
          </w:p>
          <w:p>
            <w:pPr>
              <w:spacing w:after="20"/>
              <w:ind w:left="20"/>
              <w:jc w:val="both"/>
            </w:pPr>
            <w:r>
              <w:rPr>
                <w:rFonts w:ascii="Times New Roman"/>
                <w:b w:val="false"/>
                <w:i w:val="false"/>
                <w:color w:val="000000"/>
                <w:sz w:val="20"/>
              </w:rPr>
              <w:t>
Пожалуйста, укажите соответствующий объем (тенге)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экспорты (Сіздің ұйымыңыздың бейрезиденттерге көрсеткен қызметтерінің көлемі)</w:t>
            </w:r>
          </w:p>
          <w:p>
            <w:pPr>
              <w:spacing w:after="20"/>
              <w:ind w:left="20"/>
              <w:jc w:val="both"/>
            </w:pPr>
            <w:r>
              <w:rPr>
                <w:rFonts w:ascii="Times New Roman"/>
                <w:b w:val="false"/>
                <w:i w:val="false"/>
                <w:color w:val="000000"/>
                <w:sz w:val="20"/>
              </w:rPr>
              <w:t>
Экспорт услуг (Объемы услуг, оказанные Вашей организацией нерезидентам)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жәнеодан көп</w:t>
            </w:r>
          </w:p>
          <w:p>
            <w:pPr>
              <w:spacing w:after="20"/>
              <w:ind w:left="20"/>
              <w:jc w:val="both"/>
            </w:pPr>
            <w:r>
              <w:rPr>
                <w:rFonts w:ascii="Times New Roman"/>
                <w:b w:val="false"/>
                <w:i w:val="false"/>
                <w:color w:val="000000"/>
                <w:sz w:val="20"/>
              </w:rPr>
              <w:t>
500 000 000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импорты (Сіздің ұйымыңызға бейрезиденттердің көрсеткен қызметтерінің көлемі)</w:t>
            </w:r>
          </w:p>
          <w:p>
            <w:pPr>
              <w:spacing w:after="20"/>
              <w:ind w:left="20"/>
              <w:jc w:val="both"/>
            </w:pPr>
            <w:r>
              <w:rPr>
                <w:rFonts w:ascii="Times New Roman"/>
                <w:b w:val="false"/>
                <w:i w:val="false"/>
                <w:color w:val="000000"/>
                <w:sz w:val="20"/>
              </w:rPr>
              <w:t>
Импорт услуг (Объемы услуг, оказанные Вашей организации нерезидентами)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аз</w:t>
            </w:r>
          </w:p>
          <w:p>
            <w:pPr>
              <w:spacing w:after="20"/>
              <w:ind w:left="20"/>
              <w:jc w:val="both"/>
            </w:pPr>
            <w:r>
              <w:rPr>
                <w:rFonts w:ascii="Times New Roman"/>
                <w:b w:val="false"/>
                <w:i w:val="false"/>
                <w:color w:val="000000"/>
                <w:sz w:val="20"/>
              </w:rPr>
              <w:t>
менее 5 000 000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5 000 000-нан 50 000 000 дейін</w:t>
            </w:r>
          </w:p>
          <w:p>
            <w:pPr>
              <w:spacing w:after="20"/>
              <w:ind w:left="20"/>
              <w:jc w:val="both"/>
            </w:pPr>
            <w:r>
              <w:rPr>
                <w:rFonts w:ascii="Times New Roman"/>
                <w:b w:val="false"/>
                <w:i w:val="false"/>
                <w:color w:val="000000"/>
                <w:sz w:val="20"/>
              </w:rPr>
              <w:t>
от 5 000 000 до 50 000 000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50 000 000-нан 500 000 000 дейін</w:t>
            </w:r>
          </w:p>
          <w:p>
            <w:pPr>
              <w:spacing w:after="20"/>
              <w:ind w:left="20"/>
              <w:jc w:val="both"/>
            </w:pPr>
            <w:r>
              <w:rPr>
                <w:rFonts w:ascii="Times New Roman"/>
                <w:b w:val="false"/>
                <w:i w:val="false"/>
                <w:color w:val="000000"/>
                <w:sz w:val="20"/>
              </w:rPr>
              <w:t>
от 50 000 000 до 500 000 000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500 000 000 жәнеодан көп</w:t>
            </w:r>
          </w:p>
          <w:p>
            <w:pPr>
              <w:spacing w:after="20"/>
              <w:ind w:left="20"/>
              <w:jc w:val="both"/>
            </w:pPr>
            <w:r>
              <w:rPr>
                <w:rFonts w:ascii="Times New Roman"/>
                <w:b w:val="false"/>
                <w:i w:val="false"/>
                <w:color w:val="000000"/>
                <w:sz w:val="20"/>
              </w:rPr>
              <w:t>
500 000 000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4.2.3 Экспорттың немесе импорттың көлемі 5 000 000 теңгеден асқан қызметтер түрлерін көрсетіңіз</w:t>
      </w:r>
    </w:p>
    <w:p>
      <w:pPr>
        <w:spacing w:after="0"/>
        <w:ind w:left="0"/>
        <w:jc w:val="both"/>
      </w:pPr>
      <w:r>
        <w:rPr>
          <w:rFonts w:ascii="Times New Roman"/>
          <w:b w:val="false"/>
          <w:i w:val="false"/>
          <w:color w:val="000000"/>
          <w:sz w:val="28"/>
        </w:rPr>
        <w:t>
      4.2.3 Укажите, пожалуйста, виды услуг, по которым объем экспорта или импорта превысил 5 000 000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түрлері/Виды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 (жүк тасымалдау, жолаушылар тасымалдау, қосалқы көлік қызметі)</w:t>
            </w:r>
          </w:p>
          <w:p>
            <w:pPr>
              <w:spacing w:after="20"/>
              <w:ind w:left="20"/>
              <w:jc w:val="both"/>
            </w:pPr>
            <w:r>
              <w:rPr>
                <w:rFonts w:ascii="Times New Roman"/>
                <w:b w:val="false"/>
                <w:i w:val="false"/>
                <w:color w:val="000000"/>
                <w:sz w:val="20"/>
              </w:rPr>
              <w:t>
Транспортные услуги (перевозка грузов, перевозка пассажиров, вспомогательная транспортная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қызметтері және курьерлік байланыс қызметтері</w:t>
            </w:r>
          </w:p>
          <w:p>
            <w:pPr>
              <w:spacing w:after="20"/>
              <w:ind w:left="20"/>
              <w:jc w:val="both"/>
            </w:pPr>
            <w:r>
              <w:rPr>
                <w:rFonts w:ascii="Times New Roman"/>
                <w:b w:val="false"/>
                <w:i w:val="false"/>
                <w:color w:val="000000"/>
                <w:sz w:val="20"/>
              </w:rPr>
              <w:t>
Почтовые услуги и услуги курьерской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w:t>
            </w:r>
          </w:p>
          <w:p>
            <w:pPr>
              <w:spacing w:after="20"/>
              <w:ind w:left="20"/>
              <w:jc w:val="both"/>
            </w:pPr>
            <w:r>
              <w:rPr>
                <w:rFonts w:ascii="Times New Roman"/>
                <w:b w:val="false"/>
                <w:i w:val="false"/>
                <w:color w:val="000000"/>
                <w:sz w:val="20"/>
              </w:rPr>
              <w:t>
Компьютерные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p>
            <w:pPr>
              <w:spacing w:after="20"/>
              <w:ind w:left="20"/>
              <w:jc w:val="both"/>
            </w:pPr>
            <w:r>
              <w:rPr>
                <w:rFonts w:ascii="Times New Roman"/>
                <w:b w:val="false"/>
                <w:i w:val="false"/>
                <w:color w:val="000000"/>
                <w:sz w:val="20"/>
              </w:rPr>
              <w:t>
Информационные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қызметтер</w:t>
            </w:r>
          </w:p>
          <w:p>
            <w:pPr>
              <w:spacing w:after="20"/>
              <w:ind w:left="20"/>
              <w:jc w:val="both"/>
            </w:pPr>
            <w:r>
              <w:rPr>
                <w:rFonts w:ascii="Times New Roman"/>
                <w:b w:val="false"/>
                <w:i w:val="false"/>
                <w:color w:val="000000"/>
                <w:sz w:val="20"/>
              </w:rPr>
              <w:t>
Телекоммуникационные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ақы төлеуге меншік құқықтарын (патенттер, авторлық құқықтар, сауда белгілері, технологиялық процестер, дизайн сияқты тағы басқалар) пайдаланғаны үшін ақы төлеу, сондай-ақ жасалынған түпнұсқаларды және прототиптерді (кітаптар және қолжазбалар, компьютерлік бағдарламалық қамтамасыз етулер, кинематографиялық жұмыстар, дыбыстық жазбалар және сияқты тағы басқалар) жасауға және (немесе) таратуға арналған лицензиялар үшін ақы</w:t>
            </w:r>
          </w:p>
          <w:p>
            <w:pPr>
              <w:spacing w:after="20"/>
              <w:ind w:left="20"/>
              <w:jc w:val="both"/>
            </w:pPr>
            <w:r>
              <w:rPr>
                <w:rFonts w:ascii="Times New Roman"/>
                <w:b w:val="false"/>
                <w:i w:val="false"/>
                <w:color w:val="000000"/>
                <w:sz w:val="20"/>
              </w:rPr>
              <w:t>
Плата за использование интеллектуальной собственности за пользование правами собственности (такими как патенты, авторские права, торговые марки, технологические процессы, дизайн и так далее),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 и так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w:t>
            </w:r>
          </w:p>
          <w:p>
            <w:pPr>
              <w:spacing w:after="20"/>
              <w:ind w:left="20"/>
              <w:jc w:val="both"/>
            </w:pPr>
            <w:r>
              <w:rPr>
                <w:rFonts w:ascii="Times New Roman"/>
                <w:b w:val="false"/>
                <w:i w:val="false"/>
                <w:color w:val="000000"/>
                <w:sz w:val="20"/>
              </w:rPr>
              <w:t>
Строительные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Архитектуралық, инженерлік және басқа да техникалық қызметтер (геофизикалық қызметтерді қоса алғанда)</w:t>
            </w:r>
          </w:p>
          <w:p>
            <w:pPr>
              <w:spacing w:after="20"/>
              <w:ind w:left="20"/>
              <w:jc w:val="both"/>
            </w:pPr>
            <w:r>
              <w:rPr>
                <w:rFonts w:ascii="Times New Roman"/>
                <w:b w:val="false"/>
                <w:i w:val="false"/>
                <w:color w:val="000000"/>
                <w:sz w:val="20"/>
              </w:rPr>
              <w:t>
Архитектурные, инженерные и прочие технические услуги (включая геофизические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саласындағы қызметтер (бұрғылау жұмыстарын қоса алғанда)</w:t>
            </w:r>
          </w:p>
          <w:p>
            <w:pPr>
              <w:spacing w:after="20"/>
              <w:ind w:left="20"/>
              <w:jc w:val="both"/>
            </w:pPr>
            <w:r>
              <w:rPr>
                <w:rFonts w:ascii="Times New Roman"/>
                <w:b w:val="false"/>
                <w:i w:val="false"/>
                <w:color w:val="000000"/>
                <w:sz w:val="20"/>
              </w:rPr>
              <w:t>
Услуги в области добычи полезных ископаемых (включая буровые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қызметкерлерсіз жалдау, жылжымайтын мүлікті жалдау, көлік құралдарын экипажсыз жалдау</w:t>
            </w:r>
          </w:p>
          <w:p>
            <w:pPr>
              <w:spacing w:after="20"/>
              <w:ind w:left="20"/>
              <w:jc w:val="both"/>
            </w:pPr>
            <w:r>
              <w:rPr>
                <w:rFonts w:ascii="Times New Roman"/>
                <w:b w:val="false"/>
                <w:i w:val="false"/>
                <w:color w:val="000000"/>
                <w:sz w:val="20"/>
              </w:rPr>
              <w:t>
Аренда оборудования без персонала, аренда недвижимости, аренда транспортных средств без экипажа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маркетинг</w:t>
            </w:r>
          </w:p>
          <w:p>
            <w:pPr>
              <w:spacing w:after="20"/>
              <w:ind w:left="20"/>
              <w:jc w:val="both"/>
            </w:pPr>
            <w:r>
              <w:rPr>
                <w:rFonts w:ascii="Times New Roman"/>
                <w:b w:val="false"/>
                <w:i w:val="false"/>
                <w:color w:val="000000"/>
                <w:sz w:val="20"/>
              </w:rPr>
              <w:t>
Реклама, маркетинг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бухгалтерлік, аудиторлық, консультациялық қызметтер</w:t>
            </w:r>
          </w:p>
          <w:p>
            <w:pPr>
              <w:spacing w:after="20"/>
              <w:ind w:left="20"/>
              <w:jc w:val="both"/>
            </w:pPr>
            <w:r>
              <w:rPr>
                <w:rFonts w:ascii="Times New Roman"/>
                <w:b w:val="false"/>
                <w:i w:val="false"/>
                <w:color w:val="000000"/>
                <w:sz w:val="20"/>
              </w:rPr>
              <w:t>
Юридические, бухгалтерские, аудиторские, консультационные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(өтінеміз, көрсетіңіз)</w:t>
            </w:r>
          </w:p>
          <w:p>
            <w:pPr>
              <w:spacing w:after="20"/>
              <w:ind w:left="20"/>
              <w:jc w:val="both"/>
            </w:pPr>
            <w:r>
              <w:rPr>
                <w:rFonts w:ascii="Times New Roman"/>
                <w:b w:val="false"/>
                <w:i w:val="false"/>
                <w:color w:val="000000"/>
                <w:sz w:val="20"/>
              </w:rPr>
              <w:t>
Прочие (пожалуйста, укажите) 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4.3 Шетелдік жұмыс күшін пайдалану</w:t>
      </w:r>
    </w:p>
    <w:p>
      <w:pPr>
        <w:spacing w:after="0"/>
        <w:ind w:left="0"/>
        <w:jc w:val="both"/>
      </w:pPr>
      <w:r>
        <w:rPr>
          <w:rFonts w:ascii="Times New Roman"/>
          <w:b w:val="false"/>
          <w:i w:val="false"/>
          <w:color w:val="000000"/>
          <w:sz w:val="28"/>
        </w:rPr>
        <w:t>
      4.3 Использование иностранной рабочей силы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шетелдік қызметкерлер жұмыс істейді ме? (шетелдік қызметкерлерге бір жылдан аз мерзімге жұмысқа жалданған шетелдік азаматтар және вахталық әдіспен жұмысқа тартылған шетелдік азаматтар жатады)</w:t>
            </w:r>
          </w:p>
          <w:p>
            <w:pPr>
              <w:spacing w:after="20"/>
              <w:ind w:left="20"/>
              <w:jc w:val="both"/>
            </w:pPr>
            <w:r>
              <w:rPr>
                <w:rFonts w:ascii="Times New Roman"/>
                <w:b w:val="false"/>
                <w:i w:val="false"/>
                <w:color w:val="000000"/>
                <w:sz w:val="20"/>
              </w:rPr>
              <w:t>
Работают ли в Вашей организации иностранные служащие? (к иностранным служащим относятся иностранные граждане, нанятые на работу на срок менее года, и иностранные граждане, привлеченные на работу вахтовым 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ұйымыңызда сауалнаманы толтыру уақытында шетелдік қызметкерлердің қандай саны жұмыс істеді?</w:t>
            </w:r>
          </w:p>
          <w:p>
            <w:pPr>
              <w:spacing w:after="20"/>
              <w:ind w:left="20"/>
              <w:jc w:val="both"/>
            </w:pPr>
            <w:r>
              <w:rPr>
                <w:rFonts w:ascii="Times New Roman"/>
                <w:b w:val="false"/>
                <w:i w:val="false"/>
                <w:color w:val="000000"/>
                <w:sz w:val="20"/>
              </w:rPr>
              <w:t>
Какое количество иностранных служащих работает в Вашей организации на дату заполнения анкеты?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қызметкерлерге төленетін орташа еңбекақы қандай (теңгемен)?</w:t>
            </w:r>
          </w:p>
          <w:p>
            <w:pPr>
              <w:spacing w:after="20"/>
              <w:ind w:left="20"/>
              <w:jc w:val="both"/>
            </w:pPr>
            <w:r>
              <w:rPr>
                <w:rFonts w:ascii="Times New Roman"/>
                <w:b w:val="false"/>
                <w:i w:val="false"/>
                <w:color w:val="000000"/>
                <w:sz w:val="20"/>
              </w:rPr>
              <w:t>
Какова средняя заработная плата, выплачиваемая иностранным служащим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bl>
    <w:p>
      <w:pPr>
        <w:spacing w:after="0"/>
        <w:ind w:left="0"/>
        <w:jc w:val="both"/>
      </w:pPr>
      <w:r>
        <w:rPr>
          <w:rFonts w:ascii="Times New Roman"/>
          <w:b w:val="false"/>
          <w:i w:val="false"/>
          <w:color w:val="000000"/>
          <w:sz w:val="28"/>
        </w:rPr>
        <w:t>
      5-бөлім. Берешекті өтеу графигі</w:t>
      </w:r>
    </w:p>
    <w:p>
      <w:pPr>
        <w:spacing w:after="0"/>
        <w:ind w:left="0"/>
        <w:jc w:val="both"/>
      </w:pPr>
      <w:r>
        <w:rPr>
          <w:rFonts w:ascii="Times New Roman"/>
          <w:b w:val="false"/>
          <w:i w:val="false"/>
          <w:color w:val="000000"/>
          <w:sz w:val="28"/>
        </w:rPr>
        <w:t>
      Раздел 5. График погашения задолженности</w:t>
      </w:r>
    </w:p>
    <w:p>
      <w:pPr>
        <w:spacing w:after="0"/>
        <w:ind w:left="0"/>
        <w:jc w:val="both"/>
      </w:pPr>
      <w:r>
        <w:rPr>
          <w:rFonts w:ascii="Times New Roman"/>
          <w:b w:val="false"/>
          <w:i w:val="false"/>
          <w:color w:val="000000"/>
          <w:sz w:val="28"/>
        </w:rPr>
        <w:t>
      5.1 "Бейрезиденттерге қойылатын қаржылық талаптар және олардың алдындағы міндеттемелер туралы есепте" (индексі 1-ТБ, кезеңділігі тоқсандық) (бұдан әрі – 1-ТБ) көрсетілген берешек туралы ақпарат, өтеу графигін осы есеп бойынша ұсыну қажет (Ұлттық Банк толтырады)</w:t>
      </w:r>
    </w:p>
    <w:p>
      <w:pPr>
        <w:spacing w:after="0"/>
        <w:ind w:left="0"/>
        <w:jc w:val="both"/>
      </w:pPr>
      <w:r>
        <w:rPr>
          <w:rFonts w:ascii="Times New Roman"/>
          <w:b w:val="false"/>
          <w:i w:val="false"/>
          <w:color w:val="000000"/>
          <w:sz w:val="28"/>
        </w:rPr>
        <w:t>
      5.1 Информация о задолженности, отраженной в "Отчете о финансовых требованиях к нерезидентам и обязательствах перед ними" (индекс 1-ПБ, периодичность квартальная) (далее – 1-ПБ), по которой необходимо представить график погашения (заполняется Национальным Банком)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 ақпараттың санаты, осы санат бойынша графикті ұсыну қажет</w:t>
            </w:r>
          </w:p>
          <w:p>
            <w:pPr>
              <w:spacing w:after="20"/>
              <w:ind w:left="20"/>
              <w:jc w:val="both"/>
            </w:pPr>
            <w:r>
              <w:rPr>
                <w:rFonts w:ascii="Times New Roman"/>
                <w:b w:val="false"/>
                <w:i w:val="false"/>
                <w:color w:val="000000"/>
                <w:sz w:val="20"/>
              </w:rPr>
              <w:t>
Категория запрашиваемой информации, по которой следует представить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Бейрезиденттерге талаптар</w:t>
            </w:r>
          </w:p>
          <w:p>
            <w:pPr>
              <w:spacing w:after="20"/>
              <w:ind w:left="20"/>
              <w:jc w:val="both"/>
            </w:pPr>
            <w:r>
              <w:rPr>
                <w:rFonts w:ascii="Times New Roman"/>
                <w:b w:val="false"/>
                <w:i w:val="false"/>
                <w:color w:val="000000"/>
                <w:sz w:val="20"/>
              </w:rPr>
              <w:t>
Требования к нерезидентам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алдындағы міндеттемелер</w:t>
            </w:r>
          </w:p>
          <w:p>
            <w:pPr>
              <w:spacing w:after="20"/>
              <w:ind w:left="20"/>
              <w:jc w:val="both"/>
            </w:pPr>
            <w:r>
              <w:rPr>
                <w:rFonts w:ascii="Times New Roman"/>
                <w:b w:val="false"/>
                <w:i w:val="false"/>
                <w:color w:val="000000"/>
                <w:sz w:val="20"/>
              </w:rPr>
              <w:t>
Обязательства перед нерезидентами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құрал, осы құрал бойынша графикті ұсыну қажет</w:t>
            </w:r>
          </w:p>
          <w:p>
            <w:pPr>
              <w:spacing w:after="20"/>
              <w:ind w:left="20"/>
              <w:jc w:val="both"/>
            </w:pPr>
            <w:r>
              <w:rPr>
                <w:rFonts w:ascii="Times New Roman"/>
                <w:b w:val="false"/>
                <w:i w:val="false"/>
                <w:color w:val="000000"/>
                <w:sz w:val="20"/>
              </w:rPr>
              <w:t>
Финансовый инструмент, по которому следует представить график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Колма-қол шетел валютасы мен депозиттер</w:t>
            </w:r>
          </w:p>
          <w:p>
            <w:pPr>
              <w:spacing w:after="20"/>
              <w:ind w:left="20"/>
              <w:jc w:val="both"/>
            </w:pPr>
            <w:r>
              <w:rPr>
                <w:rFonts w:ascii="Times New Roman"/>
                <w:b w:val="false"/>
                <w:i w:val="false"/>
                <w:color w:val="000000"/>
                <w:sz w:val="20"/>
              </w:rPr>
              <w:t>
Наличная иностранная валюта и депозиты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Несиелер және заемдар</w:t>
            </w:r>
          </w:p>
          <w:p>
            <w:pPr>
              <w:spacing w:after="20"/>
              <w:ind w:left="20"/>
              <w:jc w:val="both"/>
            </w:pPr>
            <w:r>
              <w:rPr>
                <w:rFonts w:ascii="Times New Roman"/>
                <w:b w:val="false"/>
                <w:i w:val="false"/>
                <w:color w:val="000000"/>
                <w:sz w:val="20"/>
              </w:rPr>
              <w:t>
Ссуды и займы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Саудалық (коммерциялық) кредиттер</w:t>
            </w:r>
          </w:p>
          <w:p>
            <w:pPr>
              <w:spacing w:after="20"/>
              <w:ind w:left="20"/>
              <w:jc w:val="both"/>
            </w:pPr>
            <w:r>
              <w:rPr>
                <w:rFonts w:ascii="Times New Roman"/>
                <w:b w:val="false"/>
                <w:i w:val="false"/>
                <w:color w:val="000000"/>
                <w:sz w:val="20"/>
              </w:rPr>
              <w:t>
Торговые (коммерческие) кредиты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берешек</w:t>
            </w:r>
          </w:p>
          <w:p>
            <w:pPr>
              <w:spacing w:after="20"/>
              <w:ind w:left="20"/>
              <w:jc w:val="both"/>
            </w:pPr>
            <w:r>
              <w:rPr>
                <w:rFonts w:ascii="Times New Roman"/>
                <w:b w:val="false"/>
                <w:i w:val="false"/>
                <w:color w:val="000000"/>
                <w:sz w:val="20"/>
              </w:rPr>
              <w:t>
Прочая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нысанынан көрсеткіштің коды</w:t>
            </w:r>
          </w:p>
          <w:p>
            <w:pPr>
              <w:spacing w:after="20"/>
              <w:ind w:left="20"/>
              <w:jc w:val="both"/>
            </w:pPr>
            <w:r>
              <w:rPr>
                <w:rFonts w:ascii="Times New Roman"/>
                <w:b w:val="false"/>
                <w:i w:val="false"/>
                <w:color w:val="000000"/>
                <w:sz w:val="20"/>
              </w:rPr>
              <w:t>
Код показателя из формы 1-ПБ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 _______________________(күнін көрсетіңіз/указать дату)жағдайы бойынша берешек(бұдан әрі – есепті күн/далее - отчетная дата)мың Америка Құрама Штаттарының(бұдан әрі – АҚШ) долларыменв тысячах долларов Соединенных Штатов Америки (далее – США)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5.2 Берешекті өтеу графигі, мың АҚШ долларымен</w:t>
      </w:r>
    </w:p>
    <w:p>
      <w:pPr>
        <w:spacing w:after="0"/>
        <w:ind w:left="0"/>
        <w:jc w:val="both"/>
      </w:pPr>
      <w:r>
        <w:rPr>
          <w:rFonts w:ascii="Times New Roman"/>
          <w:b w:val="false"/>
          <w:i w:val="false"/>
          <w:color w:val="000000"/>
          <w:sz w:val="28"/>
        </w:rPr>
        <w:t>
      5.2 График погашения задолженности,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5.1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5.1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w:t>
            </w:r>
          </w:p>
          <w:p>
            <w:pPr>
              <w:spacing w:after="20"/>
              <w:ind w:left="20"/>
              <w:jc w:val="both"/>
            </w:pPr>
            <w:r>
              <w:rPr>
                <w:rFonts w:ascii="Times New Roman"/>
                <w:b w:val="false"/>
                <w:i w:val="false"/>
                <w:color w:val="000000"/>
                <w:sz w:val="20"/>
              </w:rPr>
              <w:t>
до востребования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5.1-бөлігінде көрсетілген есепті күннен бастап мерзімнің ішінде (айлармен) өтеуге тиіс</w:t>
            </w:r>
          </w:p>
          <w:p>
            <w:pPr>
              <w:spacing w:after="20"/>
              <w:ind w:left="20"/>
              <w:jc w:val="both"/>
            </w:pPr>
            <w:r>
              <w:rPr>
                <w:rFonts w:ascii="Times New Roman"/>
                <w:b w:val="false"/>
                <w:i w:val="false"/>
                <w:color w:val="000000"/>
                <w:sz w:val="20"/>
              </w:rPr>
              <w:t>
подлежит погашению в течение (месяцев), начиная с отчетной даты, указанной в части 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кейін</w:t>
            </w:r>
          </w:p>
          <w:p>
            <w:pPr>
              <w:spacing w:after="20"/>
              <w:ind w:left="20"/>
              <w:jc w:val="both"/>
            </w:pPr>
            <w:r>
              <w:rPr>
                <w:rFonts w:ascii="Times New Roman"/>
                <w:b w:val="false"/>
                <w:i w:val="false"/>
                <w:color w:val="000000"/>
                <w:sz w:val="20"/>
              </w:rPr>
              <w:t>
после 24 месяца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both"/>
      </w:pPr>
      <w:r>
        <w:rPr>
          <w:rFonts w:ascii="Times New Roman"/>
          <w:b w:val="false"/>
          <w:i w:val="false"/>
          <w:color w:val="000000"/>
          <w:sz w:val="28"/>
        </w:rPr>
        <w:t>
      6-бөлім. Берешектің валюталық құрылымы</w:t>
      </w:r>
    </w:p>
    <w:p>
      <w:pPr>
        <w:spacing w:after="0"/>
        <w:ind w:left="0"/>
        <w:jc w:val="both"/>
      </w:pPr>
      <w:r>
        <w:rPr>
          <w:rFonts w:ascii="Times New Roman"/>
          <w:b w:val="false"/>
          <w:i w:val="false"/>
          <w:color w:val="000000"/>
          <w:sz w:val="28"/>
        </w:rPr>
        <w:t>
      Раздел 6. Валютная структура задолженности</w:t>
      </w:r>
    </w:p>
    <w:p>
      <w:pPr>
        <w:spacing w:after="0"/>
        <w:ind w:left="0"/>
        <w:jc w:val="both"/>
      </w:pPr>
      <w:r>
        <w:rPr>
          <w:rFonts w:ascii="Times New Roman"/>
          <w:b w:val="false"/>
          <w:i w:val="false"/>
          <w:color w:val="000000"/>
          <w:sz w:val="28"/>
        </w:rPr>
        <w:t>
      6.1 "Бейрезиденттерге қойылатын қаржылық талаптар және олардың алдындағы міндеттемелер туралы есепте" (индексі 1-ТБ, кезеңділігі тоқсандық) көрсетілген берешек туралы ақпарат, валюталық құрылымды осы есеп бойынша ұсыну қажет (Ұлттық Банк толтырады)</w:t>
      </w:r>
    </w:p>
    <w:p>
      <w:pPr>
        <w:spacing w:after="0"/>
        <w:ind w:left="0"/>
        <w:jc w:val="both"/>
      </w:pPr>
      <w:r>
        <w:rPr>
          <w:rFonts w:ascii="Times New Roman"/>
          <w:b w:val="false"/>
          <w:i w:val="false"/>
          <w:color w:val="000000"/>
          <w:sz w:val="28"/>
        </w:rPr>
        <w:t>
      6.1 Информация о задолженности, отраженной в "Отчете о финансовых требованиях к нерезидентам и обязательствах перед ними" (индекс 1-ПБ, периодичность квартальная), по которой представляется валютная структура (заполняется Национальным Банком)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 ақпараттың санаты, осы санат бойынша валюталық құрылымды ұсыну қажет</w:t>
            </w:r>
          </w:p>
          <w:p>
            <w:pPr>
              <w:spacing w:after="20"/>
              <w:ind w:left="20"/>
              <w:jc w:val="both"/>
            </w:pPr>
            <w:r>
              <w:rPr>
                <w:rFonts w:ascii="Times New Roman"/>
                <w:b w:val="false"/>
                <w:i w:val="false"/>
                <w:color w:val="000000"/>
                <w:sz w:val="20"/>
              </w:rPr>
              <w:t>
Категория запрашиваемой информации, по которой следует представить валютную структуру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☐Бейрезиденттерге талаптар</w:t>
            </w:r>
          </w:p>
          <w:p>
            <w:pPr>
              <w:spacing w:after="20"/>
              <w:ind w:left="20"/>
              <w:jc w:val="both"/>
            </w:pPr>
            <w:r>
              <w:rPr>
                <w:rFonts w:ascii="Times New Roman"/>
                <w:b w:val="false"/>
                <w:i w:val="false"/>
                <w:color w:val="000000"/>
                <w:sz w:val="20"/>
              </w:rPr>
              <w:t>
Требования к нерезидентам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☐Бейрезиденттердің алдындағы міндеттемелер</w:t>
            </w:r>
          </w:p>
          <w:p>
            <w:pPr>
              <w:spacing w:after="20"/>
              <w:ind w:left="20"/>
              <w:jc w:val="both"/>
            </w:pPr>
            <w:r>
              <w:rPr>
                <w:rFonts w:ascii="Times New Roman"/>
                <w:b w:val="false"/>
                <w:i w:val="false"/>
                <w:color w:val="000000"/>
                <w:sz w:val="20"/>
              </w:rPr>
              <w:t>
Обязательства перед нерезидентами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құрал, осы құрал бойынша валюталық құрылымды ұсыну қажет</w:t>
            </w:r>
          </w:p>
          <w:p>
            <w:pPr>
              <w:spacing w:after="20"/>
              <w:ind w:left="20"/>
              <w:jc w:val="both"/>
            </w:pPr>
            <w:r>
              <w:rPr>
                <w:rFonts w:ascii="Times New Roman"/>
                <w:b w:val="false"/>
                <w:i w:val="false"/>
                <w:color w:val="000000"/>
                <w:sz w:val="20"/>
              </w:rPr>
              <w:t>
Финансовый инструмент, по которому следует представить валютную структуру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Колма-қол шетел валютасы мен депозиттер</w:t>
            </w:r>
          </w:p>
          <w:p>
            <w:pPr>
              <w:spacing w:after="20"/>
              <w:ind w:left="20"/>
              <w:jc w:val="both"/>
            </w:pPr>
            <w:r>
              <w:rPr>
                <w:rFonts w:ascii="Times New Roman"/>
                <w:b w:val="false"/>
                <w:i w:val="false"/>
                <w:color w:val="000000"/>
                <w:sz w:val="20"/>
              </w:rPr>
              <w:t>
Наличная иностранная валюта и депозиты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Несиелер және заемдар</w:t>
            </w:r>
          </w:p>
          <w:p>
            <w:pPr>
              <w:spacing w:after="20"/>
              <w:ind w:left="20"/>
              <w:jc w:val="both"/>
            </w:pPr>
            <w:r>
              <w:rPr>
                <w:rFonts w:ascii="Times New Roman"/>
                <w:b w:val="false"/>
                <w:i w:val="false"/>
                <w:color w:val="000000"/>
                <w:sz w:val="20"/>
              </w:rPr>
              <w:t>
Ссуды и займы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Саудалық (коммерциялық) кредиттер</w:t>
            </w:r>
          </w:p>
          <w:p>
            <w:pPr>
              <w:spacing w:after="20"/>
              <w:ind w:left="20"/>
              <w:jc w:val="both"/>
            </w:pPr>
            <w:r>
              <w:rPr>
                <w:rFonts w:ascii="Times New Roman"/>
                <w:b w:val="false"/>
                <w:i w:val="false"/>
                <w:color w:val="000000"/>
                <w:sz w:val="20"/>
              </w:rPr>
              <w:t>
Торговые (коммерческие) кредиты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берешек</w:t>
            </w:r>
          </w:p>
          <w:p>
            <w:pPr>
              <w:spacing w:after="20"/>
              <w:ind w:left="20"/>
              <w:jc w:val="both"/>
            </w:pPr>
            <w:r>
              <w:rPr>
                <w:rFonts w:ascii="Times New Roman"/>
                <w:b w:val="false"/>
                <w:i w:val="false"/>
                <w:color w:val="000000"/>
                <w:sz w:val="20"/>
              </w:rPr>
              <w:t>
Прочая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 нысанынанкөрсеткіштің коды</w:t>
            </w:r>
          </w:p>
          <w:p>
            <w:pPr>
              <w:spacing w:after="20"/>
              <w:ind w:left="20"/>
              <w:jc w:val="both"/>
            </w:pPr>
            <w:r>
              <w:rPr>
                <w:rFonts w:ascii="Times New Roman"/>
                <w:b w:val="false"/>
                <w:i w:val="false"/>
                <w:color w:val="000000"/>
                <w:sz w:val="20"/>
              </w:rPr>
              <w:t>
Код показателя из формы 1-ПБ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на _______________________(күнін көрсетіңіз/указать дату)жағдайы бойынша берешек(бұдан әрі – есепті күн/далее - отчетная дата)(мың АҚШ долларымен./в тысячах долларов США)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6.2 Берешектің валюталық құрылымы (мың АҚШ долларымен)</w:t>
      </w:r>
    </w:p>
    <w:p>
      <w:pPr>
        <w:spacing w:after="0"/>
        <w:ind w:left="0"/>
        <w:jc w:val="both"/>
      </w:pPr>
      <w:r>
        <w:rPr>
          <w:rFonts w:ascii="Times New Roman"/>
          <w:b w:val="false"/>
          <w:i w:val="false"/>
          <w:color w:val="000000"/>
          <w:sz w:val="28"/>
        </w:rPr>
        <w:t>
      6.2 Валютная структура задолженности (в тысячах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1-ТБ нысанынан көрсеткіштің коды</w:t>
            </w:r>
          </w:p>
          <w:p>
            <w:pPr>
              <w:spacing w:after="20"/>
              <w:ind w:left="20"/>
              <w:jc w:val="both"/>
            </w:pPr>
            <w:r>
              <w:rPr>
                <w:rFonts w:ascii="Times New Roman"/>
                <w:b w:val="false"/>
                <w:i w:val="false"/>
                <w:color w:val="000000"/>
                <w:sz w:val="20"/>
              </w:rPr>
              <w:t>
Код показателя из формы 1-ПБ, указанный в части 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берешек</w:t>
            </w:r>
          </w:p>
          <w:p>
            <w:pPr>
              <w:spacing w:after="20"/>
              <w:ind w:left="20"/>
              <w:jc w:val="both"/>
            </w:pPr>
            <w:r>
              <w:rPr>
                <w:rFonts w:ascii="Times New Roman"/>
                <w:b w:val="false"/>
                <w:i w:val="false"/>
                <w:color w:val="000000"/>
                <w:sz w:val="20"/>
              </w:rPr>
              <w:t>
Задолженность, указанная в части 6.1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түрлері бойынша/По видам валют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p>
            <w:pPr>
              <w:spacing w:after="20"/>
              <w:ind w:left="20"/>
              <w:jc w:val="both"/>
            </w:pPr>
            <w:r>
              <w:rPr>
                <w:rFonts w:ascii="Times New Roman"/>
                <w:b w:val="false"/>
                <w:i w:val="false"/>
                <w:color w:val="000000"/>
                <w:sz w:val="20"/>
              </w:rPr>
              <w:t>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p>
            <w:pPr>
              <w:spacing w:after="20"/>
              <w:ind w:left="20"/>
              <w:jc w:val="both"/>
            </w:pPr>
            <w:r>
              <w:rPr>
                <w:rFonts w:ascii="Times New Roman"/>
                <w:b w:val="false"/>
                <w:i w:val="false"/>
                <w:color w:val="000000"/>
                <w:sz w:val="20"/>
              </w:rPr>
              <w:t>
доллар США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p>
            <w:pPr>
              <w:spacing w:after="20"/>
              <w:ind w:left="20"/>
              <w:jc w:val="both"/>
            </w:pPr>
            <w:r>
              <w:rPr>
                <w:rFonts w:ascii="Times New Roman"/>
                <w:b w:val="false"/>
                <w:i w:val="false"/>
                <w:color w:val="000000"/>
                <w:sz w:val="20"/>
              </w:rPr>
              <w:t>
евро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p>
            <w:pPr>
              <w:spacing w:after="20"/>
              <w:ind w:left="20"/>
              <w:jc w:val="both"/>
            </w:pPr>
            <w:r>
              <w:rPr>
                <w:rFonts w:ascii="Times New Roman"/>
                <w:b w:val="false"/>
                <w:i w:val="false"/>
                <w:color w:val="000000"/>
                <w:sz w:val="20"/>
              </w:rPr>
              <w:t>
Российский рубль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 франкі</w:t>
            </w:r>
          </w:p>
          <w:p>
            <w:pPr>
              <w:spacing w:after="20"/>
              <w:ind w:left="20"/>
              <w:jc w:val="both"/>
            </w:pPr>
            <w:r>
              <w:rPr>
                <w:rFonts w:ascii="Times New Roman"/>
                <w:b w:val="false"/>
                <w:i w:val="false"/>
                <w:color w:val="000000"/>
                <w:sz w:val="20"/>
              </w:rPr>
              <w:t>
Швейцарский франк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қарыз алу құқықтары</w:t>
            </w:r>
          </w:p>
          <w:p>
            <w:pPr>
              <w:spacing w:after="20"/>
              <w:ind w:left="20"/>
              <w:jc w:val="both"/>
            </w:pPr>
            <w:r>
              <w:rPr>
                <w:rFonts w:ascii="Times New Roman"/>
                <w:b w:val="false"/>
                <w:i w:val="false"/>
                <w:color w:val="000000"/>
                <w:sz w:val="20"/>
              </w:rPr>
              <w:t>
Специальные права заимствования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доллары</w:t>
            </w:r>
          </w:p>
          <w:p>
            <w:pPr>
              <w:spacing w:after="20"/>
              <w:ind w:left="20"/>
              <w:jc w:val="both"/>
            </w:pPr>
            <w:r>
              <w:rPr>
                <w:rFonts w:ascii="Times New Roman"/>
                <w:b w:val="false"/>
                <w:i w:val="false"/>
                <w:color w:val="000000"/>
                <w:sz w:val="20"/>
              </w:rPr>
              <w:t>
Канадский доллар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юаньі</w:t>
            </w:r>
          </w:p>
          <w:p>
            <w:pPr>
              <w:spacing w:after="20"/>
              <w:ind w:left="20"/>
              <w:jc w:val="both"/>
            </w:pPr>
            <w:r>
              <w:rPr>
                <w:rFonts w:ascii="Times New Roman"/>
                <w:b w:val="false"/>
                <w:i w:val="false"/>
                <w:color w:val="000000"/>
                <w:sz w:val="20"/>
              </w:rPr>
              <w:t>
Китайский юань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валюта түрлері/</w:t>
            </w:r>
          </w:p>
          <w:p>
            <w:pPr>
              <w:spacing w:after="20"/>
              <w:ind w:left="20"/>
              <w:jc w:val="both"/>
            </w:pPr>
            <w:r>
              <w:rPr>
                <w:rFonts w:ascii="Times New Roman"/>
                <w:b w:val="false"/>
                <w:i w:val="false"/>
                <w:color w:val="000000"/>
                <w:sz w:val="20"/>
              </w:rPr>
              <w:t>
Другие виды валют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Қажет болса, кестеге жолдарды қосыңыз</w:t>
      </w:r>
    </w:p>
    <w:p>
      <w:pPr>
        <w:spacing w:after="0"/>
        <w:ind w:left="0"/>
        <w:jc w:val="both"/>
      </w:pPr>
      <w:r>
        <w:rPr>
          <w:rFonts w:ascii="Times New Roman"/>
          <w:b w:val="false"/>
          <w:i w:val="false"/>
          <w:color w:val="000000"/>
          <w:sz w:val="28"/>
        </w:rPr>
        <w:t>
      В случае необходимости, добавьте строки в таблицу</w:t>
      </w:r>
    </w:p>
    <w:p>
      <w:pPr>
        <w:spacing w:after="0"/>
        <w:ind w:left="0"/>
        <w:jc w:val="left"/>
      </w:pPr>
      <w:r>
        <w:rPr>
          <w:rFonts w:ascii="Times New Roman"/>
          <w:b/>
          <w:i w:val="false"/>
          <w:color w:val="000000"/>
        </w:rPr>
        <w:t xml:space="preserve"> Ынтымақтастығыңыз үшін рахмет!  Благодарим за сотрудничество!</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 төлем</w:t>
            </w:r>
            <w:r>
              <w:br/>
            </w:r>
            <w:r>
              <w:rPr>
                <w:rFonts w:ascii="Times New Roman"/>
                <w:b w:val="false"/>
                <w:i w:val="false"/>
                <w:color w:val="000000"/>
                <w:sz w:val="20"/>
              </w:rPr>
              <w:t>балансы бойынша тексеру</w:t>
            </w:r>
            <w:r>
              <w:br/>
            </w:r>
            <w:r>
              <w:rPr>
                <w:rFonts w:ascii="Times New Roman"/>
                <w:b w:val="false"/>
                <w:i w:val="false"/>
                <w:color w:val="000000"/>
                <w:sz w:val="20"/>
              </w:rPr>
              <w:t>сауалнамасының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"Кәсіпорындарды төлем балансы бойынша тексеру сауалнамасы" Ведомстволық статистикалық байқаудың статистикалық нысанын толтыру бойынша түсіндірме (индексі ТБЗ-1, кезеңділігі Қазақстан Республикасы Ұлттық Банкі аумақтық филиалының сұратуы бойынша) 1-тарау. Жалпы ережелер</w:t>
      </w:r>
    </w:p>
    <w:p>
      <w:pPr>
        <w:spacing w:after="0"/>
        <w:ind w:left="0"/>
        <w:jc w:val="both"/>
      </w:pPr>
      <w:r>
        <w:rPr>
          <w:rFonts w:ascii="Times New Roman"/>
          <w:b w:val="false"/>
          <w:i w:val="false"/>
          <w:color w:val="000000"/>
          <w:sz w:val="28"/>
        </w:rPr>
        <w:t>
      1. Осы түсіндірмеде "Кәсіпорындарды төлем балансы бойынша тексеру сауалнамасы" (индексі ТБЗ-1, кезеңділігі Қазақстан Республикасы Ұлттық Банкі аумақтық филиалының сұратуы бойынша) ведомстволық статистикалық байқаудың статистикалық нысанын (бұдан әрі – статистикалық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w:t>
      </w:r>
    </w:p>
    <w:p>
      <w:pPr>
        <w:spacing w:after="0"/>
        <w:ind w:left="0"/>
        <w:jc w:val="both"/>
      </w:pPr>
      <w:r>
        <w:rPr>
          <w:rFonts w:ascii="Times New Roman"/>
          <w:b w:val="false"/>
          <w:i w:val="false"/>
          <w:color w:val="000000"/>
          <w:sz w:val="28"/>
        </w:rPr>
        <w:t>
      3. Статистикалық нысанды заңды тұлғалар Қазақстан Республикасы Ұлттық Банкі аумақтық филиалдарының (бұдан әрі – Ұлттық Банк) сұратуы бойныша ұсынады.</w:t>
      </w:r>
    </w:p>
    <w:p>
      <w:pPr>
        <w:spacing w:after="0"/>
        <w:ind w:left="0"/>
        <w:jc w:val="both"/>
      </w:pPr>
      <w:r>
        <w:rPr>
          <w:rFonts w:ascii="Times New Roman"/>
          <w:b w:val="false"/>
          <w:i w:val="false"/>
          <w:color w:val="000000"/>
          <w:sz w:val="28"/>
        </w:rPr>
        <w:t>
      4. Статистикалық нысанда сұратылатын ақпарат Қазақстан Республикасының cыртқы секторының статистикасын жасауға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келесі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заңды тұлғаның құрылуысыз Қазақстан Республикасының заңнамасына сәйкес құрылған ұйымдар;</w:t>
      </w:r>
    </w:p>
    <w:p>
      <w:pPr>
        <w:spacing w:after="0"/>
        <w:ind w:left="0"/>
        <w:jc w:val="both"/>
      </w:pPr>
      <w:r>
        <w:rPr>
          <w:rFonts w:ascii="Times New Roman"/>
          <w:b w:val="false"/>
          <w:i w:val="false"/>
          <w:color w:val="000000"/>
          <w:sz w:val="28"/>
        </w:rPr>
        <w:t>
      Қазақстан Республикасының аумағынан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бейрезиденттер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заңды тұлғаның құрылуысыз шет мемлекеттің заңнамасына сәйкес құрылған ұйымдар (қорлар, трасттар, жай серіктестіктер);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p>
    <w:p>
      <w:pPr>
        <w:spacing w:after="0"/>
        <w:ind w:left="0"/>
        <w:jc w:val="both"/>
      </w:pPr>
      <w:r>
        <w:rPr>
          <w:rFonts w:ascii="Times New Roman"/>
          <w:b w:val="false"/>
          <w:i w:val="false"/>
          <w:color w:val="000000"/>
          <w:sz w:val="28"/>
        </w:rPr>
        <w:t xml:space="preserve">
      7. Ұлттық Банк респонденттің статистикалық нысанды толтыруын талап ететін бөлімдерді белгілейді. Респондент толтыруды талап ететін статистикалық нысанның бөлімдерін ғана ұсынады. Респондент толтырылған статистикалық форманы Ұлттық Банк белгілеген күннен кешіктірмей ұсынады. Ұлттық Банк статистикалық нысанды ұсыну үшін белгілейтін мерзім респондентке ресми сұрау салу қағаз жеткізгіште жіберілген сәттен бастап 10 (он) жұмыс күнінен кем болмауы тиіс. </w:t>
      </w:r>
    </w:p>
    <w:p>
      <w:pPr>
        <w:spacing w:after="0"/>
        <w:ind w:left="0"/>
        <w:jc w:val="both"/>
      </w:pPr>
      <w:r>
        <w:rPr>
          <w:rFonts w:ascii="Times New Roman"/>
          <w:b w:val="false"/>
          <w:i w:val="false"/>
          <w:color w:val="000000"/>
          <w:sz w:val="28"/>
        </w:rPr>
        <w:t>
      8. 2-бөлімнің 2.1-бөлігін ұсынған кезде респонденттің жарғылық капиталының жиынтығында 100% иеленетін барлық инвесторларды көрсету қажет. Акционерлік қоғам респонденттері үшін жиынтығында акциялардың кемінде 80% иеленетін инвесторларды көрсетуге жол беріледі.</w:t>
      </w:r>
    </w:p>
    <w:p>
      <w:pPr>
        <w:spacing w:after="0"/>
        <w:ind w:left="0"/>
        <w:jc w:val="both"/>
      </w:pPr>
      <w:r>
        <w:rPr>
          <w:rFonts w:ascii="Times New Roman"/>
          <w:b w:val="false"/>
          <w:i w:val="false"/>
          <w:color w:val="000000"/>
          <w:sz w:val="28"/>
        </w:rPr>
        <w:t>
      9. Байланыстардың жалпы схемасы туралы ақпаратты кесте түрінде толтыру қиын болған жағдайда 2-бөлімнің 2.4-бөлігін схема түрінде ұсынуға болады.</w:t>
      </w:r>
    </w:p>
    <w:p>
      <w:pPr>
        <w:spacing w:after="0"/>
        <w:ind w:left="0"/>
        <w:jc w:val="both"/>
      </w:pPr>
      <w:r>
        <w:rPr>
          <w:rFonts w:ascii="Times New Roman"/>
          <w:b w:val="false"/>
          <w:i w:val="false"/>
          <w:color w:val="000000"/>
          <w:sz w:val="28"/>
        </w:rPr>
        <w:t>
      Кесте түріндегі байланыстардың жалпы схемасы туралы ақпаратты толтыру мысалы:</w:t>
      </w:r>
    </w:p>
    <w:p>
      <w:pPr>
        <w:spacing w:after="0"/>
        <w:ind w:left="0"/>
        <w:jc w:val="left"/>
      </w:pPr>
      <w:r>
        <w:rPr>
          <w:rFonts w:ascii="Times New Roman"/>
          <w:b/>
          <w:i w:val="false"/>
          <w:color w:val="000000"/>
        </w:rPr>
        <w:t xml:space="preserve"> "2.4 Сіздің ұйымыңыздың байланыстарының жалпы схемасы</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 кіретін заңды тұлғаның атауы/жеке тұлғаның тегі, аты, әкесінің аты (ол бар болса) (бұдан әрі – Т.А.Ә.)</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елі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БСН/ЖСН/шет елдің заңнамасына сәйкес берілген сәйкестендіру нөмірі (бұдан әрі – ТСН) (ТСН туралы ақпарат бар болған кезде)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В- бағандарда көрсетілген заңды тұлғаларға берілетін реттік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А–В-бағандарда көрсетілген заңды тұлғаларда тікелей үлестерге ие инвесторлар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А-бағандағы инвестордың атауы және (немесе) 1-бағандағы инвестордың номері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инвестордың үлесі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0101-17/A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(респондент)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және (немесе)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және (немесе)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және (немесе)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және (немесе)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және (немесе)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және (немесе)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және (немесе)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және (немесе)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(респондент)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және (немесе)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және (немесе))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X-10-17/830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және (немесе)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2-бөлімнің 2.4-бөлігінің кестесі әрбір "инвестициялау объектісі-инвестор" байланысы бойынша толтырылады.</w:t>
      </w:r>
    </w:p>
    <w:p>
      <w:pPr>
        <w:spacing w:after="0"/>
        <w:ind w:left="0"/>
        <w:jc w:val="both"/>
      </w:pPr>
      <w:r>
        <w:rPr>
          <w:rFonts w:ascii="Times New Roman"/>
          <w:b w:val="false"/>
          <w:i w:val="false"/>
          <w:color w:val="000000"/>
          <w:sz w:val="28"/>
        </w:rPr>
        <w:t>
      Мысалы, A, B, C, D, E, F, G, H, I – заңды тұлғалар және N – жеке тұлға Топты құрады.</w:t>
      </w:r>
    </w:p>
    <w:p>
      <w:pPr>
        <w:spacing w:after="0"/>
        <w:ind w:left="0"/>
        <w:jc w:val="both"/>
      </w:pPr>
      <w:r>
        <w:rPr>
          <w:rFonts w:ascii="Times New Roman"/>
          <w:b w:val="false"/>
          <w:i w:val="false"/>
          <w:color w:val="000000"/>
          <w:sz w:val="28"/>
        </w:rPr>
        <w:t>
      Кестенің А, Б, В-бағандарында Топтың қатысушылары туралы ақпарат белгілі инвестордың иерархиясы деңгейі бойынша ең жоғарғы деңгейден басталады.</w:t>
      </w:r>
    </w:p>
    <w:p>
      <w:pPr>
        <w:spacing w:after="0"/>
        <w:ind w:left="0"/>
        <w:jc w:val="both"/>
      </w:pPr>
      <w:r>
        <w:rPr>
          <w:rFonts w:ascii="Times New Roman"/>
          <w:b w:val="false"/>
          <w:i w:val="false"/>
          <w:color w:val="000000"/>
          <w:sz w:val="28"/>
        </w:rPr>
        <w:t>
      1-бағанда Топтың әр қатысушысына реттік номер беріледі. Осы номер кестенің 2-бағанын толтырғанда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72390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Топтың схемасы</w:t>
      </w:r>
    </w:p>
    <w:p>
      <w:pPr>
        <w:spacing w:after="0"/>
        <w:ind w:left="0"/>
        <w:jc w:val="both"/>
      </w:pPr>
      <w:r>
        <w:rPr>
          <w:rFonts w:ascii="Times New Roman"/>
          <w:b w:val="false"/>
          <w:i w:val="false"/>
          <w:color w:val="000000"/>
          <w:sz w:val="28"/>
        </w:rPr>
        <w:t>
      2 және 3-бағандарда инвестордың атауы (А бағанында көрсетілген) және (немесе) реттік нөмірі (1-бағанда көрсетілген) және осы жолда ақпарат енгізілетін және оған қатысты осы заңды және (немесе) жеке тұлға инвестор болып табылатын ұйымның капиталына оның тікелей қатысу үлесі көрсетіледі. Егер топқа кіретін заңды тұлғалардың атаулары бірдей болса, онда 2-бағанда инвесторды бір мәнді көрсету мақсатында реттік нөмірді (1-бағанда көрсетілген) көрсету керек.</w:t>
      </w:r>
    </w:p>
    <w:p>
      <w:pPr>
        <w:spacing w:after="0"/>
        <w:ind w:left="0"/>
        <w:jc w:val="both"/>
      </w:pPr>
      <w:r>
        <w:rPr>
          <w:rFonts w:ascii="Times New Roman"/>
          <w:b w:val="false"/>
          <w:i w:val="false"/>
          <w:color w:val="000000"/>
          <w:sz w:val="28"/>
        </w:rPr>
        <w:t>
      Иерархия деңгейі бойынша ең жоғарғы деңгейдегі заңды тұлға бойынша 2 және 3-бағандар толтырылмайды. Иерархия деңгейі бойынша кез келген деңгейдегі жеке тұлға бойынша 2 және 3-бағандар толтырылмайды.</w:t>
      </w:r>
    </w:p>
    <w:p>
      <w:pPr>
        <w:spacing w:after="0"/>
        <w:ind w:left="0"/>
        <w:jc w:val="both"/>
      </w:pPr>
      <w:r>
        <w:rPr>
          <w:rFonts w:ascii="Times New Roman"/>
          <w:b w:val="false"/>
          <w:i w:val="false"/>
          <w:color w:val="000000"/>
          <w:sz w:val="28"/>
        </w:rPr>
        <w:t>
      10. Статистикалық нысанның 3 және 4-бөлімдері Қазақстан Республикасында орналасқан жері бар оның филиалдары мен өкілдіктерін қоса алғанда, тұтастай заңды тұлға бойынша толтырылады.</w:t>
      </w:r>
    </w:p>
    <w:p>
      <w:pPr>
        <w:spacing w:after="0"/>
        <w:ind w:left="0"/>
        <w:jc w:val="both"/>
      </w:pPr>
      <w:r>
        <w:rPr>
          <w:rFonts w:ascii="Times New Roman"/>
          <w:b w:val="false"/>
          <w:i w:val="false"/>
          <w:color w:val="000000"/>
          <w:sz w:val="28"/>
        </w:rPr>
        <w:t>
      11. Егер статистикалық нысанның 5 және 6-бөлімдерін толтыру талап етілсе, онда Ұлттық Банк "Бейрезиденттерге қойылатын қаржылық талаптар және олардың алдындағы міндеттемелер туралы есеп" статистикалық нысанында респондент көрсеткен ақпаратқа сәйкес статистикалық нысанның 5 және 6.1-бөлімдерінің 5.1-бөлігін толтырады (индексі 1-ТБ, кезеңділігі тоқсандық (бұдан әрі – 1-нысан-ТБ).</w:t>
      </w:r>
    </w:p>
    <w:p>
      <w:pPr>
        <w:spacing w:after="0"/>
        <w:ind w:left="0"/>
        <w:jc w:val="both"/>
      </w:pPr>
      <w:r>
        <w:rPr>
          <w:rFonts w:ascii="Times New Roman"/>
          <w:b w:val="false"/>
          <w:i w:val="false"/>
          <w:color w:val="000000"/>
          <w:sz w:val="28"/>
        </w:rPr>
        <w:t>
      12. Статистикалық нысанның 5-бөлімінің 5.2-бөлігінде ақпарат көрсетілген бөлімнің 5.1-бөлігінде толтырылған көрсеткіштер бойынша бөлімде ұсынылады. Әрбір көрсеткіш бойынша берешек өтеуге дейін қалған төлемдердің болжамды мерзімдері бойынша бөлінеді. Өтеу мерзімі (берешек өтелетін айлар) статистикалық нысанның 5-бөлімінің 5.1-бөлігінде көрсетілген күннен бастап есептеледі (есепті күн).</w:t>
      </w:r>
    </w:p>
    <w:p>
      <w:pPr>
        <w:spacing w:after="0"/>
        <w:ind w:left="0"/>
        <w:jc w:val="both"/>
      </w:pPr>
      <w:r>
        <w:rPr>
          <w:rFonts w:ascii="Times New Roman"/>
          <w:b w:val="false"/>
          <w:i w:val="false"/>
          <w:color w:val="000000"/>
          <w:sz w:val="28"/>
        </w:rPr>
        <w:t>
      Статистикалық нысанның 5-бөлімінің 5.2-бөлігінің арифметикалық бақылауы:</w:t>
      </w:r>
    </w:p>
    <w:p>
      <w:pPr>
        <w:spacing w:after="0"/>
        <w:ind w:left="0"/>
        <w:jc w:val="both"/>
      </w:pPr>
      <w:r>
        <w:rPr>
          <w:rFonts w:ascii="Times New Roman"/>
          <w:b w:val="false"/>
          <w:i w:val="false"/>
          <w:color w:val="000000"/>
          <w:sz w:val="28"/>
        </w:rPr>
        <w:t>
      1-баған= 2-баған + 3-баған + 4-баған + 5-баған + 6-баған + 7-баған + 8-баған + 9-баған + 10-баған + 11-баған.</w:t>
      </w:r>
    </w:p>
    <w:p>
      <w:pPr>
        <w:spacing w:after="0"/>
        <w:ind w:left="0"/>
        <w:jc w:val="both"/>
      </w:pPr>
      <w:r>
        <w:rPr>
          <w:rFonts w:ascii="Times New Roman"/>
          <w:b w:val="false"/>
          <w:i w:val="false"/>
          <w:color w:val="000000"/>
          <w:sz w:val="28"/>
        </w:rPr>
        <w:t>
       Статистикалық нысанның 5-бөлімінің 5.2 бөлігін толтыру үлгісі:</w:t>
      </w:r>
    </w:p>
    <w:p>
      <w:pPr>
        <w:spacing w:after="0"/>
        <w:ind w:left="0"/>
        <w:jc w:val="both"/>
      </w:pPr>
      <w:r>
        <w:rPr>
          <w:rFonts w:ascii="Times New Roman"/>
          <w:b w:val="false"/>
          <w:i w:val="false"/>
          <w:color w:val="000000"/>
          <w:sz w:val="28"/>
        </w:rPr>
        <w:t>
      "Берешекті өтеу кестесі Америка Құрама Штатттарының мың долларымен көрсетіледі (бұдан әрі – АҚШ)</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5.1-бөлікте көрсетілген 1-ТБ нысанынан көрсеткіштің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5.1-бөлікте көрсетілген берешек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5.1-бөлімінде көрсетілген есепті күннен бастап (айлар) ішінде өтелуі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кейін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5-бөлімнің 5.2-бөлігінің кестесін толтыру бойынша түсініктеме: ұйымның тікелей шетелдік инвестор алдындағы берешегі 2021 жылғы 31 желтоқсандағы жағдай бойынша (Ұлттық Банк 5.1-бөлікті толтырады) 1 000 мың АҚШ доллары деңгейінде болды. 400 мың АҚШ доллары қарызды өтеу күні – 2022 жылдың 10 наурызы, 600 мың АҚШ доллары – 2023 жылдың 21 маусымы. Есепті күннен (2021 жылғы 31 желтоқсан) берешектің бірінші бөлігін өтеу күніне (2022 жылғы 10 наурыз) дейінгі аралықтағы толық айлар саны 2 (екі) айды құрайды және "0-3" ай санатына енгізіледі, сомасы 400 мың АҚШ доллары 5.2-кестенің 3-бағанында көрсетіледі. Тиісінше, сомасы 600 мың АҚШ доллары 5.2-кестенің 8-бағанында көрсетіледі. </w:t>
      </w:r>
    </w:p>
    <w:p>
      <w:pPr>
        <w:spacing w:after="0"/>
        <w:ind w:left="0"/>
        <w:jc w:val="both"/>
      </w:pPr>
      <w:r>
        <w:rPr>
          <w:rFonts w:ascii="Times New Roman"/>
          <w:b w:val="false"/>
          <w:i w:val="false"/>
          <w:color w:val="000000"/>
          <w:sz w:val="28"/>
        </w:rPr>
        <w:t>
      13. 6-бөлімнің 6.1-бөлігінде толтырылған көрсеткіштер бойынша бөлінген қарыздың валюталық құрылымы 6-бөлімнің 6.2-бөлімінде берілген. Әрбір көрсеткіш бойынша берешек талап және (немесе) міндеттеме көрсетілген валюталардың бағандары бойынша бөлінеді. Барлық сомалар валютаның бағанына сәйкес мың АҚШ долларында көрсетіледі, ол валютада бейрезидентке талап және (немесе) бейрезидент алдындағы міндеттеме көрсетілген. 10-бағанда 2-9 аралығындағы бағандарда көрсетілмеген барлық басқа валюталар бойынша сома көрсетіледі.</w:t>
      </w:r>
    </w:p>
    <w:p>
      <w:pPr>
        <w:spacing w:after="0"/>
        <w:ind w:left="0"/>
        <w:jc w:val="both"/>
      </w:pPr>
      <w:r>
        <w:rPr>
          <w:rFonts w:ascii="Times New Roman"/>
          <w:b w:val="false"/>
          <w:i w:val="false"/>
          <w:color w:val="000000"/>
          <w:sz w:val="28"/>
        </w:rPr>
        <w:t>
      АҚШ долларынан басқа валютада деноминирленген сомалар есепті күнгі қолданыстағы бағам бойынша АҚШ долларына аударылады.</w:t>
      </w:r>
    </w:p>
    <w:p>
      <w:pPr>
        <w:spacing w:after="0"/>
        <w:ind w:left="0"/>
        <w:jc w:val="both"/>
      </w:pPr>
      <w:r>
        <w:rPr>
          <w:rFonts w:ascii="Times New Roman"/>
          <w:b w:val="false"/>
          <w:i w:val="false"/>
          <w:color w:val="000000"/>
          <w:sz w:val="28"/>
        </w:rPr>
        <w:t>
      6-бөлімнің 6.2-бөлігінің арифметикалық-логикалық бақылауы:</w:t>
      </w:r>
    </w:p>
    <w:p>
      <w:pPr>
        <w:spacing w:after="0"/>
        <w:ind w:left="0"/>
        <w:jc w:val="both"/>
      </w:pPr>
      <w:r>
        <w:rPr>
          <w:rFonts w:ascii="Times New Roman"/>
          <w:b w:val="false"/>
          <w:i w:val="false"/>
          <w:color w:val="000000"/>
          <w:sz w:val="28"/>
        </w:rPr>
        <w:t>
      1-баған= 2-баған + 3-баған + 4-баған + 5-баған + 6-баған + 7-баған + 8-баған + 9-баған + 10-баған.</w:t>
      </w:r>
    </w:p>
    <w:p>
      <w:pPr>
        <w:spacing w:after="0"/>
        <w:ind w:left="0"/>
        <w:jc w:val="both"/>
      </w:pPr>
      <w:r>
        <w:rPr>
          <w:rFonts w:ascii="Times New Roman"/>
          <w:b w:val="false"/>
          <w:i w:val="false"/>
          <w:color w:val="000000"/>
          <w:sz w:val="28"/>
        </w:rPr>
        <w:t>
      6-бөлімнің 6.2 бөлігін толтыру үлгісі:</w:t>
      </w:r>
    </w:p>
    <w:p>
      <w:pPr>
        <w:spacing w:after="0"/>
        <w:ind w:left="0"/>
        <w:jc w:val="both"/>
      </w:pPr>
      <w:r>
        <w:rPr>
          <w:rFonts w:ascii="Times New Roman"/>
          <w:b w:val="false"/>
          <w:i w:val="false"/>
          <w:color w:val="000000"/>
          <w:sz w:val="28"/>
        </w:rPr>
        <w:t>
      "6.2 Қарыздың валюталық құрылымы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1-ТБ нысанынан көрсеткіштің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6.1-бөлігінде көрсетілген берешек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түрлері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 франкі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қарыз алу құқықтары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доллары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юані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валюта түрлері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Статистикалық нысанның 6-бөлімінің 6.2-бөлігінің кестесін толтыру бойынша түсініктеме: 2021 жылғы 31 желтоқсандағы жағдай бойынша респонденттің бейрезидент тел ұйым алдындағы берешегі (Ұлттық Банк 6.1-бөлікті толтырады) бір қарыз бойынша 800 000 мың теңге деңгейінде (1-қарыз) және сол бейрезидент алдындағы басқа қарыз бойынша 7 000 мың ресей рублі деңгейінде (2-қарыз) болды. 2021 жылғы 31 желтоқсандағы бағамдар: АҚШ долларына қатысты теңге – 431,8, ресей рубліне қатысты теңге – 5,76. Бейрезидент алдындағы 1-қарыз бойынша берешек теңгемен көрсетілгендіктен, 6.2-кесте мың АҚШ долларымен толтырылады, 1 853 мың АҚШ долларына тең (=800 000/431,8) қарыз сомасын 6.2-кестенің 2-бағанында көрсетеміз. Ал 93 мың АҚШ долларына тең (=7 000*5,76/431,8) 2-қарыз бойныша берешек сомасын 6.2-кестенің 5-бағанында көрсетеміз. Сәйкесінше, 6.2-кестенің 1-бағанында 1 946 мың АҚШ долларына тең (=1 853+93) соманы көрсетеміз.</w:t>
      </w:r>
    </w:p>
    <w:p>
      <w:pPr>
        <w:spacing w:after="0"/>
        <w:ind w:left="0"/>
        <w:jc w:val="both"/>
      </w:pPr>
      <w:r>
        <w:rPr>
          <w:rFonts w:ascii="Times New Roman"/>
          <w:b w:val="false"/>
          <w:i w:val="false"/>
          <w:color w:val="000000"/>
          <w:sz w:val="28"/>
        </w:rPr>
        <w:t xml:space="preserve">
      14.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 </w:t>
      </w:r>
    </w:p>
    <w:p>
      <w:pPr>
        <w:spacing w:after="0"/>
        <w:ind w:left="0"/>
        <w:jc w:val="both"/>
      </w:pPr>
      <w:r>
        <w:rPr>
          <w:rFonts w:ascii="Times New Roman"/>
          <w:b w:val="false"/>
          <w:i w:val="false"/>
          <w:color w:val="000000"/>
          <w:sz w:val="28"/>
        </w:rPr>
        <w:t>
      Статистикалық нысанға түзетулер (өзгертулер, толықтырулар) есепті кезең аяқталғаннан кейін 6 (алты) ай ішінде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29 маусымдағы</w:t>
            </w:r>
            <w:r>
              <w:br/>
            </w:r>
            <w:r>
              <w:rPr>
                <w:rFonts w:ascii="Times New Roman"/>
                <w:b w:val="false"/>
                <w:i w:val="false"/>
                <w:color w:val="000000"/>
                <w:sz w:val="20"/>
              </w:rPr>
              <w:t>№ 43 Қаулыға</w:t>
            </w:r>
            <w:r>
              <w:br/>
            </w:r>
            <w:r>
              <w:rPr>
                <w:rFonts w:ascii="Times New Roman"/>
                <w:b w:val="false"/>
                <w:i w:val="false"/>
                <w:color w:val="000000"/>
                <w:sz w:val="20"/>
              </w:rPr>
              <w:t>14-қосымша</w:t>
            </w:r>
          </w:p>
        </w:tc>
      </w:tr>
    </w:tbl>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7810500" cy="171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алушы органдар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получателями информации</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c>
          <w:tcPr>
            <w:tcW w:w="0" w:type="auto"/>
            <w:gridSpan w:val="2"/>
            <w:vMerge/>
            <w:tcBorders>
              <w:top w:val="nil"/>
            </w:tcBorders>
          </w:tcP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бейрезиденттерді сақтандыру (қайта сақтандыру) және бейрезиденттердің тәуекелдерін қайта сақтандыру туралы есеп</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страховании (перестраховании) нерезидентов и перестраховании рисков у нерезидентов по отрасли "страхование жизни"</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11-ТБ-ӨС</w:t>
            </w:r>
          </w:p>
          <w:p>
            <w:pPr>
              <w:spacing w:after="20"/>
              <w:ind w:left="20"/>
              <w:jc w:val="both"/>
            </w:pPr>
            <w:r>
              <w:rPr>
                <w:rFonts w:ascii="Times New Roman"/>
                <w:b w:val="false"/>
                <w:i w:val="false"/>
                <w:color w:val="000000"/>
                <w:sz w:val="20"/>
              </w:rPr>
              <w:t>
11-ПБ-СЖ</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лицензия негізінде өз қызметін жүзеге асыратын сақтандыру ұйымдары, бейрезидент сақтандыру (қайта сақтандыру) ұйымдарының филиалдары ұсынады</w:t>
            </w:r>
          </w:p>
          <w:p>
            <w:pPr>
              <w:spacing w:after="20"/>
              <w:ind w:left="20"/>
              <w:jc w:val="both"/>
            </w:pPr>
            <w:r>
              <w:rPr>
                <w:rFonts w:ascii="Times New Roman"/>
                <w:b w:val="false"/>
                <w:i w:val="false"/>
                <w:color w:val="000000"/>
                <w:sz w:val="20"/>
              </w:rPr>
              <w:t>
Представляют страховые организации, филиалы страховых(перестраховочных) организаций – нерезидентов осуществляющие свою деятельность на основании лицензии по отрасли "страхование жизни"</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есептік кезеңнен кейінгі бірінші айдың 20-нан кешіктірмей</w:t>
            </w:r>
          </w:p>
          <w:p>
            <w:pPr>
              <w:spacing w:after="20"/>
              <w:ind w:left="20"/>
              <w:jc w:val="both"/>
            </w:pPr>
            <w:r>
              <w:rPr>
                <w:rFonts w:ascii="Times New Roman"/>
                <w:b w:val="false"/>
                <w:i w:val="false"/>
                <w:color w:val="000000"/>
                <w:sz w:val="20"/>
              </w:rPr>
              <w:t>
Срок представления – не позднее 20 числа первого месяца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Бейрезиденттерді тікелей сақтандыру, мың Америка Құрама Штаттарының (бұдан әрі – АҚШ) доллары</w:t>
      </w:r>
    </w:p>
    <w:p>
      <w:pPr>
        <w:spacing w:after="0"/>
        <w:ind w:left="0"/>
        <w:jc w:val="both"/>
      </w:pPr>
      <w:r>
        <w:rPr>
          <w:rFonts w:ascii="Times New Roman"/>
          <w:b w:val="false"/>
          <w:i w:val="false"/>
          <w:color w:val="000000"/>
          <w:sz w:val="28"/>
        </w:rPr>
        <w:t>
      1. Прямое страхование нерезидентов, тысяч долларов Соединенных Штатов Америки (далее –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елдің атауы</w:t>
            </w:r>
          </w:p>
          <w:p>
            <w:pPr>
              <w:spacing w:after="20"/>
              <w:ind w:left="20"/>
              <w:jc w:val="both"/>
            </w:pPr>
            <w:r>
              <w:rPr>
                <w:rFonts w:ascii="Times New Roman"/>
                <w:b w:val="false"/>
                <w:i w:val="false"/>
                <w:color w:val="000000"/>
                <w:sz w:val="20"/>
              </w:rPr>
              <w:t>
Наименование страны 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1.1-бөлік. Есепті кезеңнің операциялары</w:t>
            </w:r>
          </w:p>
          <w:p>
            <w:pPr>
              <w:spacing w:after="20"/>
              <w:ind w:left="20"/>
              <w:jc w:val="both"/>
            </w:pPr>
            <w:r>
              <w:rPr>
                <w:rFonts w:ascii="Times New Roman"/>
                <w:b w:val="false"/>
                <w:i w:val="false"/>
                <w:color w:val="000000"/>
                <w:sz w:val="20"/>
              </w:rPr>
              <w:t>
Часть 1.1. Операции за отчетный период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сақтандыру шарттары бойынша қабылданған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Полистерді ұстаушыларға компанияның пайдасына қатыса отырып есептелген бонустар</w:t>
            </w:r>
          </w:p>
          <w:p>
            <w:pPr>
              <w:spacing w:after="20"/>
              <w:ind w:left="20"/>
              <w:jc w:val="both"/>
            </w:pPr>
            <w:r>
              <w:rPr>
                <w:rFonts w:ascii="Times New Roman"/>
                <w:b w:val="false"/>
                <w:i w:val="false"/>
                <w:color w:val="000000"/>
                <w:sz w:val="20"/>
              </w:rPr>
              <w:t>
Бонусы, начисленные держателям полисов с участием в прибыли компании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инвестициялық кірісіне қатысу шарты бойынша қалыптастырылатын ішкі резервтік қор</w:t>
            </w:r>
          </w:p>
          <w:p>
            <w:pPr>
              <w:spacing w:after="20"/>
              <w:ind w:left="20"/>
              <w:jc w:val="both"/>
            </w:pPr>
            <w:r>
              <w:rPr>
                <w:rFonts w:ascii="Times New Roman"/>
                <w:b w:val="false"/>
                <w:i w:val="false"/>
                <w:color w:val="000000"/>
                <w:sz w:val="20"/>
              </w:rPr>
              <w:t>
Внутренний резервный фонд, формируемый по договорам участия в инвестиционном доходе страховой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1.2-бөлік. Бейрезиденттермен сақтандыру шарттары бойынша резервтер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1.2. Остатки (позиции) по резервам по договорам страхования с нерезидентами (за исключением доли перестраховщика)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Резерв незаработанной премии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болмаған шығындар резерві</w:t>
            </w:r>
          </w:p>
          <w:p>
            <w:pPr>
              <w:spacing w:after="20"/>
              <w:ind w:left="20"/>
              <w:jc w:val="both"/>
            </w:pPr>
            <w:r>
              <w:rPr>
                <w:rFonts w:ascii="Times New Roman"/>
                <w:b w:val="false"/>
                <w:i w:val="false"/>
                <w:color w:val="000000"/>
                <w:sz w:val="20"/>
              </w:rPr>
              <w:t>
Резерв непроизошедших убытков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Бейрезиденттерді қайта сақтандыру (кіріс қайта сақтандыруы), мың АҚШ доллары</w:t>
      </w:r>
    </w:p>
    <w:p>
      <w:pPr>
        <w:spacing w:after="0"/>
        <w:ind w:left="0"/>
        <w:jc w:val="both"/>
      </w:pPr>
      <w:r>
        <w:rPr>
          <w:rFonts w:ascii="Times New Roman"/>
          <w:b w:val="false"/>
          <w:i w:val="false"/>
          <w:color w:val="000000"/>
          <w:sz w:val="28"/>
        </w:rPr>
        <w:t>
      2. Перестрахование нерезидентов (входящее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 елдің атауы</w:t>
            </w:r>
          </w:p>
          <w:p>
            <w:pPr>
              <w:spacing w:after="20"/>
              <w:ind w:left="20"/>
              <w:jc w:val="both"/>
            </w:pPr>
            <w:r>
              <w:rPr>
                <w:rFonts w:ascii="Times New Roman"/>
                <w:b w:val="false"/>
                <w:i w:val="false"/>
                <w:color w:val="000000"/>
                <w:sz w:val="20"/>
              </w:rPr>
              <w:t>
Наименование страны перестрахователя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2.1-бөлік. Есепті кезеңнің операциялары</w:t>
            </w:r>
          </w:p>
          <w:p>
            <w:pPr>
              <w:spacing w:after="20"/>
              <w:ind w:left="20"/>
              <w:jc w:val="both"/>
            </w:pPr>
            <w:r>
              <w:rPr>
                <w:rFonts w:ascii="Times New Roman"/>
                <w:b w:val="false"/>
                <w:i w:val="false"/>
                <w:color w:val="000000"/>
                <w:sz w:val="20"/>
              </w:rPr>
              <w:t>
Часть 2.1. Операции за отчетный период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қайта сақтандыру шарттары бойынша алынған сақтандыру сыйлықақылары</w:t>
            </w:r>
          </w:p>
          <w:p>
            <w:pPr>
              <w:spacing w:after="20"/>
              <w:ind w:left="20"/>
              <w:jc w:val="both"/>
            </w:pPr>
            <w:r>
              <w:rPr>
                <w:rFonts w:ascii="Times New Roman"/>
                <w:b w:val="false"/>
                <w:i w:val="false"/>
                <w:color w:val="000000"/>
                <w:sz w:val="20"/>
              </w:rPr>
              <w:t>
Принятые страховые премии по договорам перестрахования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қайта сақтандыру шарттары бойынша сақтандыру төлемдерін жүзеге асыру шығыстары</w:t>
            </w:r>
          </w:p>
          <w:p>
            <w:pPr>
              <w:spacing w:after="20"/>
              <w:ind w:left="20"/>
              <w:jc w:val="both"/>
            </w:pPr>
            <w:r>
              <w:rPr>
                <w:rFonts w:ascii="Times New Roman"/>
                <w:b w:val="false"/>
                <w:i w:val="false"/>
                <w:color w:val="000000"/>
                <w:sz w:val="20"/>
              </w:rPr>
              <w:t>
Расходы по осуществлению страховых выплат по договорам перестрахования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сақтандыру төлемдері</w:t>
            </w:r>
          </w:p>
          <w:p>
            <w:pPr>
              <w:spacing w:after="20"/>
              <w:ind w:left="20"/>
              <w:jc w:val="both"/>
            </w:pPr>
            <w:r>
              <w:rPr>
                <w:rFonts w:ascii="Times New Roman"/>
                <w:b w:val="false"/>
                <w:i w:val="false"/>
                <w:color w:val="000000"/>
                <w:sz w:val="20"/>
              </w:rPr>
              <w:t>
из них крупные страховые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комиссиялар</w:t>
            </w:r>
          </w:p>
          <w:p>
            <w:pPr>
              <w:spacing w:after="20"/>
              <w:ind w:left="20"/>
              <w:jc w:val="both"/>
            </w:pPr>
            <w:r>
              <w:rPr>
                <w:rFonts w:ascii="Times New Roman"/>
                <w:b w:val="false"/>
                <w:i w:val="false"/>
                <w:color w:val="000000"/>
                <w:sz w:val="20"/>
              </w:rPr>
              <w:t>
Комиссионные, подлежащие к выплате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2.2-бөлік. Бейрезиденттермен қайта сақтандыру шарттары бойынша резервтері бойынша қалдықтар (позициялар) (қайта сақтандырушының үлесін қоспағанда)</w:t>
            </w:r>
          </w:p>
          <w:p>
            <w:pPr>
              <w:spacing w:after="20"/>
              <w:ind w:left="20"/>
              <w:jc w:val="both"/>
            </w:pPr>
            <w:r>
              <w:rPr>
                <w:rFonts w:ascii="Times New Roman"/>
                <w:b w:val="false"/>
                <w:i w:val="false"/>
                <w:color w:val="000000"/>
                <w:sz w:val="20"/>
              </w:rPr>
              <w:t>
Часть 2.2. Остатки (позиции) по резервам (доля перестраховщика по договорам перестрахования с нерезидентами)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 сіңбеген сыйлықақы резерві</w:t>
            </w:r>
          </w:p>
          <w:p>
            <w:pPr>
              <w:spacing w:after="20"/>
              <w:ind w:left="20"/>
              <w:jc w:val="both"/>
            </w:pPr>
            <w:r>
              <w:rPr>
                <w:rFonts w:ascii="Times New Roman"/>
                <w:b w:val="false"/>
                <w:i w:val="false"/>
                <w:color w:val="000000"/>
                <w:sz w:val="20"/>
              </w:rPr>
              <w:t>
Резерв незаработанной премии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болмаған шығындар резерві</w:t>
            </w:r>
          </w:p>
          <w:p>
            <w:pPr>
              <w:spacing w:after="20"/>
              <w:ind w:left="20"/>
              <w:jc w:val="both"/>
            </w:pPr>
            <w:r>
              <w:rPr>
                <w:rFonts w:ascii="Times New Roman"/>
                <w:b w:val="false"/>
                <w:i w:val="false"/>
                <w:color w:val="000000"/>
                <w:sz w:val="20"/>
              </w:rPr>
              <w:t>
Резерв непроизошедших убытков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резерві</w:t>
            </w:r>
          </w:p>
          <w:p>
            <w:pPr>
              <w:spacing w:after="20"/>
              <w:ind w:left="20"/>
              <w:jc w:val="both"/>
            </w:pPr>
            <w:r>
              <w:rPr>
                <w:rFonts w:ascii="Times New Roman"/>
                <w:b w:val="false"/>
                <w:i w:val="false"/>
                <w:color w:val="000000"/>
                <w:sz w:val="20"/>
              </w:rPr>
              <w:t>
Резерв убытков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p>
            <w:pPr>
              <w:spacing w:after="20"/>
              <w:ind w:left="20"/>
              <w:jc w:val="both"/>
            </w:pPr>
            <w:r>
              <w:rPr>
                <w:rFonts w:ascii="Times New Roman"/>
                <w:b w:val="false"/>
                <w:i w:val="false"/>
                <w:color w:val="000000"/>
                <w:sz w:val="20"/>
              </w:rPr>
              <w:t>
на начало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p>
            <w:pPr>
              <w:spacing w:after="20"/>
              <w:ind w:left="20"/>
              <w:jc w:val="both"/>
            </w:pPr>
            <w:r>
              <w:rPr>
                <w:rFonts w:ascii="Times New Roman"/>
                <w:b w:val="false"/>
                <w:i w:val="false"/>
                <w:color w:val="000000"/>
                <w:sz w:val="20"/>
              </w:rPr>
              <w:t>
на конец отчетного периода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Бейрезиденттердің қайта сақтандыруы (шығыс қайта сақтандыруы), мың АҚШ доллары</w:t>
      </w:r>
    </w:p>
    <w:p>
      <w:pPr>
        <w:spacing w:after="0"/>
        <w:ind w:left="0"/>
        <w:jc w:val="both"/>
      </w:pPr>
      <w:r>
        <w:rPr>
          <w:rFonts w:ascii="Times New Roman"/>
          <w:b w:val="false"/>
          <w:i w:val="false"/>
          <w:color w:val="000000"/>
          <w:sz w:val="28"/>
        </w:rPr>
        <w:t>
      3. Перестрахование нерезидентами (исходящее перестрахование),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 елдің атауы</w:t>
            </w:r>
          </w:p>
          <w:p>
            <w:pPr>
              <w:spacing w:after="20"/>
              <w:ind w:left="20"/>
              <w:jc w:val="both"/>
            </w:pPr>
            <w:r>
              <w:rPr>
                <w:rFonts w:ascii="Times New Roman"/>
                <w:b w:val="false"/>
                <w:i w:val="false"/>
                <w:color w:val="000000"/>
                <w:sz w:val="20"/>
              </w:rPr>
              <w:t>
Наименование страны перестраховщика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3.1-бөлік. Есепті кезеңнің операциялары</w:t>
            </w:r>
          </w:p>
          <w:p>
            <w:pPr>
              <w:spacing w:after="20"/>
              <w:ind w:left="20"/>
              <w:jc w:val="both"/>
            </w:pPr>
            <w:r>
              <w:rPr>
                <w:rFonts w:ascii="Times New Roman"/>
                <w:b w:val="false"/>
                <w:i w:val="false"/>
                <w:color w:val="000000"/>
                <w:sz w:val="20"/>
              </w:rPr>
              <w:t>
Часть 3.1. Операции за отчетный период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қайта сақтандыру ұйымына, оның ішінде сақтандыру брокері арқылы берілген сақтандыру сыйлықақылары</w:t>
            </w:r>
          </w:p>
          <w:p>
            <w:pPr>
              <w:spacing w:after="20"/>
              <w:ind w:left="20"/>
              <w:jc w:val="both"/>
            </w:pPr>
            <w:r>
              <w:rPr>
                <w:rFonts w:ascii="Times New Roman"/>
                <w:b w:val="false"/>
                <w:i w:val="false"/>
                <w:color w:val="000000"/>
                <w:sz w:val="20"/>
              </w:rPr>
              <w:t>
Страховые премии, переданные перестраховочной организации – нерезиденту, в том числе через страхового брокера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Бейрезиденттермен қайта сақтандыру шарттары бойынша алынған өтемақы</w:t>
            </w:r>
          </w:p>
          <w:p>
            <w:pPr>
              <w:spacing w:after="20"/>
              <w:ind w:left="20"/>
              <w:jc w:val="both"/>
            </w:pPr>
            <w:r>
              <w:rPr>
                <w:rFonts w:ascii="Times New Roman"/>
                <w:b w:val="false"/>
                <w:i w:val="false"/>
                <w:color w:val="000000"/>
                <w:sz w:val="20"/>
              </w:rPr>
              <w:t>
Возмещение, полученное по договорам перестрахования с нерезидентами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жататын комиссиялар</w:t>
            </w:r>
          </w:p>
          <w:p>
            <w:pPr>
              <w:spacing w:after="20"/>
              <w:ind w:left="20"/>
              <w:jc w:val="both"/>
            </w:pPr>
            <w:r>
              <w:rPr>
                <w:rFonts w:ascii="Times New Roman"/>
                <w:b w:val="false"/>
                <w:i w:val="false"/>
                <w:color w:val="000000"/>
                <w:sz w:val="20"/>
              </w:rPr>
              <w:t>
Комиссионные, подлежащие к получению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қайта сақтандыру болған жағдайда</w:t>
            </w:r>
          </w:p>
          <w:p>
            <w:pPr>
              <w:spacing w:after="20"/>
              <w:ind w:left="20"/>
              <w:jc w:val="both"/>
            </w:pPr>
            <w:r>
              <w:rPr>
                <w:rFonts w:ascii="Times New Roman"/>
                <w:b w:val="false"/>
                <w:i w:val="false"/>
                <w:color w:val="000000"/>
                <w:sz w:val="20"/>
              </w:rPr>
              <w:t>
в случае пропорционального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теңбе-тең емес қайта сақтандыру болған жағдайда</w:t>
            </w:r>
          </w:p>
          <w:p>
            <w:pPr>
              <w:spacing w:after="20"/>
              <w:ind w:left="20"/>
              <w:jc w:val="both"/>
            </w:pPr>
            <w:r>
              <w:rPr>
                <w:rFonts w:ascii="Times New Roman"/>
                <w:b w:val="false"/>
                <w:i w:val="false"/>
                <w:color w:val="000000"/>
                <w:sz w:val="20"/>
              </w:rPr>
              <w:t>
в случае непропорционального перестрахования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Сақтандыру брокерлерінің және бейрезидент сақтандыру агенттерінің (делдалдық қызмет) қатысуымен сақтандыру (қайта сақтандыру), мың АҚШ доллары</w:t>
      </w:r>
    </w:p>
    <w:p>
      <w:pPr>
        <w:spacing w:after="0"/>
        <w:ind w:left="0"/>
        <w:jc w:val="both"/>
      </w:pPr>
      <w:r>
        <w:rPr>
          <w:rFonts w:ascii="Times New Roman"/>
          <w:b w:val="false"/>
          <w:i w:val="false"/>
          <w:color w:val="000000"/>
          <w:sz w:val="28"/>
        </w:rPr>
        <w:t>
      4. Страхование (перестрахование) с участием страховых брокеров и страховых агентов нерезидентов (посредническая деятельность),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(агент) елдің атауы</w:t>
            </w:r>
          </w:p>
          <w:p>
            <w:pPr>
              <w:spacing w:after="20"/>
              <w:ind w:left="20"/>
              <w:jc w:val="both"/>
            </w:pPr>
            <w:r>
              <w:rPr>
                <w:rFonts w:ascii="Times New Roman"/>
                <w:b w:val="false"/>
                <w:i w:val="false"/>
                <w:color w:val="000000"/>
                <w:sz w:val="20"/>
              </w:rPr>
              <w:t>
Наименование страны брокера (агента)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4.1-бөлік. Есепті кезеңнің операциялары</w:t>
            </w:r>
          </w:p>
          <w:p>
            <w:pPr>
              <w:spacing w:after="20"/>
              <w:ind w:left="20"/>
              <w:jc w:val="both"/>
            </w:pPr>
            <w:r>
              <w:rPr>
                <w:rFonts w:ascii="Times New Roman"/>
                <w:b w:val="false"/>
                <w:i w:val="false"/>
                <w:color w:val="000000"/>
                <w:sz w:val="20"/>
              </w:rPr>
              <w:t>
Часть 4.1. Операции за отчетный период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сақтандыру брокеріне немесе бейрезидент сақтандыру агентіне төленген комиссия</w:t>
            </w:r>
          </w:p>
          <w:p>
            <w:pPr>
              <w:spacing w:after="20"/>
              <w:ind w:left="20"/>
              <w:jc w:val="both"/>
            </w:pPr>
            <w:r>
              <w:rPr>
                <w:rFonts w:ascii="Times New Roman"/>
                <w:b w:val="false"/>
                <w:i w:val="false"/>
                <w:color w:val="000000"/>
                <w:sz w:val="20"/>
              </w:rPr>
              <w:t>
Комиссия, выплаченная страховому брокеру-нерезиденту или страховому агенту-нерезиденту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Наименование______________________________ </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xml:space="preserve">
Телефоны (респонденттің) </w:t>
            </w:r>
          </w:p>
          <w:p>
            <w:pPr>
              <w:spacing w:after="20"/>
              <w:ind w:left="20"/>
              <w:jc w:val="both"/>
            </w:pPr>
            <w:r>
              <w:rPr>
                <w:rFonts w:ascii="Times New Roman"/>
                <w:b w:val="false"/>
                <w:i w:val="false"/>
                <w:color w:val="000000"/>
                <w:sz w:val="20"/>
              </w:rPr>
              <w:t xml:space="preserve">
Телефон (респондента)_______________________ </w:t>
            </w:r>
          </w:p>
          <w:p>
            <w:pPr>
              <w:spacing w:after="20"/>
              <w:ind w:left="20"/>
              <w:jc w:val="both"/>
            </w:pPr>
            <w:r>
              <w:rPr>
                <w:rFonts w:ascii="Times New Roman"/>
                <w:b w:val="false"/>
                <w:i w:val="false"/>
                <w:color w:val="000000"/>
                <w:sz w:val="20"/>
              </w:rPr>
              <w:t>
Стационары</w:t>
            </w:r>
          </w:p>
          <w:p>
            <w:pPr>
              <w:spacing w:after="20"/>
              <w:ind w:left="20"/>
              <w:jc w:val="both"/>
            </w:pPr>
            <w:r>
              <w:rPr>
                <w:rFonts w:ascii="Times New Roman"/>
                <w:b w:val="false"/>
                <w:i w:val="false"/>
                <w:color w:val="000000"/>
                <w:sz w:val="20"/>
              </w:rPr>
              <w:t>
стационарный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xml:space="preserve">
(респонденттің) </w:t>
            </w:r>
          </w:p>
          <w:p>
            <w:pPr>
              <w:spacing w:after="20"/>
              <w:ind w:left="20"/>
              <w:jc w:val="both"/>
            </w:pPr>
            <w:r>
              <w:rPr>
                <w:rFonts w:ascii="Times New Roman"/>
                <w:b w:val="false"/>
                <w:i w:val="false"/>
                <w:color w:val="000000"/>
                <w:sz w:val="20"/>
              </w:rPr>
              <w:t xml:space="preserve">
Адрес (респондента) 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Ұялы</w:t>
            </w:r>
          </w:p>
          <w:p>
            <w:pPr>
              <w:spacing w:after="20"/>
              <w:ind w:left="20"/>
              <w:jc w:val="both"/>
            </w:pPr>
            <w:r>
              <w:rPr>
                <w:rFonts w:ascii="Times New Roman"/>
                <w:b w:val="false"/>
                <w:i w:val="false"/>
                <w:color w:val="000000"/>
                <w:sz w:val="20"/>
              </w:rPr>
              <w:t>
мобильный</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44500" cy="381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4953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__________________________</w:t>
            </w:r>
          </w:p>
          <w:p>
            <w:pPr>
              <w:spacing w:after="20"/>
              <w:ind w:left="20"/>
              <w:jc w:val="both"/>
            </w:pPr>
            <w:r>
              <w:rPr>
                <w:rFonts w:ascii="Times New Roman"/>
                <w:b w:val="false"/>
                <w:i w:val="false"/>
                <w:color w:val="000000"/>
                <w:sz w:val="20"/>
              </w:rPr>
              <w:t xml:space="preserve">
Орындаушы </w:t>
            </w:r>
          </w:p>
          <w:p>
            <w:pPr>
              <w:spacing w:after="20"/>
              <w:ind w:left="20"/>
              <w:jc w:val="both"/>
            </w:pPr>
            <w:r>
              <w:rPr>
                <w:rFonts w:ascii="Times New Roman"/>
                <w:b w:val="false"/>
                <w:i w:val="false"/>
                <w:color w:val="000000"/>
                <w:sz w:val="20"/>
              </w:rPr>
              <w:t xml:space="preserve">
Исполнитель 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 бухгалтер немесе есепке қол қоюға уәкілетті адам </w:t>
            </w:r>
          </w:p>
          <w:p>
            <w:pPr>
              <w:spacing w:after="20"/>
              <w:ind w:left="20"/>
              <w:jc w:val="both"/>
            </w:pPr>
            <w:r>
              <w:rPr>
                <w:rFonts w:ascii="Times New Roman"/>
                <w:b w:val="false"/>
                <w:i w:val="false"/>
                <w:color w:val="000000"/>
                <w:sz w:val="20"/>
              </w:rPr>
              <w:t xml:space="preserve">
Главный бухгалтер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p>
            <w:pPr>
              <w:spacing w:after="20"/>
              <w:ind w:left="20"/>
              <w:jc w:val="both"/>
            </w:pPr>
            <w:r>
              <w:rPr>
                <w:rFonts w:ascii="Times New Roman"/>
                <w:b w:val="false"/>
                <w:i w:val="false"/>
                <w:color w:val="000000"/>
                <w:sz w:val="20"/>
              </w:rPr>
              <w:t xml:space="preserve">
Басшы немесе есепке қол қоюға уәкілетті адам </w:t>
            </w:r>
          </w:p>
          <w:p>
            <w:pPr>
              <w:spacing w:after="20"/>
              <w:ind w:left="20"/>
              <w:jc w:val="both"/>
            </w:pPr>
            <w:r>
              <w:rPr>
                <w:rFonts w:ascii="Times New Roman"/>
                <w:b w:val="false"/>
                <w:i w:val="false"/>
                <w:color w:val="000000"/>
                <w:sz w:val="20"/>
              </w:rPr>
              <w:t xml:space="preserve">
Руководитель или лицо, уполномоченное на подписание отчета </w:t>
            </w:r>
          </w:p>
          <w:p>
            <w:pPr>
              <w:spacing w:after="20"/>
              <w:ind w:left="20"/>
              <w:jc w:val="both"/>
            </w:pPr>
            <w:r>
              <w:rPr>
                <w:rFonts w:ascii="Times New Roman"/>
                <w:b w:val="false"/>
                <w:i w:val="false"/>
                <w:color w:val="000000"/>
                <w:sz w:val="20"/>
              </w:rPr>
              <w:t xml:space="preserve">
____________________________________________________________ </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
подпись, телефон (исполнителя)</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"Өмірді сақтандыру" саласы</w:t>
            </w:r>
            <w:r>
              <w:br/>
            </w:r>
            <w:r>
              <w:rPr>
                <w:rFonts w:ascii="Times New Roman"/>
                <w:b w:val="false"/>
                <w:i w:val="false"/>
                <w:color w:val="000000"/>
                <w:sz w:val="20"/>
              </w:rPr>
              <w:t>бойынша бейрезиденттерді</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және бейрезиденттердің </w:t>
            </w:r>
            <w:r>
              <w:br/>
            </w:r>
            <w:r>
              <w:rPr>
                <w:rFonts w:ascii="Times New Roman"/>
                <w:b w:val="false"/>
                <w:i w:val="false"/>
                <w:color w:val="000000"/>
                <w:sz w:val="20"/>
              </w:rPr>
              <w:t>тәуекелдерін қайта сақтандыру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"Өмірді сақтандыру" саласы бойынша бейрезиденттерді сақтандыру (қайта сақтандыру) және бейрезиденттердің тәуекелдерін қайта сақтандыру туралы есеп" Ведомстволық статистикалық байқаудың статистикалық нысанын толтыру бойынша түсіндірме (индекс 11-ТБ-ӨС, кезеңділігі тоқсандық) 1-тарау. Жалпы ережелер</w:t>
      </w:r>
    </w:p>
    <w:p>
      <w:pPr>
        <w:spacing w:after="0"/>
        <w:ind w:left="0"/>
        <w:jc w:val="both"/>
      </w:pPr>
      <w:r>
        <w:rPr>
          <w:rFonts w:ascii="Times New Roman"/>
          <w:b w:val="false"/>
          <w:i w:val="false"/>
          <w:color w:val="000000"/>
          <w:sz w:val="28"/>
        </w:rPr>
        <w:t>
      1. Осы түсіндірмеде "Өмірді сақтандыру" саласы бойынша бейрезиденттерді сақтандыру (қайта сақтандыру) және бейрезиденттердің тәуекелдерін қайта сақтандыру туралы есеп" (индексі 11-ПБ-ӨС, кезеңділігі тоқсандық) ведомстволық статистикалық байқаудың статистикалық нысанын (бұдан әрі – статистикалық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Статистикалық нысан "Мемлекеттік статистика туралы" Қазақстан Республикасы Заңының </w:t>
      </w:r>
      <w:r>
        <w:rPr>
          <w:rFonts w:ascii="Times New Roman"/>
          <w:b w:val="false"/>
          <w:i w:val="false"/>
          <w:color w:val="000000"/>
          <w:sz w:val="28"/>
        </w:rPr>
        <w:t>13-бабы</w:t>
      </w:r>
      <w:r>
        <w:rPr>
          <w:rFonts w:ascii="Times New Roman"/>
          <w:b w:val="false"/>
          <w:i w:val="false"/>
          <w:color w:val="000000"/>
          <w:sz w:val="28"/>
        </w:rPr>
        <w:t xml:space="preserve"> бірінші бөлігінің 2-1) тармақшасына сәйкес әзірленді.</w:t>
      </w:r>
    </w:p>
    <w:p>
      <w:pPr>
        <w:spacing w:after="0"/>
        <w:ind w:left="0"/>
        <w:jc w:val="both"/>
      </w:pPr>
      <w:r>
        <w:rPr>
          <w:rFonts w:ascii="Times New Roman"/>
          <w:b w:val="false"/>
          <w:i w:val="false"/>
          <w:color w:val="000000"/>
          <w:sz w:val="28"/>
        </w:rPr>
        <w:t>
      3. Статистикалық нысанды сақтандыру ұйымдары, өз қызметін "өмірді сақтандыру" саласында жүзеге асыруға лицензия негізінде жүзеге асыратын бейрезидент сақтандыру (қайта сақтандыру) ұйымдарының филиалдары тоқсан сайын ұсынады.</w:t>
      </w:r>
    </w:p>
    <w:p>
      <w:pPr>
        <w:spacing w:after="0"/>
        <w:ind w:left="0"/>
        <w:jc w:val="both"/>
      </w:pPr>
      <w:r>
        <w:rPr>
          <w:rFonts w:ascii="Times New Roman"/>
          <w:b w:val="false"/>
          <w:i w:val="false"/>
          <w:color w:val="000000"/>
          <w:sz w:val="28"/>
        </w:rPr>
        <w:t>
      4. Статистикалық нысанда сұратылатын ақпарат Қазақстан Республикасының сыртқы секторының статистикасын жасауға арналған.</w:t>
      </w:r>
    </w:p>
    <w:p>
      <w:pPr>
        <w:spacing w:after="0"/>
        <w:ind w:left="0"/>
        <w:jc w:val="both"/>
      </w:pPr>
      <w:r>
        <w:rPr>
          <w:rFonts w:ascii="Times New Roman"/>
          <w:b w:val="false"/>
          <w:i w:val="false"/>
          <w:color w:val="000000"/>
          <w:sz w:val="28"/>
        </w:rPr>
        <w:t>
      5. Статистикалық нысанға басшы, бас бухгалтер немесе есепке қол қоюға уәкілетті адамдар және орындаушы қол қояды.</w:t>
      </w:r>
    </w:p>
    <w:p>
      <w:pPr>
        <w:spacing w:after="0"/>
        <w:ind w:left="0"/>
        <w:jc w:val="left"/>
      </w:pPr>
      <w:r>
        <w:rPr>
          <w:rFonts w:ascii="Times New Roman"/>
          <w:b/>
          <w:i w:val="false"/>
          <w:color w:val="000000"/>
        </w:rPr>
        <w:t xml:space="preserve"> 2-тарау. Статистикалық нысанды толтыру</w:t>
      </w:r>
    </w:p>
    <w:p>
      <w:pPr>
        <w:spacing w:after="0"/>
        <w:ind w:left="0"/>
        <w:jc w:val="both"/>
      </w:pPr>
      <w:r>
        <w:rPr>
          <w:rFonts w:ascii="Times New Roman"/>
          <w:b w:val="false"/>
          <w:i w:val="false"/>
          <w:color w:val="000000"/>
          <w:sz w:val="28"/>
        </w:rPr>
        <w:t>
      6. Статистикалық нысанды толтыру кезінде келесі анықтамалар қолданылады:</w:t>
      </w:r>
    </w:p>
    <w:p>
      <w:pPr>
        <w:spacing w:after="0"/>
        <w:ind w:left="0"/>
        <w:jc w:val="both"/>
      </w:pPr>
      <w:r>
        <w:rPr>
          <w:rFonts w:ascii="Times New Roman"/>
          <w:b w:val="false"/>
          <w:i w:val="false"/>
          <w:color w:val="000000"/>
          <w:sz w:val="28"/>
        </w:rPr>
        <w:t>
      1) резиденттер:</w:t>
      </w:r>
    </w:p>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p>
      <w:pPr>
        <w:spacing w:after="0"/>
        <w:ind w:left="0"/>
        <w:jc w:val="both"/>
      </w:pPr>
      <w:r>
        <w:rPr>
          <w:rFonts w:ascii="Times New Roman"/>
          <w:b w:val="false"/>
          <w:i w:val="false"/>
          <w:color w:val="000000"/>
          <w:sz w:val="28"/>
        </w:rPr>
        <w:t>
      2) бейрезиденттер:</w:t>
      </w:r>
    </w:p>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бейрезиденттер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1) тармақшаның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p>
    <w:p>
      <w:pPr>
        <w:spacing w:after="0"/>
        <w:ind w:left="0"/>
        <w:jc w:val="both"/>
      </w:pPr>
      <w:r>
        <w:rPr>
          <w:rFonts w:ascii="Times New Roman"/>
          <w:b w:val="false"/>
          <w:i w:val="false"/>
          <w:color w:val="000000"/>
          <w:sz w:val="28"/>
        </w:rPr>
        <w:t>
      7. Статистикалық нысанда сақтандыру (қайта сақтандыру) қызметі саласындағы төлем балансының операцияларына жататын ақпарат, сондай-ақ елдің халықаралық инвестициялық позициясы және сыртқы борышы үшін сақтандыру (қайта сақтандыру) ұйымдарының резервтері бойынша қалдықтары жинақталады:</w:t>
      </w:r>
    </w:p>
    <w:p>
      <w:pPr>
        <w:spacing w:after="0"/>
        <w:ind w:left="0"/>
        <w:jc w:val="both"/>
      </w:pPr>
      <w:r>
        <w:rPr>
          <w:rFonts w:ascii="Times New Roman"/>
          <w:b w:val="false"/>
          <w:i w:val="false"/>
          <w:color w:val="000000"/>
          <w:sz w:val="28"/>
        </w:rPr>
        <w:t>
      1) бейрезиденттерді тікелей сақтандыру бойынша – сақтандыру шарты бойынша сақтандыру тәуекелдерін қабылдаумен байланысты туындайтын қызмет және онымен байланысты қатынастар туралы (1-бөлім);</w:t>
      </w:r>
    </w:p>
    <w:p>
      <w:pPr>
        <w:spacing w:after="0"/>
        <w:ind w:left="0"/>
        <w:jc w:val="both"/>
      </w:pPr>
      <w:r>
        <w:rPr>
          <w:rFonts w:ascii="Times New Roman"/>
          <w:b w:val="false"/>
          <w:i w:val="false"/>
          <w:color w:val="000000"/>
          <w:sz w:val="28"/>
        </w:rPr>
        <w:t xml:space="preserve">
      2) бейрезиденттерді қайта сақтандыру (кіріс қайта сақтандыруы) бойынша – жасалған қайта сақтандыру шартына сәйкес сақтандыру тәуекелдерінің бөлігін қабылдаумен байланысты туындайтын қызмет және онымен байланысты қатынастар туралы (2-бөлім); </w:t>
      </w:r>
    </w:p>
    <w:p>
      <w:pPr>
        <w:spacing w:after="0"/>
        <w:ind w:left="0"/>
        <w:jc w:val="both"/>
      </w:pPr>
      <w:r>
        <w:rPr>
          <w:rFonts w:ascii="Times New Roman"/>
          <w:b w:val="false"/>
          <w:i w:val="false"/>
          <w:color w:val="000000"/>
          <w:sz w:val="28"/>
        </w:rPr>
        <w:t>
      3) бейрезиденттердің қайта сақтандыруы (шығыс қайта сақтандыруы) бойынша – жасалған қайта сақтандыру шартына сәйкес сақтандыру тәуекелдерінің бөлігін қайта сақтандыруға берумен байланысты туындайтын қызмет және онымен байланысты қатынастар туралы (3-бөлім).</w:t>
      </w:r>
    </w:p>
    <w:p>
      <w:pPr>
        <w:spacing w:after="0"/>
        <w:ind w:left="0"/>
        <w:jc w:val="both"/>
      </w:pPr>
      <w:r>
        <w:rPr>
          <w:rFonts w:ascii="Times New Roman"/>
          <w:b w:val="false"/>
          <w:i w:val="false"/>
          <w:color w:val="000000"/>
          <w:sz w:val="28"/>
        </w:rPr>
        <w:t>
      8. Есепті кезеңдегі статистикалық нысанның 1.1, 2.1, 3.1, 4,1-бөлімдерінде аталған барлық операциялар (жол кодтары 21100, 21200, 21210, 21305, 21306, 22100, 22200, 22210, 22400, 22440, 22450, 23100, 23200, 23400, 23440, 23450, 24400) есептеу әдісіне сәйкес көрсетіледі.</w:t>
      </w:r>
    </w:p>
    <w:p>
      <w:pPr>
        <w:spacing w:after="0"/>
        <w:ind w:left="0"/>
        <w:jc w:val="both"/>
      </w:pPr>
      <w:r>
        <w:rPr>
          <w:rFonts w:ascii="Times New Roman"/>
          <w:b w:val="false"/>
          <w:i w:val="false"/>
          <w:color w:val="000000"/>
          <w:sz w:val="28"/>
        </w:rPr>
        <w:t>
      Ірі сақтандыру төлемдері (жол кодтары 21210, 22210) бөлек жасалған сақтандыру (қайта сақтандыру) шарты бойынша сақтандыру (қайта сақтандыру) ұйымы активтері сомасының 25 пайызынан асатын, сақтандыру резервтеріндегі қайта сақтандырушының үлесі болып табылатын активтерді шегергендегі төлемдер кіреді.</w:t>
      </w:r>
    </w:p>
    <w:p>
      <w:pPr>
        <w:spacing w:after="0"/>
        <w:ind w:left="0"/>
        <w:jc w:val="both"/>
      </w:pPr>
      <w:r>
        <w:rPr>
          <w:rFonts w:ascii="Times New Roman"/>
          <w:b w:val="false"/>
          <w:i w:val="false"/>
          <w:color w:val="000000"/>
          <w:sz w:val="28"/>
        </w:rPr>
        <w:t>
      9. 4-бөлімде бейрезидент сақтандыру-брокеріне немесе бейрезидент сақтандыру-агентіне алынған қызметтері үшін төленген комиссия көрсетіледі. Осындай қызметтерге сақтандыру (қайта сақтандыру) бойынша делдалдық қызмет, консультациялық қызмет, құндық бағалау және шығындарды реттеу қызметтері, құтқару жұмыстарын қамтамасыз ету бойынша әкімшілік қызметтер, сақтандыру төлемдеріне қатысты реттеу және мониторинг жүргізу қызметтері, сақтандыру қызметімен байланысты басқа қосалқы қызметтер жатады.</w:t>
      </w:r>
    </w:p>
    <w:p>
      <w:pPr>
        <w:spacing w:after="0"/>
        <w:ind w:left="0"/>
        <w:jc w:val="both"/>
      </w:pPr>
      <w:r>
        <w:rPr>
          <w:rFonts w:ascii="Times New Roman"/>
          <w:b w:val="false"/>
          <w:i w:val="false"/>
          <w:color w:val="000000"/>
          <w:sz w:val="28"/>
        </w:rPr>
        <w:t>
      10. Барлық сомалар үтірден кейін нақты бір белгіге дейін мың Америка Құрама Штаттарының (бұдан әрі – АҚШ) долларында көрсетіледі.</w:t>
      </w:r>
    </w:p>
    <w:p>
      <w:pPr>
        <w:spacing w:after="0"/>
        <w:ind w:left="0"/>
        <w:jc w:val="both"/>
      </w:pPr>
      <w:r>
        <w:rPr>
          <w:rFonts w:ascii="Times New Roman"/>
          <w:b w:val="false"/>
          <w:i w:val="false"/>
          <w:color w:val="000000"/>
          <w:sz w:val="28"/>
        </w:rPr>
        <w:t>
      Теңгеде көрсетілген сомалар АҚШ долларына аударылады. Өзге шетел валюталарында көрсетілген сомалар алдымен теңгеге, содан кейін АҚШ долларына аударылады.</w:t>
      </w:r>
    </w:p>
    <w:p>
      <w:pPr>
        <w:spacing w:after="0"/>
        <w:ind w:left="0"/>
        <w:jc w:val="both"/>
      </w:pPr>
      <w:r>
        <w:rPr>
          <w:rFonts w:ascii="Times New Roman"/>
          <w:b w:val="false"/>
          <w:i w:val="false"/>
          <w:color w:val="000000"/>
          <w:sz w:val="28"/>
        </w:rPr>
        <w:t>
      Айырбастау үшін қаржылық есептілікті қалыптастыру мақсатында валюта айырбастаудың нарықтық бағамы қолданылады. Бұл ретте операцияларды айырбастау үшін операцияларды жүзеге асыру күніне тиісті бағамдар, кіріс және комиссиялар үшін – есепті кезеңдегі орташа есеппен алынған бағамдар, тоқсанның басындағы және соңындағы қалдықтар үшін – тиісті күннің бағамы қолданылады.</w:t>
      </w:r>
    </w:p>
    <w:p>
      <w:pPr>
        <w:spacing w:after="0"/>
        <w:ind w:left="0"/>
        <w:jc w:val="both"/>
      </w:pPr>
      <w:r>
        <w:rPr>
          <w:rFonts w:ascii="Times New Roman"/>
          <w:b w:val="false"/>
          <w:i w:val="false"/>
          <w:color w:val="000000"/>
          <w:sz w:val="28"/>
        </w:rPr>
        <w:t>
      11. Барлық операциялар серіктес елдер бойынша бөлініп көрсетіледі (сақтанушылар, қайта сақтанушылар, қайта сақтандырушылар, брокерлер, агенттер). Елдердің атауы статистикалық нысанның 1, 2, 3 және 4-бөлімдерінің 2-10 бағандарында көрсетіледі. Егер респонденттің серіктес елдерінің саны статистикалық нысанның бөлімдеріндегі бағандардың санынан асатын болса, жетпейтін бағандар қосылады.</w:t>
      </w:r>
    </w:p>
    <w:p>
      <w:pPr>
        <w:spacing w:after="0"/>
        <w:ind w:left="0"/>
        <w:jc w:val="both"/>
      </w:pPr>
      <w:r>
        <w:rPr>
          <w:rFonts w:ascii="Times New Roman"/>
          <w:b w:val="false"/>
          <w:i w:val="false"/>
          <w:color w:val="000000"/>
          <w:sz w:val="28"/>
        </w:rPr>
        <w:t>
      12. Есепті кезеңнің басындағы сақтандыру резервтері бойынша қалдықтар олардың алдыңғы кезеңнің соңындағы қалдықтарына тең.</w:t>
      </w:r>
    </w:p>
    <w:p>
      <w:pPr>
        <w:spacing w:after="0"/>
        <w:ind w:left="0"/>
        <w:jc w:val="both"/>
      </w:pPr>
      <w:r>
        <w:rPr>
          <w:rFonts w:ascii="Times New Roman"/>
          <w:b w:val="false"/>
          <w:i w:val="false"/>
          <w:color w:val="000000"/>
          <w:sz w:val="28"/>
        </w:rPr>
        <w:t>
      13. Статистикалық нысан қағаз тасымалдағышта не электрондық цифрлық қолтаңбаны растау рәсімі сақтала отырып, "ҚР ҰБ Веб-порталы" автоматтандырылған ақпараттық шағын жүйесі арқылы электрондық тәсілмен ұсынылады.</w:t>
      </w:r>
    </w:p>
    <w:p>
      <w:pPr>
        <w:spacing w:after="0"/>
        <w:ind w:left="0"/>
        <w:jc w:val="both"/>
      </w:pPr>
      <w:r>
        <w:rPr>
          <w:rFonts w:ascii="Times New Roman"/>
          <w:b w:val="false"/>
          <w:i w:val="false"/>
          <w:color w:val="000000"/>
          <w:sz w:val="28"/>
        </w:rPr>
        <w:t>
      Статистикалық нысанға түзетулер (өзгертулер, толықтырулар) есепті кезең аяқталғаннан кейін 6 (алты) ай ішінде енгізіледі.</w:t>
      </w:r>
    </w:p>
    <w:p>
      <w:pPr>
        <w:spacing w:after="0"/>
        <w:ind w:left="0"/>
        <w:jc w:val="left"/>
      </w:pPr>
      <w:r>
        <w:rPr>
          <w:rFonts w:ascii="Times New Roman"/>
          <w:b/>
          <w:i w:val="false"/>
          <w:color w:val="000000"/>
        </w:rPr>
        <w:t xml:space="preserve"> 3-тарау. Арифметикалық-логикалық бақылау</w:t>
      </w:r>
    </w:p>
    <w:p>
      <w:pPr>
        <w:spacing w:after="0"/>
        <w:ind w:left="0"/>
        <w:jc w:val="both"/>
      </w:pPr>
      <w:r>
        <w:rPr>
          <w:rFonts w:ascii="Times New Roman"/>
          <w:b w:val="false"/>
          <w:i w:val="false"/>
          <w:color w:val="000000"/>
          <w:sz w:val="28"/>
        </w:rPr>
        <w:t>
      14. Арифметикалық-логикалық бақылау:</w:t>
      </w:r>
    </w:p>
    <w:p>
      <w:pPr>
        <w:spacing w:after="0"/>
        <w:ind w:left="0"/>
        <w:jc w:val="both"/>
      </w:pPr>
      <w:r>
        <w:rPr>
          <w:rFonts w:ascii="Times New Roman"/>
          <w:b w:val="false"/>
          <w:i w:val="false"/>
          <w:color w:val="000000"/>
          <w:sz w:val="28"/>
        </w:rPr>
        <w:t>
      21520-жол = әрбір баған үшін алдыңғы кезеңдегі статистикалық нысанның 21530-жолы;</w:t>
      </w:r>
    </w:p>
    <w:p>
      <w:pPr>
        <w:spacing w:after="0"/>
        <w:ind w:left="0"/>
        <w:jc w:val="both"/>
      </w:pPr>
      <w:r>
        <w:rPr>
          <w:rFonts w:ascii="Times New Roman"/>
          <w:b w:val="false"/>
          <w:i w:val="false"/>
          <w:color w:val="000000"/>
          <w:sz w:val="28"/>
        </w:rPr>
        <w:t>
      21620-жол = әрбір баған үшін алдыңғы кезеңдегі статистикалық нысанның 21630-жолы;</w:t>
      </w:r>
    </w:p>
    <w:p>
      <w:pPr>
        <w:spacing w:after="0"/>
        <w:ind w:left="0"/>
        <w:jc w:val="both"/>
      </w:pPr>
      <w:r>
        <w:rPr>
          <w:rFonts w:ascii="Times New Roman"/>
          <w:b w:val="false"/>
          <w:i w:val="false"/>
          <w:color w:val="000000"/>
          <w:sz w:val="28"/>
        </w:rPr>
        <w:t>
      21720-жол = әрбір баған үшін алдыңғы кезеңдегі статистикалық нысанның 21730-жолы;</w:t>
      </w:r>
    </w:p>
    <w:p>
      <w:pPr>
        <w:spacing w:after="0"/>
        <w:ind w:left="0"/>
        <w:jc w:val="both"/>
      </w:pPr>
      <w:r>
        <w:rPr>
          <w:rFonts w:ascii="Times New Roman"/>
          <w:b w:val="false"/>
          <w:i w:val="false"/>
          <w:color w:val="000000"/>
          <w:sz w:val="28"/>
        </w:rPr>
        <w:t>
      22520-жол = әрбір баған үшін алдыңғы кезеңдегі статистикалық нысанның 22530-жолы;</w:t>
      </w:r>
    </w:p>
    <w:p>
      <w:pPr>
        <w:spacing w:after="0"/>
        <w:ind w:left="0"/>
        <w:jc w:val="both"/>
      </w:pPr>
      <w:r>
        <w:rPr>
          <w:rFonts w:ascii="Times New Roman"/>
          <w:b w:val="false"/>
          <w:i w:val="false"/>
          <w:color w:val="000000"/>
          <w:sz w:val="28"/>
        </w:rPr>
        <w:t>
      22620-жол = әрбір баған үшін алдыңғы кезеңдегі статистикалық нысанның 22630-жолы;</w:t>
      </w:r>
    </w:p>
    <w:p>
      <w:pPr>
        <w:spacing w:after="0"/>
        <w:ind w:left="0"/>
        <w:jc w:val="both"/>
      </w:pPr>
      <w:r>
        <w:rPr>
          <w:rFonts w:ascii="Times New Roman"/>
          <w:b w:val="false"/>
          <w:i w:val="false"/>
          <w:color w:val="000000"/>
          <w:sz w:val="28"/>
        </w:rPr>
        <w:t>
      22720-жол = әрбір баған үшін алдыңғы кезеңдегі статистикалық нысанның 22730-жолы;</w:t>
      </w:r>
    </w:p>
    <w:p>
      <w:pPr>
        <w:spacing w:after="0"/>
        <w:ind w:left="0"/>
        <w:jc w:val="both"/>
      </w:pPr>
      <w:r>
        <w:rPr>
          <w:rFonts w:ascii="Times New Roman"/>
          <w:b w:val="false"/>
          <w:i w:val="false"/>
          <w:color w:val="000000"/>
          <w:sz w:val="28"/>
        </w:rPr>
        <w:t>
      22400-жол = 22440-жол + әрбір баған үшін 22450-жол;</w:t>
      </w:r>
    </w:p>
    <w:p>
      <w:pPr>
        <w:spacing w:after="0"/>
        <w:ind w:left="0"/>
        <w:jc w:val="both"/>
      </w:pPr>
      <w:r>
        <w:rPr>
          <w:rFonts w:ascii="Times New Roman"/>
          <w:b w:val="false"/>
          <w:i w:val="false"/>
          <w:color w:val="000000"/>
          <w:sz w:val="28"/>
        </w:rPr>
        <w:t>
      23400-жол = 23440-жол + әрбір баған үшін 23450-жол.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