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3b2e7" w14:textId="ef3b2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"Алғашқы көмек көрсетуге арналған дәрі қобдишасының құрамын бекіту туралы" Қазақстан Республикасы Денсаулық сақтау министрінің 2020 жылғы 8 қазандағы № ҚР ДСМ-118/2020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10 шiлдедегi № 125 бұйрығы. Қазақстан Республикасының Әділет министрлігінде 2023 жылғы 14 шiлдеде № 33079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"Алғашқы көмек көрсетуге арналған дәрі қобдишасының құрамын бекіту туралы" Қазақстан Республикасы Денсаулық сақтау министрінің 2020 жылғы 8 қазандағы № ҚР ДСМ-118/2020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21399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алғашқы көмек көрсетуге арналған дәрі қобдишасының </w:t>
      </w:r>
      <w:r>
        <w:rPr>
          <w:rFonts w:ascii="Times New Roman"/>
          <w:b w:val="false"/>
          <w:i w:val="false"/>
          <w:color w:val="000000"/>
          <w:sz w:val="28"/>
        </w:rPr>
        <w:t>құрамы</w:t>
      </w:r>
      <w:r>
        <w:rPr>
          <w:rFonts w:ascii="Times New Roman"/>
          <w:b w:val="false"/>
          <w:i w:val="false"/>
          <w:color w:val="000000"/>
          <w:sz w:val="28"/>
        </w:rPr>
        <w:t xml:space="preserve"> көрсетілген бұйрыққа қосымшамен бекітілген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ресми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күнінің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
    <w:bookmarkStart w:name="z9" w:id="5"/>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10 шілдедегі</w:t>
            </w:r>
            <w:r>
              <w:br/>
            </w:r>
            <w:r>
              <w:rPr>
                <w:rFonts w:ascii="Times New Roman"/>
                <w:b w:val="false"/>
                <w:i w:val="false"/>
                <w:color w:val="000000"/>
                <w:sz w:val="20"/>
              </w:rPr>
              <w:t>№ 125 бұйрығына</w:t>
            </w:r>
            <w:r>
              <w:br/>
            </w:r>
            <w:r>
              <w:rPr>
                <w:rFonts w:ascii="Times New Roman"/>
                <w:b w:val="false"/>
                <w:i w:val="false"/>
                <w:color w:val="000000"/>
                <w:sz w:val="20"/>
              </w:rPr>
              <w:t>қосымша</w:t>
            </w:r>
          </w:p>
        </w:tc>
      </w:tr>
    </w:tbl>
    <w:bookmarkStart w:name="z11" w:id="6"/>
    <w:p>
      <w:pPr>
        <w:spacing w:after="0"/>
        <w:ind w:left="0"/>
        <w:jc w:val="left"/>
      </w:pPr>
      <w:r>
        <w:rPr>
          <w:rFonts w:ascii="Times New Roman"/>
          <w:b/>
          <w:i w:val="false"/>
          <w:color w:val="000000"/>
        </w:rPr>
        <w:t xml:space="preserve"> Алғашқы көмек көрсетуге арналған дәрі қобдишасының құрамы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Дәкелі бинттер 5 м х 10 см (стерильденген)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Дәкелі бинттер 5 м х 10 см (стерильденбеген)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Дәкелі бинттер 7 м х 14 см (стерильденбеген)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пакеті (стерильденген)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жапсырма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жапсырма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Серпімді құбырлы бинт №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Серпімді құбырлы бинт №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Серпімді құбырлы бинт №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қолғаптар (стерильденбеген)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Доғал ұшты, металл қайшылар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 құрылғы - ауыз" жасанды тыныс алуға арналған құрылғы ("Ауыз - маска" өкпені жасанды желдетуге арналған қалта маскасы)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Таңуға арналған косынка-бандаж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көрпесі (термиялық көрпе)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мұзы бар пакет - гипотермиялық бір реттік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Ысқырғыш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 (2 қосалқы батареямен)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Қобдишаға арналған футляр (былғары алмастырғыш)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Блокнот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майлықтар (антисептикалық)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bl>
    <w:bookmarkStart w:name="z12" w:id="7"/>
    <w:p>
      <w:pPr>
        <w:spacing w:after="0"/>
        <w:ind w:left="0"/>
        <w:jc w:val="both"/>
      </w:pPr>
      <w:r>
        <w:rPr>
          <w:rFonts w:ascii="Times New Roman"/>
          <w:b w:val="false"/>
          <w:i w:val="false"/>
          <w:color w:val="000000"/>
          <w:sz w:val="28"/>
        </w:rPr>
        <w:t>
      Ескертпе: Жеке алғашқы медициналық көмек қобдишалары жеке қажеттіліктер мен тілектерге сәйкес пайдаланушының қалауы бойынша толықтырыла алады.</w:t>
      </w:r>
    </w:p>
    <w:bookmarkEnd w:id="7"/>
    <w:p>
      <w:pPr>
        <w:spacing w:after="0"/>
        <w:ind w:left="0"/>
        <w:jc w:val="both"/>
      </w:pPr>
      <w:r>
        <w:rPr>
          <w:rFonts w:ascii="Times New Roman"/>
          <w:b w:val="false"/>
          <w:i w:val="false"/>
          <w:color w:val="000000"/>
          <w:sz w:val="28"/>
        </w:rPr>
        <w:t>
      Өнеркәсіптік объектілерде дәрі қобдишасының құрамы қолдану жөніндегі нұскаулықты қоса бере отырып, зиянды және (немесе) қауіпті өндірістік факторларға (қышқыл, сілті, фосфор, әк және басқалар) байланысты зардеп шеккен адамның денесінің зардап шеккен аймағын шұғыл өңдеуге арналған құралдармен (антидоттармен) толықтырылады.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