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9374b" w14:textId="46937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әлеуметтік медициналық сақтандыруға аударымдарды және (немесе) жарналарды есептеу (ұстап қалу) және аудару қағидалары мен мерзімдерін және аударымдардың, жарналардың және (немесе) аударымдарды және (немесе) жарналарды уақтылы және (немесе) толық төлемегені үшін өсімпұлдың артық (қате) есепке жатқызылған сомаларын төлеушілерге қайтаруды жүзеге асыру қағидаларын бекіту туралы" Қазақстан Республикасы Денсаулық сақтау министрінің 2017 жылғы 30 маусымдағы № 478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2023 жылғы 12 шiлдедегi № 130 бұйрығы. Қазақстан Республикасының Әділет министрлігінде 2023 жылғы 14 шiлдеде № 33080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01.01.2024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"Міндетті әлеуметтік медициналық сақтандыруға аударымдарды және (немесе) жарналарды есептеу (ұстап қалу) және аудару қағидалары мен мерзімдерін және аударымдардың, жарналардың және (немесе) аударымдарды және (немесе) жарналарды уақтылы және (немесе) толық төлемегені үшін өсімпұлдың артық (қате) есепке жатқызылған сомаларын төлеушілерге қайтаруды жүзеге асыру қағидаларын бекіту туралы Қазақстан Республикасы Денсаулық сақтау министрінің 2017 жылғы 30 маусымдағы № 478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15361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1-қосымшамен бекітілген Міндетті әлеуметтік медициналық сақтандыруға аударымдарды және (немесе) жарналарды есептеу (ұстап қалу) және аудару қағидалары мен </w:t>
      </w:r>
      <w:r>
        <w:rPr>
          <w:rFonts w:ascii="Times New Roman"/>
          <w:b w:val="false"/>
          <w:i w:val="false"/>
          <w:color w:val="000000"/>
          <w:sz w:val="28"/>
        </w:rPr>
        <w:t>мерзімдерінде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Міндетті әлеуметтік медициналық сақтандыруға аударымдарды және (немесе) жарналарды есептеу (ұстап қалу) және аудару қағидалары мен мерзімдеріне </w:t>
      </w:r>
      <w:r>
        <w:rPr>
          <w:rFonts w:ascii="Times New Roman"/>
          <w:b w:val="false"/>
          <w:i w:val="false"/>
          <w:color w:val="000000"/>
          <w:sz w:val="28"/>
        </w:rPr>
        <w:t>4-қосымша</w:t>
      </w:r>
      <w:r>
        <w:rPr>
          <w:rFonts w:ascii="Times New Roman"/>
          <w:b w:val="false"/>
          <w:i w:val="false"/>
          <w:color w:val="000000"/>
          <w:sz w:val="28"/>
        </w:rPr>
        <w:t xml:space="preserve"> көрсетілген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5" w:id="1"/>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1"/>
    <w:bookmarkStart w:name="z6"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7" w:id="3"/>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күнтізбелік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тармақшаларымен</w:t>
      </w:r>
      <w:r>
        <w:rPr>
          <w:rFonts w:ascii="Times New Roman"/>
          <w:b w:val="false"/>
          <w:i w:val="false"/>
          <w:color w:val="000000"/>
          <w:sz w:val="28"/>
        </w:rPr>
        <w:t xml:space="preserve"> көзделген іс-шаралардың орындалуы жөнінде мәліметтерді ұсынуды қамтамасыз етсін.</w:t>
      </w:r>
    </w:p>
    <w:bookmarkStart w:name="z9"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
    <w:bookmarkStart w:name="z10" w:id="5"/>
    <w:p>
      <w:pPr>
        <w:spacing w:after="0"/>
        <w:ind w:left="0"/>
        <w:jc w:val="both"/>
      </w:pPr>
      <w:r>
        <w:rPr>
          <w:rFonts w:ascii="Times New Roman"/>
          <w:b w:val="false"/>
          <w:i w:val="false"/>
          <w:color w:val="000000"/>
          <w:sz w:val="28"/>
        </w:rPr>
        <w:t>
      4. Осы бұйрық 2024 жылғы 1 қаңтардан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Султангазиев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қоғамдық даму министрі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м.а.</w:t>
            </w:r>
            <w:r>
              <w:br/>
            </w:r>
            <w:r>
              <w:rPr>
                <w:rFonts w:ascii="Times New Roman"/>
                <w:b w:val="false"/>
                <w:i w:val="false"/>
                <w:color w:val="000000"/>
                <w:sz w:val="20"/>
              </w:rPr>
              <w:t>2023 жылғы 12 шілдедегі</w:t>
            </w:r>
            <w:r>
              <w:br/>
            </w:r>
            <w:r>
              <w:rPr>
                <w:rFonts w:ascii="Times New Roman"/>
                <w:b w:val="false"/>
                <w:i w:val="false"/>
                <w:color w:val="000000"/>
                <w:sz w:val="20"/>
              </w:rPr>
              <w:t>№ 130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сақтандыруға</w:t>
            </w:r>
            <w:r>
              <w:br/>
            </w:r>
            <w:r>
              <w:rPr>
                <w:rFonts w:ascii="Times New Roman"/>
                <w:b w:val="false"/>
                <w:i w:val="false"/>
                <w:color w:val="000000"/>
                <w:sz w:val="20"/>
              </w:rPr>
              <w:t>аударымдарды және</w:t>
            </w:r>
            <w:r>
              <w:br/>
            </w:r>
            <w:r>
              <w:rPr>
                <w:rFonts w:ascii="Times New Roman"/>
                <w:b w:val="false"/>
                <w:i w:val="false"/>
                <w:color w:val="000000"/>
                <w:sz w:val="20"/>
              </w:rPr>
              <w:t>(немесе) жарналарды есептеу</w:t>
            </w:r>
            <w:r>
              <w:br/>
            </w:r>
            <w:r>
              <w:rPr>
                <w:rFonts w:ascii="Times New Roman"/>
                <w:b w:val="false"/>
                <w:i w:val="false"/>
                <w:color w:val="000000"/>
                <w:sz w:val="20"/>
              </w:rPr>
              <w:t>(ұстап қалу) және аудару</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3" w:id="6"/>
    <w:p>
      <w:pPr>
        <w:spacing w:after="0"/>
        <w:ind w:left="0"/>
        <w:jc w:val="left"/>
      </w:pPr>
      <w:r>
        <w:rPr>
          <w:rFonts w:ascii="Times New Roman"/>
          <w:b/>
          <w:i w:val="false"/>
          <w:color w:val="000000"/>
        </w:rPr>
        <w:t xml:space="preserve"> Міндетті әлеуметтік медициналық сақтандыру қорына жарналар төлеуден босатылған адамдар үшін міндетті әлеуметтік медициналық сақтандыруға мемлекеттің жарналары түрінде бюджет қаражатына қажеттілік туралы 20_____ жылғы _________ (ай) (_________ күні _______ сағат_______ минут жағдай бойынша) өтінім</w:t>
      </w:r>
    </w:p>
    <w:bookmarkEnd w:id="6"/>
    <w:p>
      <w:pPr>
        <w:spacing w:after="0"/>
        <w:ind w:left="0"/>
        <w:jc w:val="both"/>
      </w:pPr>
      <w:r>
        <w:rPr>
          <w:rFonts w:ascii="Times New Roman"/>
          <w:b w:val="false"/>
          <w:i w:val="false"/>
          <w:color w:val="000000"/>
          <w:sz w:val="28"/>
        </w:rPr>
        <w:t>
      Есепті кезең 20__жыл</w:t>
      </w:r>
    </w:p>
    <w:p>
      <w:pPr>
        <w:spacing w:after="0"/>
        <w:ind w:left="0"/>
        <w:jc w:val="both"/>
      </w:pPr>
      <w:r>
        <w:rPr>
          <w:rFonts w:ascii="Times New Roman"/>
          <w:b w:val="false"/>
          <w:i w:val="false"/>
          <w:color w:val="000000"/>
          <w:sz w:val="28"/>
        </w:rPr>
        <w:t>
      Индекс: қажеттілік</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Өтінім ұсынатын тұлғалар тобы: "Азаматтарға арналған үкімет" мемлекеттік корпорациясы" коммерциялық емес акционерлік қоғамы</w:t>
      </w:r>
    </w:p>
    <w:p>
      <w:pPr>
        <w:spacing w:after="0"/>
        <w:ind w:left="0"/>
        <w:jc w:val="both"/>
      </w:pPr>
      <w:r>
        <w:rPr>
          <w:rFonts w:ascii="Times New Roman"/>
          <w:b w:val="false"/>
          <w:i w:val="false"/>
          <w:color w:val="000000"/>
          <w:sz w:val="28"/>
        </w:rPr>
        <w:t>
      Қайда ұсынылады: Қазақстан Республикасы Денсаулық сақтау министрлігі</w:t>
      </w:r>
    </w:p>
    <w:p>
      <w:pPr>
        <w:spacing w:after="0"/>
        <w:ind w:left="0"/>
        <w:jc w:val="both"/>
      </w:pPr>
      <w:r>
        <w:rPr>
          <w:rFonts w:ascii="Times New Roman"/>
          <w:b w:val="false"/>
          <w:i w:val="false"/>
          <w:color w:val="000000"/>
          <w:sz w:val="28"/>
        </w:rPr>
        <w:t>
      Тапсыру мерзімі: Қазақстан Республикасы Еңбек және халықты әлеуметтік қорғау министрлігінің ақпараттық жүйесінен деректерді алған күннен бастап үш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226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002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 төленуге тиісті міндетті әлеуметтік медициналық сақтандыруға мемлекет жарнасының мөлшері, пайыз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саласындағы уәкілетті орган айқындайтын ағымдағы қаржы жылының екі жылы алдындағы орташа айлық жалақы,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туралы" Қазақстан Республикасының Заңында айқындалған әлеуметтік медициналық сақтандыру қорына жарналар төлеуден босатылған Қазақстан Республикасының азаматтары үшін мемлекеттің міндетті әлеуметтік медициналық сақтандыруға жарналары түрінде әлеуметтік медициналық сақтандыру қорына нысаналы жарна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тіркелген адамдар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жүкті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тармақтың 5) тармақшасында көзделген адамдарды қоспағанда, баланы (балаларды) үш жасқа толғанға дейін тәрбиелеп отырған жұмыс істемейтін адам (баланың заңды өкілдерінің бірі)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бала (балалар) үш жасқа толғанға дейін оның күтіміне байланысты демалыстағы адамдар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балаға күтім жасайтын жұмыс істемейтін адамдар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топтағы мүгедектігі бар адамға күтім жасайтын жұмыс істемейтін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алушылар, оның ішінде Ұлы Отан соғысының ардагерлері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(пенитенциарлық) жүйесінің мекемелерінде (қауіпсіздігі барынша төмен мекемелерді қоспағанда) сот үкімі бойынша жазасын өтеп жатқан адамдар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изоляторларында ұсталатын адамдар, сондай-ақ үйқамақ түріндегі бұлтартпау шарасы қолданылған жұмыс істемейтін адамдар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қандастар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марапатталған немесе бұрын "Батыр ана" атағын алған, сондай-ақ I және II дәрежелі "Ана даңқы" ордендерімен марапатталған көп балалы аналар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орта білімнен кейінгі, жоғары білім беру, сондай-ақ жоғары оқу орнынан кейінгі білім беру ұйымдарында күндізгі оқу нысаны бойынша оқитын адамдар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мемлекеттік атаулы әлеуметтік көмек алушылар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w:t>
      </w:r>
    </w:p>
    <w:p>
      <w:pPr>
        <w:spacing w:after="0"/>
        <w:ind w:left="0"/>
        <w:jc w:val="both"/>
      </w:pPr>
      <w:r>
        <w:rPr>
          <w:rFonts w:ascii="Times New Roman"/>
          <w:b w:val="false"/>
          <w:i w:val="false"/>
          <w:color w:val="000000"/>
          <w:sz w:val="28"/>
        </w:rPr>
        <w:t>
      Орындаушының тегі және телефоны ___________________________________</w:t>
      </w:r>
    </w:p>
    <w:p>
      <w:pPr>
        <w:spacing w:after="0"/>
        <w:ind w:left="0"/>
        <w:jc w:val="both"/>
      </w:pPr>
      <w:r>
        <w:rPr>
          <w:rFonts w:ascii="Times New Roman"/>
          <w:b w:val="false"/>
          <w:i w:val="false"/>
          <w:color w:val="000000"/>
          <w:sz w:val="28"/>
        </w:rPr>
        <w:t xml:space="preserve">
      Басшы 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