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07677" w14:textId="33076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Ақпаратқа қол жеткізу мәселелері жөніндегі комиссия туралы ережені бекіту туралы</w:t>
      </w:r>
    </w:p>
    <w:p>
      <w:pPr>
        <w:spacing w:after="0"/>
        <w:ind w:left="0"/>
        <w:jc w:val="both"/>
      </w:pPr>
      <w:r>
        <w:rPr>
          <w:rFonts w:ascii="Times New Roman"/>
          <w:b w:val="false"/>
          <w:i w:val="false"/>
          <w:color w:val="000000"/>
          <w:sz w:val="28"/>
        </w:rPr>
        <w:t>Қазақстан Республикасы Ақпарат және қоғамдық даму министрінің 2023 жылғы 13 шiлдедегi № 281-НҚ бұйрығы. Қазақстан Республикасының Әділет министрлігінде 2023 жылғы 17 шiлдеде № 33096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Үкіметінің 2023 жылғы 4 қазандағы № 866 қаулысымен бекітілген Қазақстан Республикасының Мәдениет және ақпарат министрлігі туралы ереже 15-тармағының </w:t>
      </w:r>
      <w:r>
        <w:rPr>
          <w:rFonts w:ascii="Times New Roman"/>
          <w:b w:val="false"/>
          <w:i w:val="false"/>
          <w:color w:val="000000"/>
          <w:sz w:val="28"/>
        </w:rPr>
        <w:t>39)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Мәдениет және ақпарат министрінің м.а. 26.12.2023 </w:t>
      </w:r>
      <w:r>
        <w:rPr>
          <w:rFonts w:ascii="Times New Roman"/>
          <w:b w:val="false"/>
          <w:i w:val="false"/>
          <w:color w:val="000000"/>
          <w:sz w:val="28"/>
        </w:rPr>
        <w:t>№ 542-НҚ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Ақпаратқа қол жеткізу мәселелері жөніндегі комиссия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Ақпарат және қоғамдық даму министрлігінің Мемлекет пен қоғам коммуникацияларын дамыту департаменті Қазақстан Республикасының заңнамада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Ақпарат және қоғамдық даму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Ақпарат және қоғамдық даму министрлігінің Заң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Ақпарат және қоғамдық даму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Ақпарат және қоғамдық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Қыдырәлі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Бас прокуратурасы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Бәсекелестікті қорғау және</w:t>
      </w:r>
    </w:p>
    <w:p>
      <w:pPr>
        <w:spacing w:after="0"/>
        <w:ind w:left="0"/>
        <w:jc w:val="both"/>
      </w:pPr>
      <w:r>
        <w:rPr>
          <w:rFonts w:ascii="Times New Roman"/>
          <w:b w:val="false"/>
          <w:i w:val="false"/>
          <w:color w:val="000000"/>
          <w:sz w:val="28"/>
        </w:rPr>
        <w:t>
      дамыту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Ғылым және жоғары білім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Еңбек және халықты әлеуметтік </w:t>
      </w:r>
    </w:p>
    <w:p>
      <w:pPr>
        <w:spacing w:after="0"/>
        <w:ind w:left="0"/>
        <w:jc w:val="both"/>
      </w:pPr>
      <w:r>
        <w:rPr>
          <w:rFonts w:ascii="Times New Roman"/>
          <w:b w:val="false"/>
          <w:i w:val="false"/>
          <w:color w:val="000000"/>
          <w:sz w:val="28"/>
        </w:rPr>
        <w:t>
      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Жоғарғы аудиторлық палатасы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Индустрия және инфрақұрылымдық </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Қаржылық мониторинг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Қаржы нарығын реттеу және </w:t>
      </w:r>
    </w:p>
    <w:p>
      <w:pPr>
        <w:spacing w:after="0"/>
        <w:ind w:left="0"/>
        <w:jc w:val="both"/>
      </w:pPr>
      <w:r>
        <w:rPr>
          <w:rFonts w:ascii="Times New Roman"/>
          <w:b w:val="false"/>
          <w:i w:val="false"/>
          <w:color w:val="000000"/>
          <w:sz w:val="28"/>
        </w:rPr>
        <w:t>
      дамыту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спорт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Мемлекеттік қызмет істері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Оқу-ағарту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Стратегиялық жоспарлау және </w:t>
      </w:r>
    </w:p>
    <w:p>
      <w:pPr>
        <w:spacing w:after="0"/>
        <w:ind w:left="0"/>
        <w:jc w:val="both"/>
      </w:pPr>
      <w:r>
        <w:rPr>
          <w:rFonts w:ascii="Times New Roman"/>
          <w:b w:val="false"/>
          <w:i w:val="false"/>
          <w:color w:val="000000"/>
          <w:sz w:val="28"/>
        </w:rPr>
        <w:t>
      реформалар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Сыбайлас жемқорлыққа қарсы</w:t>
      </w:r>
    </w:p>
    <w:p>
      <w:pPr>
        <w:spacing w:after="0"/>
        <w:ind w:left="0"/>
        <w:jc w:val="both"/>
      </w:pPr>
      <w:r>
        <w:rPr>
          <w:rFonts w:ascii="Times New Roman"/>
          <w:b w:val="false"/>
          <w:i w:val="false"/>
          <w:color w:val="000000"/>
          <w:sz w:val="28"/>
        </w:rPr>
        <w:t xml:space="preserve">
      іс-қимыл агенттігі (Сыбайлас </w:t>
      </w:r>
    </w:p>
    <w:p>
      <w:pPr>
        <w:spacing w:after="0"/>
        <w:ind w:left="0"/>
        <w:jc w:val="both"/>
      </w:pPr>
      <w:r>
        <w:rPr>
          <w:rFonts w:ascii="Times New Roman"/>
          <w:b w:val="false"/>
          <w:i w:val="false"/>
          <w:color w:val="000000"/>
          <w:sz w:val="28"/>
        </w:rPr>
        <w:t>
      жемқорлыққа қарсы қызмет)</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Сыртқы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Төтенше жағдайлар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Экология және табиғи </w:t>
      </w:r>
    </w:p>
    <w:p>
      <w:pPr>
        <w:spacing w:after="0"/>
        <w:ind w:left="0"/>
        <w:jc w:val="both"/>
      </w:pPr>
      <w:r>
        <w:rPr>
          <w:rFonts w:ascii="Times New Roman"/>
          <w:b w:val="false"/>
          <w:i w:val="false"/>
          <w:color w:val="000000"/>
          <w:sz w:val="28"/>
        </w:rPr>
        <w:t>
      ресурстар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Ақпарат және қоғамдық</w:t>
            </w:r>
            <w:r>
              <w:br/>
            </w:r>
            <w:r>
              <w:rPr>
                <w:rFonts w:ascii="Times New Roman"/>
                <w:b w:val="false"/>
                <w:i w:val="false"/>
                <w:color w:val="000000"/>
                <w:sz w:val="20"/>
              </w:rPr>
              <w:t>даму министрі</w:t>
            </w:r>
            <w:r>
              <w:br/>
            </w:r>
            <w:r>
              <w:rPr>
                <w:rFonts w:ascii="Times New Roman"/>
                <w:b w:val="false"/>
                <w:i w:val="false"/>
                <w:color w:val="000000"/>
                <w:sz w:val="20"/>
              </w:rPr>
              <w:t>2023 жылғы 13 шілдедегі</w:t>
            </w:r>
            <w:r>
              <w:br/>
            </w:r>
            <w:r>
              <w:rPr>
                <w:rFonts w:ascii="Times New Roman"/>
                <w:b w:val="false"/>
                <w:i w:val="false"/>
                <w:color w:val="000000"/>
                <w:sz w:val="20"/>
              </w:rPr>
              <w:t>№ 281-НҚ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Ақпаратқа қол жеткізу мәселелері жөніндегі комиссия туралы ереже</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Ақпаратқа қол жеткізу мәселелері жөніндегі комиссия туралы ереже (бұдан әрі – Ереже) Қазақстан Республикасы Үкіметінің 2023 жылғы 4 қазандағы № 866 қаулысымен бекітілген Қазақстан Республикасының Мәдениет және ақпарат министрлігі туралы ереже 15-тармағының </w:t>
      </w:r>
      <w:r>
        <w:rPr>
          <w:rFonts w:ascii="Times New Roman"/>
          <w:b w:val="false"/>
          <w:i w:val="false"/>
          <w:color w:val="000000"/>
          <w:sz w:val="28"/>
        </w:rPr>
        <w:t>39) тармақшасына</w:t>
      </w:r>
      <w:r>
        <w:rPr>
          <w:rFonts w:ascii="Times New Roman"/>
          <w:b w:val="false"/>
          <w:i w:val="false"/>
          <w:color w:val="000000"/>
          <w:sz w:val="28"/>
        </w:rPr>
        <w:t xml:space="preserve"> сәйкес әзірленді.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Мәдениет және ақпарат министрінің м.а. 26.12.2023 </w:t>
      </w:r>
      <w:r>
        <w:rPr>
          <w:rFonts w:ascii="Times New Roman"/>
          <w:b w:val="false"/>
          <w:i w:val="false"/>
          <w:color w:val="000000"/>
          <w:sz w:val="28"/>
        </w:rPr>
        <w:t>№ 542-НҚ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2. Ақпаратқа қол жеткізу мәселелері жөніндегі комиссия (бұдан әрі – Комиссия) ақпаратқа қол жеткізу саласындағы қоғамдық мүдделерді ескеру және қорғау, сондай-ақ ақпаратты пайдаланушылардың қажеттіліктерін қанағаттандыру мақсатында құрылады.</w:t>
      </w:r>
    </w:p>
    <w:bookmarkEnd w:id="11"/>
    <w:bookmarkStart w:name="z14" w:id="12"/>
    <w:p>
      <w:pPr>
        <w:spacing w:after="0"/>
        <w:ind w:left="0"/>
        <w:jc w:val="both"/>
      </w:pPr>
      <w:r>
        <w:rPr>
          <w:rFonts w:ascii="Times New Roman"/>
          <w:b w:val="false"/>
          <w:i w:val="false"/>
          <w:color w:val="000000"/>
          <w:sz w:val="28"/>
        </w:rPr>
        <w:t xml:space="preserve">
      3. Комиссия ақпаратқа қол жеткізу саласындағы уәкілетті орган (бұдан әрi – уәкілетті орган) жанындағы консультативтiк-кеңесшi орган болып табылады. </w:t>
      </w:r>
    </w:p>
    <w:bookmarkEnd w:id="12"/>
    <w:bookmarkStart w:name="z15" w:id="13"/>
    <w:p>
      <w:pPr>
        <w:spacing w:after="0"/>
        <w:ind w:left="0"/>
        <w:jc w:val="both"/>
      </w:pPr>
      <w:r>
        <w:rPr>
          <w:rFonts w:ascii="Times New Roman"/>
          <w:b w:val="false"/>
          <w:i w:val="false"/>
          <w:color w:val="000000"/>
          <w:sz w:val="28"/>
        </w:rPr>
        <w:t>
      4. Комиссияның қызметі оның құзыретіне кіретін мәселелерді талқылау және шешу кезінде айқындылық пен ашықтық негізінде жүзеге асырылады.</w:t>
      </w:r>
    </w:p>
    <w:bookmarkEnd w:id="13"/>
    <w:bookmarkStart w:name="z16" w:id="14"/>
    <w:p>
      <w:pPr>
        <w:spacing w:after="0"/>
        <w:ind w:left="0"/>
        <w:jc w:val="both"/>
      </w:pPr>
      <w:r>
        <w:rPr>
          <w:rFonts w:ascii="Times New Roman"/>
          <w:b w:val="false"/>
          <w:i w:val="false"/>
          <w:color w:val="000000"/>
          <w:sz w:val="28"/>
        </w:rPr>
        <w:t>
      5. Комиссия өз қызметiнде Қазақстан Республикасының Конституциясын және заңдарын, Қазақстан Республикасы Президентiнiң және Қазақстан Республикасы Үкiметiнiң актілерін, өзге де нормативтiк құқықтық актілерді, сондай-ақ осы Ережені басшылыққа алады.</w:t>
      </w:r>
    </w:p>
    <w:bookmarkEnd w:id="14"/>
    <w:bookmarkStart w:name="z17" w:id="15"/>
    <w:p>
      <w:pPr>
        <w:spacing w:after="0"/>
        <w:ind w:left="0"/>
        <w:jc w:val="left"/>
      </w:pPr>
      <w:r>
        <w:rPr>
          <w:rFonts w:ascii="Times New Roman"/>
          <w:b/>
          <w:i w:val="false"/>
          <w:color w:val="000000"/>
        </w:rPr>
        <w:t xml:space="preserve"> 2-тарау. Комиссияның негізгі міндеттері</w:t>
      </w:r>
    </w:p>
    <w:bookmarkEnd w:id="15"/>
    <w:bookmarkStart w:name="z18" w:id="16"/>
    <w:p>
      <w:pPr>
        <w:spacing w:after="0"/>
        <w:ind w:left="0"/>
        <w:jc w:val="both"/>
      </w:pPr>
      <w:r>
        <w:rPr>
          <w:rFonts w:ascii="Times New Roman"/>
          <w:b w:val="false"/>
          <w:i w:val="false"/>
          <w:color w:val="000000"/>
          <w:sz w:val="28"/>
        </w:rPr>
        <w:t>
      6. Комиссияның негізгі міндеттері:</w:t>
      </w:r>
    </w:p>
    <w:bookmarkEnd w:id="16"/>
    <w:bookmarkStart w:name="z19" w:id="17"/>
    <w:p>
      <w:pPr>
        <w:spacing w:after="0"/>
        <w:ind w:left="0"/>
        <w:jc w:val="both"/>
      </w:pPr>
      <w:r>
        <w:rPr>
          <w:rFonts w:ascii="Times New Roman"/>
          <w:b w:val="false"/>
          <w:i w:val="false"/>
          <w:color w:val="000000"/>
          <w:sz w:val="28"/>
        </w:rPr>
        <w:t>
      1) ақпаратқа қол жеткізу мәселелері бойынша;</w:t>
      </w:r>
    </w:p>
    <w:bookmarkEnd w:id="17"/>
    <w:bookmarkStart w:name="z20" w:id="18"/>
    <w:p>
      <w:pPr>
        <w:spacing w:after="0"/>
        <w:ind w:left="0"/>
        <w:jc w:val="both"/>
      </w:pPr>
      <w:r>
        <w:rPr>
          <w:rFonts w:ascii="Times New Roman"/>
          <w:b w:val="false"/>
          <w:i w:val="false"/>
          <w:color w:val="000000"/>
          <w:sz w:val="28"/>
        </w:rPr>
        <w:t>
      2) ақпаратқа қол жеткізу саласындағы заңнаманы жетілдіру бойынша;</w:t>
      </w:r>
    </w:p>
    <w:bookmarkEnd w:id="18"/>
    <w:bookmarkStart w:name="z21" w:id="19"/>
    <w:p>
      <w:pPr>
        <w:spacing w:after="0"/>
        <w:ind w:left="0"/>
        <w:jc w:val="both"/>
      </w:pPr>
      <w:r>
        <w:rPr>
          <w:rFonts w:ascii="Times New Roman"/>
          <w:b w:val="false"/>
          <w:i w:val="false"/>
          <w:color w:val="000000"/>
          <w:sz w:val="28"/>
        </w:rPr>
        <w:t>
      3) ақпаратты ашық түрде орналастыру арқылы артық құжат айналымын азайту мәселесі бойынша;</w:t>
      </w:r>
    </w:p>
    <w:bookmarkEnd w:id="19"/>
    <w:bookmarkStart w:name="z22" w:id="20"/>
    <w:p>
      <w:pPr>
        <w:spacing w:after="0"/>
        <w:ind w:left="0"/>
        <w:jc w:val="both"/>
      </w:pPr>
      <w:r>
        <w:rPr>
          <w:rFonts w:ascii="Times New Roman"/>
          <w:b w:val="false"/>
          <w:i w:val="false"/>
          <w:color w:val="000000"/>
          <w:sz w:val="28"/>
        </w:rPr>
        <w:t>
      4) ақпарат иеленушілердің ақпараттық ашықтықты қамтамасыз етуі бойынша ұсыныстар әзірлеу болып табылады.</w:t>
      </w:r>
    </w:p>
    <w:bookmarkEnd w:id="20"/>
    <w:bookmarkStart w:name="z23" w:id="21"/>
    <w:p>
      <w:pPr>
        <w:spacing w:after="0"/>
        <w:ind w:left="0"/>
        <w:jc w:val="left"/>
      </w:pPr>
      <w:r>
        <w:rPr>
          <w:rFonts w:ascii="Times New Roman"/>
          <w:b/>
          <w:i w:val="false"/>
          <w:color w:val="000000"/>
        </w:rPr>
        <w:t xml:space="preserve"> 3-тарау. Комиссияның қызметін ұйымдастыру</w:t>
      </w:r>
    </w:p>
    <w:bookmarkEnd w:id="21"/>
    <w:bookmarkStart w:name="z24" w:id="22"/>
    <w:p>
      <w:pPr>
        <w:spacing w:after="0"/>
        <w:ind w:left="0"/>
        <w:jc w:val="both"/>
      </w:pPr>
      <w:r>
        <w:rPr>
          <w:rFonts w:ascii="Times New Roman"/>
          <w:b w:val="false"/>
          <w:i w:val="false"/>
          <w:color w:val="000000"/>
          <w:sz w:val="28"/>
        </w:rPr>
        <w:t xml:space="preserve">
      7. Комиссия құрамына мыналар кіреді: </w:t>
      </w:r>
    </w:p>
    <w:bookmarkEnd w:id="22"/>
    <w:bookmarkStart w:name="z25" w:id="23"/>
    <w:p>
      <w:pPr>
        <w:spacing w:after="0"/>
        <w:ind w:left="0"/>
        <w:jc w:val="both"/>
      </w:pPr>
      <w:r>
        <w:rPr>
          <w:rFonts w:ascii="Times New Roman"/>
          <w:b w:val="false"/>
          <w:i w:val="false"/>
          <w:color w:val="000000"/>
          <w:sz w:val="28"/>
        </w:rPr>
        <w:t>
      1) Қазақстан Республикасы Парламентінің Сенаты мен Мәжілісінің депутаттары;</w:t>
      </w:r>
    </w:p>
    <w:bookmarkEnd w:id="23"/>
    <w:bookmarkStart w:name="z26" w:id="24"/>
    <w:p>
      <w:pPr>
        <w:spacing w:after="0"/>
        <w:ind w:left="0"/>
        <w:jc w:val="both"/>
      </w:pPr>
      <w:r>
        <w:rPr>
          <w:rFonts w:ascii="Times New Roman"/>
          <w:b w:val="false"/>
          <w:i w:val="false"/>
          <w:color w:val="000000"/>
          <w:sz w:val="28"/>
        </w:rPr>
        <w:t>
      2) мемлекеттік органдардың өкілдері;</w:t>
      </w:r>
    </w:p>
    <w:bookmarkEnd w:id="24"/>
    <w:bookmarkStart w:name="z27" w:id="25"/>
    <w:p>
      <w:pPr>
        <w:spacing w:after="0"/>
        <w:ind w:left="0"/>
        <w:jc w:val="both"/>
      </w:pPr>
      <w:r>
        <w:rPr>
          <w:rFonts w:ascii="Times New Roman"/>
          <w:b w:val="false"/>
          <w:i w:val="false"/>
          <w:color w:val="000000"/>
          <w:sz w:val="28"/>
        </w:rPr>
        <w:t>
      3) ғылыми, үкіметтік емес және басқа да ұйымдардың өкілдері, сондай-ақ ақпаратқа қол жеткізу саласында ғылыми және сараптамалық білімі бар тұлғалар.</w:t>
      </w:r>
    </w:p>
    <w:bookmarkEnd w:id="25"/>
    <w:p>
      <w:pPr>
        <w:spacing w:after="0"/>
        <w:ind w:left="0"/>
        <w:jc w:val="both"/>
      </w:pPr>
      <w:r>
        <w:rPr>
          <w:rFonts w:ascii="Times New Roman"/>
          <w:b w:val="false"/>
          <w:i w:val="false"/>
          <w:color w:val="000000"/>
          <w:sz w:val="28"/>
        </w:rPr>
        <w:t>
      Комиссия мүшелерінің жалпы саны тақ санды және кемінде тоғыз адамды құрайды.</w:t>
      </w:r>
    </w:p>
    <w:bookmarkStart w:name="z28" w:id="26"/>
    <w:p>
      <w:pPr>
        <w:spacing w:after="0"/>
        <w:ind w:left="0"/>
        <w:jc w:val="both"/>
      </w:pPr>
      <w:r>
        <w:rPr>
          <w:rFonts w:ascii="Times New Roman"/>
          <w:b w:val="false"/>
          <w:i w:val="false"/>
          <w:color w:val="000000"/>
          <w:sz w:val="28"/>
        </w:rPr>
        <w:t>
      8. Уәкілетті органның бірінші басшысы Комиссия төрағасы болып табылады.</w:t>
      </w:r>
    </w:p>
    <w:bookmarkEnd w:id="26"/>
    <w:bookmarkStart w:name="z29" w:id="27"/>
    <w:p>
      <w:pPr>
        <w:spacing w:after="0"/>
        <w:ind w:left="0"/>
        <w:jc w:val="both"/>
      </w:pPr>
      <w:r>
        <w:rPr>
          <w:rFonts w:ascii="Times New Roman"/>
          <w:b w:val="false"/>
          <w:i w:val="false"/>
          <w:color w:val="000000"/>
          <w:sz w:val="28"/>
        </w:rPr>
        <w:t>
      9. Комиссияның мүшелері:</w:t>
      </w:r>
    </w:p>
    <w:bookmarkEnd w:id="27"/>
    <w:bookmarkStart w:name="z30" w:id="28"/>
    <w:p>
      <w:pPr>
        <w:spacing w:after="0"/>
        <w:ind w:left="0"/>
        <w:jc w:val="both"/>
      </w:pPr>
      <w:r>
        <w:rPr>
          <w:rFonts w:ascii="Times New Roman"/>
          <w:b w:val="false"/>
          <w:i w:val="false"/>
          <w:color w:val="000000"/>
          <w:sz w:val="28"/>
        </w:rPr>
        <w:t>
      1) Комиссия отырысының күн тәртiбiне және Комиссия жұмысының жоспарына ұсыныстар енгiзеді;</w:t>
      </w:r>
    </w:p>
    <w:bookmarkEnd w:id="28"/>
    <w:bookmarkStart w:name="z31" w:id="29"/>
    <w:p>
      <w:pPr>
        <w:spacing w:after="0"/>
        <w:ind w:left="0"/>
        <w:jc w:val="both"/>
      </w:pPr>
      <w:r>
        <w:rPr>
          <w:rFonts w:ascii="Times New Roman"/>
          <w:b w:val="false"/>
          <w:i w:val="false"/>
          <w:color w:val="000000"/>
          <w:sz w:val="28"/>
        </w:rPr>
        <w:t>
      2) отырыста сөз сөйлейді және енгiзiлген ұсыныстар бойынша дауыс берудiң өткiзiлуiне бастама жасайды;</w:t>
      </w:r>
    </w:p>
    <w:bookmarkEnd w:id="29"/>
    <w:bookmarkStart w:name="z32" w:id="30"/>
    <w:p>
      <w:pPr>
        <w:spacing w:after="0"/>
        <w:ind w:left="0"/>
        <w:jc w:val="both"/>
      </w:pPr>
      <w:r>
        <w:rPr>
          <w:rFonts w:ascii="Times New Roman"/>
          <w:b w:val="false"/>
          <w:i w:val="false"/>
          <w:color w:val="000000"/>
          <w:sz w:val="28"/>
        </w:rPr>
        <w:t>
      3) Комиссия жұмысының материалдарымен танысады және олардың көшiрмелерiн алады, Комиссия қызметінің тиімділігін арттыру жөнінде ұсыныстар енгізеді;</w:t>
      </w:r>
    </w:p>
    <w:bookmarkEnd w:id="30"/>
    <w:bookmarkStart w:name="z33" w:id="31"/>
    <w:p>
      <w:pPr>
        <w:spacing w:after="0"/>
        <w:ind w:left="0"/>
        <w:jc w:val="both"/>
      </w:pPr>
      <w:r>
        <w:rPr>
          <w:rFonts w:ascii="Times New Roman"/>
          <w:b w:val="false"/>
          <w:i w:val="false"/>
          <w:color w:val="000000"/>
          <w:sz w:val="28"/>
        </w:rPr>
        <w:t>
      4) Комиссияның кезектен тыс отырысын өткізу туралы өтініш жасайды;</w:t>
      </w:r>
    </w:p>
    <w:bookmarkEnd w:id="31"/>
    <w:bookmarkStart w:name="z34" w:id="32"/>
    <w:p>
      <w:pPr>
        <w:spacing w:after="0"/>
        <w:ind w:left="0"/>
        <w:jc w:val="both"/>
      </w:pPr>
      <w:r>
        <w:rPr>
          <w:rFonts w:ascii="Times New Roman"/>
          <w:b w:val="false"/>
          <w:i w:val="false"/>
          <w:color w:val="000000"/>
          <w:sz w:val="28"/>
        </w:rPr>
        <w:t>
      5) күн тәртібіндегі мәселелер бойынша өзінің айрықша пікірін білдіреді, оны жазбаша түрде баяндайды және Комиссия отырысының хаттамасына қосады;</w:t>
      </w:r>
    </w:p>
    <w:bookmarkEnd w:id="32"/>
    <w:bookmarkStart w:name="z35" w:id="33"/>
    <w:p>
      <w:pPr>
        <w:spacing w:after="0"/>
        <w:ind w:left="0"/>
        <w:jc w:val="both"/>
      </w:pPr>
      <w:r>
        <w:rPr>
          <w:rFonts w:ascii="Times New Roman"/>
          <w:b w:val="false"/>
          <w:i w:val="false"/>
          <w:color w:val="000000"/>
          <w:sz w:val="28"/>
        </w:rPr>
        <w:t>
      6) Қазақстан Республикасында ақпаратқа қол жеткізу қамтамасыз ету бойынша талдамалық, шолу және есеп беру материалдарын дайындауға қатысады.</w:t>
      </w:r>
    </w:p>
    <w:bookmarkEnd w:id="33"/>
    <w:bookmarkStart w:name="z36" w:id="34"/>
    <w:p>
      <w:pPr>
        <w:spacing w:after="0"/>
        <w:ind w:left="0"/>
        <w:jc w:val="both"/>
      </w:pPr>
      <w:r>
        <w:rPr>
          <w:rFonts w:ascii="Times New Roman"/>
          <w:b w:val="false"/>
          <w:i w:val="false"/>
          <w:color w:val="000000"/>
          <w:sz w:val="28"/>
        </w:rPr>
        <w:t xml:space="preserve">
      10. Комиссия мүшесі мынадай негіздер бойынша: </w:t>
      </w:r>
    </w:p>
    <w:bookmarkEnd w:id="34"/>
    <w:bookmarkStart w:name="z37" w:id="35"/>
    <w:p>
      <w:pPr>
        <w:spacing w:after="0"/>
        <w:ind w:left="0"/>
        <w:jc w:val="both"/>
      </w:pPr>
      <w:r>
        <w:rPr>
          <w:rFonts w:ascii="Times New Roman"/>
          <w:b w:val="false"/>
          <w:i w:val="false"/>
          <w:color w:val="000000"/>
          <w:sz w:val="28"/>
        </w:rPr>
        <w:t>
      1) денсаулық жағдайына байланысты;</w:t>
      </w:r>
    </w:p>
    <w:bookmarkEnd w:id="35"/>
    <w:bookmarkStart w:name="z38" w:id="36"/>
    <w:p>
      <w:pPr>
        <w:spacing w:after="0"/>
        <w:ind w:left="0"/>
        <w:jc w:val="both"/>
      </w:pPr>
      <w:r>
        <w:rPr>
          <w:rFonts w:ascii="Times New Roman"/>
          <w:b w:val="false"/>
          <w:i w:val="false"/>
          <w:color w:val="000000"/>
          <w:sz w:val="28"/>
        </w:rPr>
        <w:t>
      2) қайтыс болған жағдайда немесе сот қайтыс болды деп жариялағанда;</w:t>
      </w:r>
    </w:p>
    <w:bookmarkEnd w:id="36"/>
    <w:bookmarkStart w:name="z39" w:id="37"/>
    <w:p>
      <w:pPr>
        <w:spacing w:after="0"/>
        <w:ind w:left="0"/>
        <w:jc w:val="both"/>
      </w:pPr>
      <w:r>
        <w:rPr>
          <w:rFonts w:ascii="Times New Roman"/>
          <w:b w:val="false"/>
          <w:i w:val="false"/>
          <w:color w:val="000000"/>
          <w:sz w:val="28"/>
        </w:rPr>
        <w:t>
      3) сот хабарсыз кетті деп танығанда;</w:t>
      </w:r>
    </w:p>
    <w:bookmarkEnd w:id="37"/>
    <w:bookmarkStart w:name="z40" w:id="38"/>
    <w:p>
      <w:pPr>
        <w:spacing w:after="0"/>
        <w:ind w:left="0"/>
        <w:jc w:val="both"/>
      </w:pPr>
      <w:r>
        <w:rPr>
          <w:rFonts w:ascii="Times New Roman"/>
          <w:b w:val="false"/>
          <w:i w:val="false"/>
          <w:color w:val="000000"/>
          <w:sz w:val="28"/>
        </w:rPr>
        <w:t>
      4) сот әрекетке қабілетсіз немесе әрекет қабілеті шектеулі деп танығанда;</w:t>
      </w:r>
    </w:p>
    <w:bookmarkEnd w:id="38"/>
    <w:bookmarkStart w:name="z41" w:id="39"/>
    <w:p>
      <w:pPr>
        <w:spacing w:after="0"/>
        <w:ind w:left="0"/>
        <w:jc w:val="both"/>
      </w:pPr>
      <w:r>
        <w:rPr>
          <w:rFonts w:ascii="Times New Roman"/>
          <w:b w:val="false"/>
          <w:i w:val="false"/>
          <w:color w:val="000000"/>
          <w:sz w:val="28"/>
        </w:rPr>
        <w:t>
      5) Комиссия отырыстарына дәлелсіз себептермен бір жыл ішінде үш реттен артық қатыспағанда;</w:t>
      </w:r>
    </w:p>
    <w:bookmarkEnd w:id="39"/>
    <w:bookmarkStart w:name="z42" w:id="40"/>
    <w:p>
      <w:pPr>
        <w:spacing w:after="0"/>
        <w:ind w:left="0"/>
        <w:jc w:val="both"/>
      </w:pPr>
      <w:r>
        <w:rPr>
          <w:rFonts w:ascii="Times New Roman"/>
          <w:b w:val="false"/>
          <w:i w:val="false"/>
          <w:color w:val="000000"/>
          <w:sz w:val="28"/>
        </w:rPr>
        <w:t xml:space="preserve">
      6) мемлекеттік органнан (ұйымнан) босатылған жағдайында; </w:t>
      </w:r>
    </w:p>
    <w:bookmarkEnd w:id="40"/>
    <w:bookmarkStart w:name="z43" w:id="41"/>
    <w:p>
      <w:pPr>
        <w:spacing w:after="0"/>
        <w:ind w:left="0"/>
        <w:jc w:val="both"/>
      </w:pPr>
      <w:r>
        <w:rPr>
          <w:rFonts w:ascii="Times New Roman"/>
          <w:b w:val="false"/>
          <w:i w:val="false"/>
          <w:color w:val="000000"/>
          <w:sz w:val="28"/>
        </w:rPr>
        <w:t>
      7) коммерциялық емес ұйым таратылған жағдайда;</w:t>
      </w:r>
    </w:p>
    <w:bookmarkEnd w:id="41"/>
    <w:bookmarkStart w:name="z44" w:id="42"/>
    <w:p>
      <w:pPr>
        <w:spacing w:after="0"/>
        <w:ind w:left="0"/>
        <w:jc w:val="both"/>
      </w:pPr>
      <w:r>
        <w:rPr>
          <w:rFonts w:ascii="Times New Roman"/>
          <w:b w:val="false"/>
          <w:i w:val="false"/>
          <w:color w:val="000000"/>
          <w:sz w:val="28"/>
        </w:rPr>
        <w:t>
      8) Қазақстан Республикасы Парламентінің Сенаты мен Мәжілісінің депутаттарының өкілеттігі тоқтатылған жағдайда;</w:t>
      </w:r>
    </w:p>
    <w:bookmarkEnd w:id="42"/>
    <w:bookmarkStart w:name="z45" w:id="43"/>
    <w:p>
      <w:pPr>
        <w:spacing w:after="0"/>
        <w:ind w:left="0"/>
        <w:jc w:val="both"/>
      </w:pPr>
      <w:r>
        <w:rPr>
          <w:rFonts w:ascii="Times New Roman"/>
          <w:b w:val="false"/>
          <w:i w:val="false"/>
          <w:color w:val="000000"/>
          <w:sz w:val="28"/>
        </w:rPr>
        <w:t>
      9) мемлекеттік органдардың, ғылыми, үкіметтік емес және басқа да ұйымдардың өкілдері ауыстырылған жағдайда;</w:t>
      </w:r>
    </w:p>
    <w:bookmarkEnd w:id="43"/>
    <w:bookmarkStart w:name="z46" w:id="44"/>
    <w:p>
      <w:pPr>
        <w:spacing w:after="0"/>
        <w:ind w:left="0"/>
        <w:jc w:val="both"/>
      </w:pPr>
      <w:r>
        <w:rPr>
          <w:rFonts w:ascii="Times New Roman"/>
          <w:b w:val="false"/>
          <w:i w:val="false"/>
          <w:color w:val="000000"/>
          <w:sz w:val="28"/>
        </w:rPr>
        <w:t>
      10) өз қалауы бойынша оның құрамынан шығарылады.</w:t>
      </w:r>
    </w:p>
    <w:bookmarkEnd w:id="44"/>
    <w:bookmarkStart w:name="z47" w:id="45"/>
    <w:p>
      <w:pPr>
        <w:spacing w:after="0"/>
        <w:ind w:left="0"/>
        <w:jc w:val="both"/>
      </w:pPr>
      <w:r>
        <w:rPr>
          <w:rFonts w:ascii="Times New Roman"/>
          <w:b w:val="false"/>
          <w:i w:val="false"/>
          <w:color w:val="000000"/>
          <w:sz w:val="28"/>
        </w:rPr>
        <w:t>
      11. Комиссия органдары:</w:t>
      </w:r>
    </w:p>
    <w:bookmarkEnd w:id="45"/>
    <w:bookmarkStart w:name="z48" w:id="46"/>
    <w:p>
      <w:pPr>
        <w:spacing w:after="0"/>
        <w:ind w:left="0"/>
        <w:jc w:val="both"/>
      </w:pPr>
      <w:r>
        <w:rPr>
          <w:rFonts w:ascii="Times New Roman"/>
          <w:b w:val="false"/>
          <w:i w:val="false"/>
          <w:color w:val="000000"/>
          <w:sz w:val="28"/>
        </w:rPr>
        <w:t>
      1) жұмыс органы;</w:t>
      </w:r>
    </w:p>
    <w:bookmarkEnd w:id="46"/>
    <w:bookmarkStart w:name="z49" w:id="47"/>
    <w:p>
      <w:pPr>
        <w:spacing w:after="0"/>
        <w:ind w:left="0"/>
        <w:jc w:val="both"/>
      </w:pPr>
      <w:r>
        <w:rPr>
          <w:rFonts w:ascii="Times New Roman"/>
          <w:b w:val="false"/>
          <w:i w:val="false"/>
          <w:color w:val="000000"/>
          <w:sz w:val="28"/>
        </w:rPr>
        <w:t>
      2) төраға;</w:t>
      </w:r>
    </w:p>
    <w:bookmarkEnd w:id="47"/>
    <w:bookmarkStart w:name="z50" w:id="48"/>
    <w:p>
      <w:pPr>
        <w:spacing w:after="0"/>
        <w:ind w:left="0"/>
        <w:jc w:val="both"/>
      </w:pPr>
      <w:r>
        <w:rPr>
          <w:rFonts w:ascii="Times New Roman"/>
          <w:b w:val="false"/>
          <w:i w:val="false"/>
          <w:color w:val="000000"/>
          <w:sz w:val="28"/>
        </w:rPr>
        <w:t>
      3) төраға орынбасары;</w:t>
      </w:r>
    </w:p>
    <w:bookmarkEnd w:id="48"/>
    <w:bookmarkStart w:name="z51" w:id="49"/>
    <w:p>
      <w:pPr>
        <w:spacing w:after="0"/>
        <w:ind w:left="0"/>
        <w:jc w:val="both"/>
      </w:pPr>
      <w:r>
        <w:rPr>
          <w:rFonts w:ascii="Times New Roman"/>
          <w:b w:val="false"/>
          <w:i w:val="false"/>
          <w:color w:val="000000"/>
          <w:sz w:val="28"/>
        </w:rPr>
        <w:t>
      4) хатшы.</w:t>
      </w:r>
    </w:p>
    <w:bookmarkEnd w:id="49"/>
    <w:bookmarkStart w:name="z52" w:id="50"/>
    <w:p>
      <w:pPr>
        <w:spacing w:after="0"/>
        <w:ind w:left="0"/>
        <w:jc w:val="both"/>
      </w:pPr>
      <w:r>
        <w:rPr>
          <w:rFonts w:ascii="Times New Roman"/>
          <w:b w:val="false"/>
          <w:i w:val="false"/>
          <w:color w:val="000000"/>
          <w:sz w:val="28"/>
        </w:rPr>
        <w:t>
      12. Комиссияның жұмыс органының функциялары уәкілетті органға жүктеледі.</w:t>
      </w:r>
    </w:p>
    <w:bookmarkEnd w:id="50"/>
    <w:bookmarkStart w:name="z53" w:id="51"/>
    <w:p>
      <w:pPr>
        <w:spacing w:after="0"/>
        <w:ind w:left="0"/>
        <w:jc w:val="both"/>
      </w:pPr>
      <w:r>
        <w:rPr>
          <w:rFonts w:ascii="Times New Roman"/>
          <w:b w:val="false"/>
          <w:i w:val="false"/>
          <w:color w:val="000000"/>
          <w:sz w:val="28"/>
        </w:rPr>
        <w:t>
      Комиссияның жұмыс органы:</w:t>
      </w:r>
    </w:p>
    <w:bookmarkEnd w:id="51"/>
    <w:bookmarkStart w:name="z54" w:id="52"/>
    <w:p>
      <w:pPr>
        <w:spacing w:after="0"/>
        <w:ind w:left="0"/>
        <w:jc w:val="both"/>
      </w:pPr>
      <w:r>
        <w:rPr>
          <w:rFonts w:ascii="Times New Roman"/>
          <w:b w:val="false"/>
          <w:i w:val="false"/>
          <w:color w:val="000000"/>
          <w:sz w:val="28"/>
        </w:rPr>
        <w:t>
      1) Комиссия жұмысын ұйымдық-техникалық қамтамасыз етуді жүзеге асырады, оның ішінде Комиссия отырысының күн тәртібі бойынша қажетті құжаттармен және материалдармен бірге, отырыс хаттамасының жобасын қоса бере отырып, ұсыныстар дайындайды.</w:t>
      </w:r>
    </w:p>
    <w:bookmarkEnd w:id="52"/>
    <w:p>
      <w:pPr>
        <w:spacing w:after="0"/>
        <w:ind w:left="0"/>
        <w:jc w:val="both"/>
      </w:pPr>
      <w:r>
        <w:rPr>
          <w:rFonts w:ascii="Times New Roman"/>
          <w:b w:val="false"/>
          <w:i w:val="false"/>
          <w:color w:val="000000"/>
          <w:sz w:val="28"/>
        </w:rPr>
        <w:t xml:space="preserve">
      Электрондық құжат форматындағы материалдар мен хаттама жобасын Комиссия хатшысы Комиссияның мүшелеріне Комиссияның отырысы өткізілгенге дейін үш күн бұрын жібереді. </w:t>
      </w:r>
    </w:p>
    <w:p>
      <w:pPr>
        <w:spacing w:after="0"/>
        <w:ind w:left="0"/>
        <w:jc w:val="both"/>
      </w:pPr>
      <w:r>
        <w:rPr>
          <w:rFonts w:ascii="Times New Roman"/>
          <w:b w:val="false"/>
          <w:i w:val="false"/>
          <w:color w:val="000000"/>
          <w:sz w:val="28"/>
        </w:rPr>
        <w:t>
      Егер Комиссияның құрамында электрондық құжат айналымы жүйесі жоқ мүшелері болса, материалдар мен хаттама жобасы электрондық почта арқылы жіберіледі;</w:t>
      </w:r>
    </w:p>
    <w:bookmarkStart w:name="z55" w:id="53"/>
    <w:p>
      <w:pPr>
        <w:spacing w:after="0"/>
        <w:ind w:left="0"/>
        <w:jc w:val="both"/>
      </w:pPr>
      <w:r>
        <w:rPr>
          <w:rFonts w:ascii="Times New Roman"/>
          <w:b w:val="false"/>
          <w:i w:val="false"/>
          <w:color w:val="000000"/>
          <w:sz w:val="28"/>
        </w:rPr>
        <w:t>
      2) Комиссия мүшелерінің ұсыныстарын ескере отырып, Комиссия отырысының күн тәртібін әзірлейді.</w:t>
      </w:r>
    </w:p>
    <w:bookmarkEnd w:id="53"/>
    <w:bookmarkStart w:name="z56" w:id="54"/>
    <w:p>
      <w:pPr>
        <w:spacing w:after="0"/>
        <w:ind w:left="0"/>
        <w:jc w:val="both"/>
      </w:pPr>
      <w:r>
        <w:rPr>
          <w:rFonts w:ascii="Times New Roman"/>
          <w:b w:val="false"/>
          <w:i w:val="false"/>
          <w:color w:val="000000"/>
          <w:sz w:val="28"/>
        </w:rPr>
        <w:t>
      3) қол жетімділігі шектеулі ақпаратқа қатысы жоқ ақпаратқа қол жеткізумен байланысты қоғамдық қатынастарда Қазақстан Республикасының заңнамасын іске асыру тәжірибесін қорыту және талдау мақсатында ақпаратты пайдаланушылардың сауалдарын қарайды;</w:t>
      </w:r>
    </w:p>
    <w:bookmarkEnd w:id="54"/>
    <w:bookmarkStart w:name="z57" w:id="55"/>
    <w:p>
      <w:pPr>
        <w:spacing w:after="0"/>
        <w:ind w:left="0"/>
        <w:jc w:val="both"/>
      </w:pPr>
      <w:r>
        <w:rPr>
          <w:rFonts w:ascii="Times New Roman"/>
          <w:b w:val="false"/>
          <w:i w:val="false"/>
          <w:color w:val="000000"/>
          <w:sz w:val="28"/>
        </w:rPr>
        <w:t>
      4) Комиссияның қызметіне қатысты мәселелер бойынша ақпарат иеленушілерден және пайдаланушылардан қажетті ақпаратты сұратады және алады;</w:t>
      </w:r>
    </w:p>
    <w:bookmarkEnd w:id="55"/>
    <w:bookmarkStart w:name="z58" w:id="56"/>
    <w:p>
      <w:pPr>
        <w:spacing w:after="0"/>
        <w:ind w:left="0"/>
        <w:jc w:val="both"/>
      </w:pPr>
      <w:r>
        <w:rPr>
          <w:rFonts w:ascii="Times New Roman"/>
          <w:b w:val="false"/>
          <w:i w:val="false"/>
          <w:color w:val="000000"/>
          <w:sz w:val="28"/>
        </w:rPr>
        <w:t>
      5) жыл сайын, ағымдағы жылдың 15 желтоқсанынан кешіктірмей, Комиссия мүшелерінің ұсыныстарын ескере отырып, Комиссияның алдағы жылға арналған жұмыс жоспарын қалыптастырады;</w:t>
      </w:r>
    </w:p>
    <w:bookmarkEnd w:id="56"/>
    <w:bookmarkStart w:name="z59" w:id="57"/>
    <w:p>
      <w:pPr>
        <w:spacing w:after="0"/>
        <w:ind w:left="0"/>
        <w:jc w:val="both"/>
      </w:pPr>
      <w:r>
        <w:rPr>
          <w:rFonts w:ascii="Times New Roman"/>
          <w:b w:val="false"/>
          <w:i w:val="false"/>
          <w:color w:val="000000"/>
          <w:sz w:val="28"/>
        </w:rPr>
        <w:t>
      6) жыл сайын, есепті кезеңнен кейінгі 1 ақпанға дейін жыл қорытындысы бойынша Комиссияның қызметі туралы есепті қалыптастырады;</w:t>
      </w:r>
    </w:p>
    <w:bookmarkEnd w:id="57"/>
    <w:bookmarkStart w:name="z60" w:id="58"/>
    <w:p>
      <w:pPr>
        <w:spacing w:after="0"/>
        <w:ind w:left="0"/>
        <w:jc w:val="both"/>
      </w:pPr>
      <w:r>
        <w:rPr>
          <w:rFonts w:ascii="Times New Roman"/>
          <w:b w:val="false"/>
          <w:i w:val="false"/>
          <w:color w:val="000000"/>
          <w:sz w:val="28"/>
        </w:rPr>
        <w:t>
      7) ақпаратқа қол жеткізу саласы мәселелері бойынша ақпаратты иеленушілер мен пайдаланушылар үшін әдістемелік ұсынымдар, түсініктемелер, пікірлер және басқа да ақпараттық материалдар әзірлейді;</w:t>
      </w:r>
    </w:p>
    <w:bookmarkEnd w:id="58"/>
    <w:bookmarkStart w:name="z61" w:id="59"/>
    <w:p>
      <w:pPr>
        <w:spacing w:after="0"/>
        <w:ind w:left="0"/>
        <w:jc w:val="both"/>
      </w:pPr>
      <w:r>
        <w:rPr>
          <w:rFonts w:ascii="Times New Roman"/>
          <w:b w:val="false"/>
          <w:i w:val="false"/>
          <w:color w:val="000000"/>
          <w:sz w:val="28"/>
        </w:rPr>
        <w:t>
      8) ақпаратқа қол жеткізу саласында анықталған проблемалық мәселелерді талдау және зерделеу үшін мемлекеттік органдардың, үкіметтік емес және халықаралық ұйымдардың мамандарын, сарапшыларын және өкілдерін тартады;</w:t>
      </w:r>
    </w:p>
    <w:bookmarkEnd w:id="59"/>
    <w:bookmarkStart w:name="z62" w:id="60"/>
    <w:p>
      <w:pPr>
        <w:spacing w:after="0"/>
        <w:ind w:left="0"/>
        <w:jc w:val="both"/>
      </w:pPr>
      <w:r>
        <w:rPr>
          <w:rFonts w:ascii="Times New Roman"/>
          <w:b w:val="false"/>
          <w:i w:val="false"/>
          <w:color w:val="000000"/>
          <w:sz w:val="28"/>
        </w:rPr>
        <w:t>
      9) өз жұмысына басқа мемлекеттік органдардың қызметкерлерін тартады;</w:t>
      </w:r>
    </w:p>
    <w:bookmarkEnd w:id="60"/>
    <w:bookmarkStart w:name="z63" w:id="61"/>
    <w:p>
      <w:pPr>
        <w:spacing w:after="0"/>
        <w:ind w:left="0"/>
        <w:jc w:val="both"/>
      </w:pPr>
      <w:r>
        <w:rPr>
          <w:rFonts w:ascii="Times New Roman"/>
          <w:b w:val="false"/>
          <w:i w:val="false"/>
          <w:color w:val="000000"/>
          <w:sz w:val="28"/>
        </w:rPr>
        <w:t>
      10) мемлекеттік органдардың, өзге ұйымдардың өкілдерін және Комиссияның мүшелері болып табылмайтын адамдарды (келісу бойынша) Комиссия отырысына шақырады.</w:t>
      </w:r>
    </w:p>
    <w:bookmarkEnd w:id="61"/>
    <w:bookmarkStart w:name="z64" w:id="62"/>
    <w:p>
      <w:pPr>
        <w:spacing w:after="0"/>
        <w:ind w:left="0"/>
        <w:jc w:val="both"/>
      </w:pPr>
      <w:r>
        <w:rPr>
          <w:rFonts w:ascii="Times New Roman"/>
          <w:b w:val="false"/>
          <w:i w:val="false"/>
          <w:color w:val="000000"/>
          <w:sz w:val="28"/>
        </w:rPr>
        <w:t>
      13. Комиссия төрағасы:</w:t>
      </w:r>
    </w:p>
    <w:bookmarkEnd w:id="62"/>
    <w:bookmarkStart w:name="z65" w:id="63"/>
    <w:p>
      <w:pPr>
        <w:spacing w:after="0"/>
        <w:ind w:left="0"/>
        <w:jc w:val="both"/>
      </w:pPr>
      <w:r>
        <w:rPr>
          <w:rFonts w:ascii="Times New Roman"/>
          <w:b w:val="false"/>
          <w:i w:val="false"/>
          <w:color w:val="000000"/>
          <w:sz w:val="28"/>
        </w:rPr>
        <w:t xml:space="preserve">
      1) Комиссия жұмысына басшылық етуді жүзеге асырады; </w:t>
      </w:r>
    </w:p>
    <w:bookmarkEnd w:id="63"/>
    <w:bookmarkStart w:name="z66" w:id="64"/>
    <w:p>
      <w:pPr>
        <w:spacing w:after="0"/>
        <w:ind w:left="0"/>
        <w:jc w:val="both"/>
      </w:pPr>
      <w:r>
        <w:rPr>
          <w:rFonts w:ascii="Times New Roman"/>
          <w:b w:val="false"/>
          <w:i w:val="false"/>
          <w:color w:val="000000"/>
          <w:sz w:val="28"/>
        </w:rPr>
        <w:t>
      2) Комиссияның кезекті отырысының күн тәртібін бекітеді;</w:t>
      </w:r>
    </w:p>
    <w:bookmarkEnd w:id="64"/>
    <w:bookmarkStart w:name="z67" w:id="65"/>
    <w:p>
      <w:pPr>
        <w:spacing w:after="0"/>
        <w:ind w:left="0"/>
        <w:jc w:val="both"/>
      </w:pPr>
      <w:r>
        <w:rPr>
          <w:rFonts w:ascii="Times New Roman"/>
          <w:b w:val="false"/>
          <w:i w:val="false"/>
          <w:color w:val="000000"/>
          <w:sz w:val="28"/>
        </w:rPr>
        <w:t>
      3) Комиссияның жұмыс жоспарын бекітеді;</w:t>
      </w:r>
    </w:p>
    <w:bookmarkEnd w:id="65"/>
    <w:bookmarkStart w:name="z68" w:id="66"/>
    <w:p>
      <w:pPr>
        <w:spacing w:after="0"/>
        <w:ind w:left="0"/>
        <w:jc w:val="both"/>
      </w:pPr>
      <w:r>
        <w:rPr>
          <w:rFonts w:ascii="Times New Roman"/>
          <w:b w:val="false"/>
          <w:i w:val="false"/>
          <w:color w:val="000000"/>
          <w:sz w:val="28"/>
        </w:rPr>
        <w:t>
      4) Комиссия отырыстар шақырады;</w:t>
      </w:r>
    </w:p>
    <w:bookmarkEnd w:id="66"/>
    <w:bookmarkStart w:name="z69" w:id="67"/>
    <w:p>
      <w:pPr>
        <w:spacing w:after="0"/>
        <w:ind w:left="0"/>
        <w:jc w:val="both"/>
      </w:pPr>
      <w:r>
        <w:rPr>
          <w:rFonts w:ascii="Times New Roman"/>
          <w:b w:val="false"/>
          <w:i w:val="false"/>
          <w:color w:val="000000"/>
          <w:sz w:val="28"/>
        </w:rPr>
        <w:t xml:space="preserve">
      5) Комиссия отырыстарының хаттамаларына қол қояды; </w:t>
      </w:r>
    </w:p>
    <w:bookmarkEnd w:id="67"/>
    <w:bookmarkStart w:name="z70" w:id="68"/>
    <w:p>
      <w:pPr>
        <w:spacing w:after="0"/>
        <w:ind w:left="0"/>
        <w:jc w:val="both"/>
      </w:pPr>
      <w:r>
        <w:rPr>
          <w:rFonts w:ascii="Times New Roman"/>
          <w:b w:val="false"/>
          <w:i w:val="false"/>
          <w:color w:val="000000"/>
          <w:sz w:val="28"/>
        </w:rPr>
        <w:t xml:space="preserve">
      6) Комиссия шешімдерінің іске асырылуын жалпы бақылауды жүзеге асырады және Комиссия жүзеге асыратын қызмет үшін қолданыстағы заңнамаға сәйкес дербес жауапты болады. </w:t>
      </w:r>
    </w:p>
    <w:bookmarkEnd w:id="68"/>
    <w:p>
      <w:pPr>
        <w:spacing w:after="0"/>
        <w:ind w:left="0"/>
        <w:jc w:val="both"/>
      </w:pPr>
      <w:r>
        <w:rPr>
          <w:rFonts w:ascii="Times New Roman"/>
          <w:b w:val="false"/>
          <w:i w:val="false"/>
          <w:color w:val="000000"/>
          <w:sz w:val="28"/>
        </w:rPr>
        <w:t>
      Комиссия төрағасы болмаған кезде оның функцияларын орынбасары орындайды.</w:t>
      </w:r>
    </w:p>
    <w:bookmarkStart w:name="z71" w:id="69"/>
    <w:p>
      <w:pPr>
        <w:spacing w:after="0"/>
        <w:ind w:left="0"/>
        <w:jc w:val="both"/>
      </w:pPr>
      <w:r>
        <w:rPr>
          <w:rFonts w:ascii="Times New Roman"/>
          <w:b w:val="false"/>
          <w:i w:val="false"/>
          <w:color w:val="000000"/>
          <w:sz w:val="28"/>
        </w:rPr>
        <w:t>
      14. Комиссияның хатшысы Комиссияның мүшесі болып табылмайды.</w:t>
      </w:r>
    </w:p>
    <w:bookmarkEnd w:id="69"/>
    <w:bookmarkStart w:name="z72" w:id="70"/>
    <w:p>
      <w:pPr>
        <w:spacing w:after="0"/>
        <w:ind w:left="0"/>
        <w:jc w:val="both"/>
      </w:pPr>
      <w:r>
        <w:rPr>
          <w:rFonts w:ascii="Times New Roman"/>
          <w:b w:val="false"/>
          <w:i w:val="false"/>
          <w:color w:val="000000"/>
          <w:sz w:val="28"/>
        </w:rPr>
        <w:t>
      15. Комиссия отырыстары тоқсанына бір реттен сиретпей, тоқсанның соңғы айының соңғы онкүндігінде өткізіледі.</w:t>
      </w:r>
    </w:p>
    <w:bookmarkEnd w:id="70"/>
    <w:p>
      <w:pPr>
        <w:spacing w:after="0"/>
        <w:ind w:left="0"/>
        <w:jc w:val="both"/>
      </w:pPr>
      <w:r>
        <w:rPr>
          <w:rFonts w:ascii="Times New Roman"/>
          <w:b w:val="false"/>
          <w:i w:val="false"/>
          <w:color w:val="000000"/>
          <w:sz w:val="28"/>
        </w:rPr>
        <w:t>
      Ашық отырыстар жұмыс органының ресми интернет-ресурсында және (немесе) әлеуметтік желілердегі аккаунттарында онлайн-форматта таратылады.</w:t>
      </w:r>
    </w:p>
    <w:bookmarkStart w:name="z73" w:id="71"/>
    <w:p>
      <w:pPr>
        <w:spacing w:after="0"/>
        <w:ind w:left="0"/>
        <w:jc w:val="both"/>
      </w:pPr>
      <w:r>
        <w:rPr>
          <w:rFonts w:ascii="Times New Roman"/>
          <w:b w:val="false"/>
          <w:i w:val="false"/>
          <w:color w:val="000000"/>
          <w:sz w:val="28"/>
        </w:rPr>
        <w:t>
      16. Отырыстың күн тәртібін, сондай-ақ өткізілетін күнін, уақыты мен орнын Комиссияның төрағасы айқындайды.</w:t>
      </w:r>
    </w:p>
    <w:bookmarkEnd w:id="71"/>
    <w:p>
      <w:pPr>
        <w:spacing w:after="0"/>
        <w:ind w:left="0"/>
        <w:jc w:val="both"/>
      </w:pPr>
      <w:r>
        <w:rPr>
          <w:rFonts w:ascii="Times New Roman"/>
          <w:b w:val="false"/>
          <w:i w:val="false"/>
          <w:color w:val="000000"/>
          <w:sz w:val="28"/>
        </w:rPr>
        <w:t>
      Егер Комиссияна отырысы Комиссия мүшелерінің жалпы санының кемінде үштен екісі қатысса, заңды деп есептеледі. Комиссия мүшелері отырысқа алмастыру құқығынсыз қатысады.</w:t>
      </w:r>
    </w:p>
    <w:bookmarkStart w:name="z74" w:id="72"/>
    <w:p>
      <w:pPr>
        <w:spacing w:after="0"/>
        <w:ind w:left="0"/>
        <w:jc w:val="both"/>
      </w:pPr>
      <w:r>
        <w:rPr>
          <w:rFonts w:ascii="Times New Roman"/>
          <w:b w:val="false"/>
          <w:i w:val="false"/>
          <w:color w:val="000000"/>
          <w:sz w:val="28"/>
        </w:rPr>
        <w:t xml:space="preserve">
      17. Комиссия шешімдері ашық дауыс беру арқылы қабылданады және оларға Комиссия мүшелерінің жалпы санының басым көпшілігі дауыс берсе, қабылданды деп есептеледі. Дауыс беру осы Ережеге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дауыс беру парағын электрондық құжат форматында жіберу арқылы жүргізіледі. Дауыстар тең болған жағдайда, Комиссия төрағасы дауыс берген шешім қабылданды деп есептеледі.</w:t>
      </w:r>
    </w:p>
    <w:bookmarkEnd w:id="72"/>
    <w:p>
      <w:pPr>
        <w:spacing w:after="0"/>
        <w:ind w:left="0"/>
        <w:jc w:val="both"/>
      </w:pPr>
      <w:r>
        <w:rPr>
          <w:rFonts w:ascii="Times New Roman"/>
          <w:b w:val="false"/>
          <w:i w:val="false"/>
          <w:color w:val="000000"/>
          <w:sz w:val="28"/>
        </w:rPr>
        <w:t>
      Егер қаралатын мәселелер бойынша дауыс беру парағында көзделмеген шешімдер болған жағдайда, Комиссияның хатшысы хаттаманың жобасын жасап, оны Комиссияның мүшелеріне электрондық құжат форматында дауыс беру үшін жібереді.</w:t>
      </w:r>
    </w:p>
    <w:p>
      <w:pPr>
        <w:spacing w:after="0"/>
        <w:ind w:left="0"/>
        <w:jc w:val="both"/>
      </w:pPr>
      <w:r>
        <w:rPr>
          <w:rFonts w:ascii="Times New Roman"/>
          <w:b w:val="false"/>
          <w:i w:val="false"/>
          <w:color w:val="000000"/>
          <w:sz w:val="28"/>
        </w:rPr>
        <w:t>
      Комиссияның мүшелері хаттама жобасын алғаннан кейін екі жұмыс күні ішінде электрондық құжат форматында келісу парағын жіберу арқылы дауыс беруі қажет. Егер Комиссияның мүшесі белгіленген мерзімде дауыс бермеген жағдайда, хаттама жобасы ескертусіз дауыс берілді деп саналады.</w:t>
      </w:r>
    </w:p>
    <w:p>
      <w:pPr>
        <w:spacing w:after="0"/>
        <w:ind w:left="0"/>
        <w:jc w:val="both"/>
      </w:pPr>
      <w:r>
        <w:rPr>
          <w:rFonts w:ascii="Times New Roman"/>
          <w:b w:val="false"/>
          <w:i w:val="false"/>
          <w:color w:val="000000"/>
          <w:sz w:val="28"/>
        </w:rPr>
        <w:t>
      Егер Комиссияның құрамында электрондық құжат айналымы жүйесі жоқ мүшелері болса, келісу парағы электрондық почта арқылы жіберіледі.</w:t>
      </w:r>
    </w:p>
    <w:bookmarkStart w:name="z75" w:id="73"/>
    <w:p>
      <w:pPr>
        <w:spacing w:after="0"/>
        <w:ind w:left="0"/>
        <w:jc w:val="both"/>
      </w:pPr>
      <w:r>
        <w:rPr>
          <w:rFonts w:ascii="Times New Roman"/>
          <w:b w:val="false"/>
          <w:i w:val="false"/>
          <w:color w:val="000000"/>
          <w:sz w:val="28"/>
        </w:rPr>
        <w:t>
      18. Комиссияның отырысын өткізу нәтижелері бойынша және дауыс беру парағының негізінде Комиссия хатшысы үш жұмыс күні ішінде электрондық құжат форматында Комиссия отырысының хаттамасын жасайды.</w:t>
      </w:r>
    </w:p>
    <w:bookmarkEnd w:id="73"/>
    <w:bookmarkStart w:name="z76" w:id="74"/>
    <w:p>
      <w:pPr>
        <w:spacing w:after="0"/>
        <w:ind w:left="0"/>
        <w:jc w:val="both"/>
      </w:pPr>
      <w:r>
        <w:rPr>
          <w:rFonts w:ascii="Times New Roman"/>
          <w:b w:val="false"/>
          <w:i w:val="false"/>
          <w:color w:val="000000"/>
          <w:sz w:val="28"/>
        </w:rPr>
        <w:t>
      19. Комиссия отырысының хаттамасына Комиссияның төрағасы немесе оның орынбасары электрондық құжат форматында қол қояды.</w:t>
      </w:r>
    </w:p>
    <w:bookmarkEnd w:id="74"/>
    <w:bookmarkStart w:name="z77" w:id="75"/>
    <w:p>
      <w:pPr>
        <w:spacing w:after="0"/>
        <w:ind w:left="0"/>
        <w:jc w:val="both"/>
      </w:pPr>
      <w:r>
        <w:rPr>
          <w:rFonts w:ascii="Times New Roman"/>
          <w:b w:val="false"/>
          <w:i w:val="false"/>
          <w:color w:val="000000"/>
          <w:sz w:val="28"/>
        </w:rPr>
        <w:t>
      20. Дауыс беру парақтары қоса берілген Комиссияның материалдары мен хаттамалық шешімдерін есепке алу мен сақтауды Комиссияның жұмыс органы жүзеге асырады.</w:t>
      </w:r>
    </w:p>
    <w:bookmarkEnd w:id="75"/>
    <w:bookmarkStart w:name="z78" w:id="76"/>
    <w:p>
      <w:pPr>
        <w:spacing w:after="0"/>
        <w:ind w:left="0"/>
        <w:jc w:val="both"/>
      </w:pPr>
      <w:r>
        <w:rPr>
          <w:rFonts w:ascii="Times New Roman"/>
          <w:b w:val="false"/>
          <w:i w:val="false"/>
          <w:color w:val="000000"/>
          <w:sz w:val="28"/>
        </w:rPr>
        <w:t>
      21. Комиссия отырыстарының материалдары мен хаттамалық шешімдері Комиссияның отырысы өткізілген күннен бастап жеті жұмыс күнінен кешіктірілмей Комиссияның жұмыс органының интернет-ресурсына орналастырылады.</w:t>
      </w:r>
    </w:p>
    <w:bookmarkEnd w:id="76"/>
    <w:bookmarkStart w:name="z79" w:id="77"/>
    <w:p>
      <w:pPr>
        <w:spacing w:after="0"/>
        <w:ind w:left="0"/>
        <w:jc w:val="both"/>
      </w:pPr>
      <w:r>
        <w:rPr>
          <w:rFonts w:ascii="Times New Roman"/>
          <w:b w:val="false"/>
          <w:i w:val="false"/>
          <w:color w:val="000000"/>
          <w:sz w:val="28"/>
        </w:rPr>
        <w:t>
      22. Комиссияның жұмыс жоспары және жыл қорытындысы бойынша комиссияның қызметі туралы есеп жұмыс органының интернет-ресурсында олар бекітілген күннен бастап жеті жұмыс күнінен кешіктірмей орналастырылады.</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Ақпаратқа қол жеткізу</w:t>
            </w:r>
            <w:r>
              <w:br/>
            </w:r>
            <w:r>
              <w:rPr>
                <w:rFonts w:ascii="Times New Roman"/>
                <w:b w:val="false"/>
                <w:i w:val="false"/>
                <w:color w:val="000000"/>
                <w:sz w:val="20"/>
              </w:rPr>
              <w:t>мәселелері жөніндегі</w:t>
            </w:r>
            <w:r>
              <w:br/>
            </w:r>
            <w:r>
              <w:rPr>
                <w:rFonts w:ascii="Times New Roman"/>
                <w:b w:val="false"/>
                <w:i w:val="false"/>
                <w:color w:val="000000"/>
                <w:sz w:val="20"/>
              </w:rPr>
              <w:t>комиссия туралы ережеге</w:t>
            </w:r>
            <w:r>
              <w:br/>
            </w:r>
            <w:r>
              <w:rPr>
                <w:rFonts w:ascii="Times New Roman"/>
                <w:b w:val="false"/>
                <w:i w:val="false"/>
                <w:color w:val="000000"/>
                <w:sz w:val="20"/>
              </w:rPr>
              <w:t>қосымша</w:t>
            </w:r>
          </w:p>
        </w:tc>
      </w:tr>
    </w:tbl>
    <w:bookmarkStart w:name="z81" w:id="78"/>
    <w:p>
      <w:pPr>
        <w:spacing w:after="0"/>
        <w:ind w:left="0"/>
        <w:jc w:val="left"/>
      </w:pPr>
      <w:r>
        <w:rPr>
          <w:rFonts w:ascii="Times New Roman"/>
          <w:b/>
          <w:i w:val="false"/>
          <w:color w:val="000000"/>
        </w:rPr>
        <w:t xml:space="preserve"> Комиссия мүшелерінің  ДАУЫС БЕРУ ПАРАҒЫ  ___________________________________________________  Тегі, аты, әкесінің аты (ол болған кезде), лауазымы</w:t>
      </w:r>
    </w:p>
    <w:bookmarkEnd w:id="78"/>
    <w:p>
      <w:pPr>
        <w:spacing w:after="0"/>
        <w:ind w:left="0"/>
        <w:jc w:val="both"/>
      </w:pPr>
      <w:r>
        <w:rPr>
          <w:rFonts w:ascii="Times New Roman"/>
          <w:b w:val="false"/>
          <w:i w:val="false"/>
          <w:color w:val="000000"/>
          <w:sz w:val="28"/>
        </w:rPr>
        <w:t>
      № _____ мәжіліс күні: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Мәселе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Мәселенің мазмұны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жобасы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шешімі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қолдаймын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қолдамаймын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пысықталсын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тәртібінен алып тасталсын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(егер шешімді қолдаса, толтырылмайды)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