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0cc07" w14:textId="8e0cc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 және балара шаруашылығы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29 қарашадағы № 481 және Қазақстан Республикасы Ұлттық экономика министрінің 2018 жылғы 29 қарашадағы № 89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14 шілдедегі № 261 және Қазақстан Республикасы Ұлттық экономика министрінің 2023 жылғы 14 шілдедегі № 139 бірлескен бұйрығы. Қазақстан Республикасының Әділет министрлігінде 2023 жылғы 19 шілдеде № 33116 болып тіркелді</w:t>
      </w:r>
    </w:p>
    <w:p>
      <w:pPr>
        <w:spacing w:after="0"/>
        <w:ind w:left="0"/>
        <w:jc w:val="both"/>
      </w:pPr>
      <w:bookmarkStart w:name="z1" w:id="0"/>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"Асыл тұқымды мал шаруашылығы және балара шаруашылығы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29 қарашадағы № 481 және Қазақстан Республикасы Ұлттық экономика министрінің 2018 жылғы 29 қарашадағы № 89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17834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"1. Мыналар:</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асыл тұқымды мал шаруашылығы және балара шаруашылығы саласындағы тәуекел дәрежесін бағалау өлшемшарттары;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асыл тұқымдық орталықтарға арналған асыл тұқымды мал шаруашылығы және балара шаруашылығы саласындағы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дистрибьютерлік орталықтарға арналған асыл тұқымды мал шаруашылығы және балара шаруашылығы саласындағы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асыл тұқымды мал шаруашылығын дамытуға бюджеттік субсидияларды алған жеке және заңды тұлғаларға арналған асыл тұқымды мал шаруашылығы және балара шаруашылығы саласындағы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республикалық палаталарға арналған асыл тұқымды мал шаруашылығы және балара шаруашылығы саласындағы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бонитерлерге (сыныптаушыларға) арналған асыл тұқымды мал шаруашылығы және балара шаруашылығы саласындағы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техник-ұрықтандырушыларға арналған асыл тұқымды мал шаруашылығы және балара шаруашылығы саласындағы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осы бірлескен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эмбриондарды телу (ауыстырып салу) жөніндегі мамандарға арналған асыл тұқымды мал шаруашылығы және балара шаруашылығы саласындағы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осы бірлескен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асыл тұқымдық орталықтарға арналған асыл тұқымды мал шаруашылығы және балара шаруашылығы саласындағы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осы бірлескен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дистрибьютерлік орталықтарға арналған асыл тұқымды мал шаруашылығы және балара шаруашылығы саласындағы тексеру парағы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8,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сәйкес жаңа редакцияда жазылсын.</w:t>
      </w:r>
    </w:p>
    <w:bookmarkStart w:name="z16" w:id="2"/>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департаменті заңнамада белгіленген тәртіппен:</w:t>
      </w:r>
    </w:p>
    <w:bookmarkEnd w:id="2"/>
    <w:bookmarkStart w:name="z17" w:id="3"/>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3"/>
    <w:bookmarkStart w:name="z18" w:id="4"/>
    <w:p>
      <w:pPr>
        <w:spacing w:after="0"/>
        <w:ind w:left="0"/>
        <w:jc w:val="both"/>
      </w:pPr>
      <w:r>
        <w:rPr>
          <w:rFonts w:ascii="Times New Roman"/>
          <w:b w:val="false"/>
          <w:i w:val="false"/>
          <w:color w:val="000000"/>
          <w:sz w:val="28"/>
        </w:rPr>
        <w:t>
      2) осы бірлескен бұйрықтың Қазақстан Республикасы Ауыл шаруашылығы министрлігінің интернет-ресурсында орналастырылуын қамтамасыз етсін.</w:t>
      </w:r>
    </w:p>
    <w:bookmarkEnd w:id="4"/>
    <w:bookmarkStart w:name="z19" w:id="5"/>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ауыл шаруашылығы вице-министріне жүктелсін.</w:t>
      </w:r>
    </w:p>
    <w:bookmarkEnd w:id="5"/>
    <w:bookmarkStart w:name="z20" w:id="6"/>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14 шілдедегі </w:t>
            </w:r>
            <w:r>
              <w:br/>
            </w:r>
            <w:r>
              <w:rPr>
                <w:rFonts w:ascii="Times New Roman"/>
                <w:b w:val="false"/>
                <w:i w:val="false"/>
                <w:color w:val="000000"/>
                <w:sz w:val="20"/>
              </w:rPr>
              <w:t>№ 139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14 шілдедегі </w:t>
            </w:r>
            <w:r>
              <w:br/>
            </w:r>
            <w:r>
              <w:rPr>
                <w:rFonts w:ascii="Times New Roman"/>
                <w:b w:val="false"/>
                <w:i w:val="false"/>
                <w:color w:val="000000"/>
                <w:sz w:val="20"/>
              </w:rPr>
              <w:t>№ 261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2018 жылғы 29 қарашадағы </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2018 жылғы 29 қарашадағы </w:t>
            </w:r>
            <w:r>
              <w:br/>
            </w:r>
            <w:r>
              <w:rPr>
                <w:rFonts w:ascii="Times New Roman"/>
                <w:b w:val="false"/>
                <w:i w:val="false"/>
                <w:color w:val="000000"/>
                <w:sz w:val="20"/>
              </w:rPr>
              <w:t>№ 89 бірлескен бұйрығына</w:t>
            </w:r>
            <w:r>
              <w:br/>
            </w:r>
            <w:r>
              <w:rPr>
                <w:rFonts w:ascii="Times New Roman"/>
                <w:b w:val="false"/>
                <w:i w:val="false"/>
                <w:color w:val="000000"/>
                <w:sz w:val="20"/>
              </w:rPr>
              <w:t>1-қосымша</w:t>
            </w:r>
          </w:p>
        </w:tc>
      </w:tr>
    </w:tbl>
    <w:bookmarkStart w:name="z23" w:id="7"/>
    <w:p>
      <w:pPr>
        <w:spacing w:after="0"/>
        <w:ind w:left="0"/>
        <w:jc w:val="left"/>
      </w:pPr>
      <w:r>
        <w:rPr>
          <w:rFonts w:ascii="Times New Roman"/>
          <w:b/>
          <w:i w:val="false"/>
          <w:color w:val="000000"/>
        </w:rPr>
        <w:t xml:space="preserve"> Асыл тұқымды мал шаруашылығы және балара шаруашылығы саласындағы тәуекел дәрежесін бағалау өлшемшарттары</w:t>
      </w:r>
    </w:p>
    <w:bookmarkEnd w:id="7"/>
    <w:bookmarkStart w:name="z24"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Асыл тұқымды мал шаруашылығы және балара шаруашылығы саласындағы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бекітілген Тәуекелдерді бағалау және басқару жүйесін қалыптастыру қағидаларына және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№17371 болып тіркелген) сәйкес, асыл тұқымды мал шаруашылығы және балара шаруашылығы саласындағы бақылау субъектілерін тәуекел дәрежелеріне жатқызу үшін және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жіберілген хабарламалар бойынша талаптарға сәйкестігіне жүргізілетін тексеруді (бұдан әрі – талаптарға сәйкестігіне тексеру) және бақылау субъектісіне (объектісіне) бара отырып профилактикалық бақылауды жүргізу кезінде бақылау субъектілерін (объектілерін) іріктеу үшін әзірленді.</w:t>
      </w:r>
    </w:p>
    <w:bookmarkStart w:name="z26" w:id="9"/>
    <w:p>
      <w:pPr>
        <w:spacing w:after="0"/>
        <w:ind w:left="0"/>
        <w:jc w:val="both"/>
      </w:pPr>
      <w:r>
        <w:rPr>
          <w:rFonts w:ascii="Times New Roman"/>
          <w:b w:val="false"/>
          <w:i w:val="false"/>
          <w:color w:val="000000"/>
          <w:sz w:val="28"/>
        </w:rPr>
        <w:t>
      2. Осы Өлшемшарттарда мынадай ұғымдар пайдаланылады:</w:t>
      </w:r>
    </w:p>
    <w:bookmarkEnd w:id="9"/>
    <w:bookmarkStart w:name="z27" w:id="10"/>
    <w:p>
      <w:pPr>
        <w:spacing w:after="0"/>
        <w:ind w:left="0"/>
        <w:jc w:val="both"/>
      </w:pPr>
      <w:r>
        <w:rPr>
          <w:rFonts w:ascii="Times New Roman"/>
          <w:b w:val="false"/>
          <w:i w:val="false"/>
          <w:color w:val="000000"/>
          <w:sz w:val="28"/>
        </w:rPr>
        <w:t>
      1) бақылау субъектілері (объектілері) – асыл тұқымдық және дистрибьютерлік орталықтар, асыл тұқымды мал шаруашылығын дамытуға бюджеттік субсидиялар алған жеке және заңды тұлғалар, республикалық палаталар, бонитерлер (сыныптаушылар), техник-ұрықтандырушылар, эмбриондарды телу (ауыстырып салу) жөніндегі мамандар;</w:t>
      </w:r>
    </w:p>
    <w:bookmarkEnd w:id="10"/>
    <w:bookmarkStart w:name="z28" w:id="11"/>
    <w:p>
      <w:pPr>
        <w:spacing w:after="0"/>
        <w:ind w:left="0"/>
        <w:jc w:val="both"/>
      </w:pPr>
      <w:r>
        <w:rPr>
          <w:rFonts w:ascii="Times New Roman"/>
          <w:b w:val="false"/>
          <w:i w:val="false"/>
          <w:color w:val="000000"/>
          <w:sz w:val="28"/>
        </w:rPr>
        <w:t>
      2) балл – тәуекелді есептеудің сандық өлшемі;</w:t>
      </w:r>
    </w:p>
    <w:bookmarkEnd w:id="11"/>
    <w:bookmarkStart w:name="z29" w:id="12"/>
    <w:p>
      <w:pPr>
        <w:spacing w:after="0"/>
        <w:ind w:left="0"/>
        <w:jc w:val="both"/>
      </w:pPr>
      <w:r>
        <w:rPr>
          <w:rFonts w:ascii="Times New Roman"/>
          <w:b w:val="false"/>
          <w:i w:val="false"/>
          <w:color w:val="000000"/>
          <w:sz w:val="28"/>
        </w:rPr>
        <w:t>
      3) болмашы бұзушылық – асыл тұқымды мал шаруашылығы және балара шаруашылығы саласындағы нормативтік құқықтық актілерде белгіленген талаптарды құжаттаманы және есептілікті ұсынбау не оларды есепке алуды уақтылы жүргізбеу бөлігінде бұзу;</w:t>
      </w:r>
    </w:p>
    <w:bookmarkEnd w:id="12"/>
    <w:bookmarkStart w:name="z30" w:id="13"/>
    <w:p>
      <w:pPr>
        <w:spacing w:after="0"/>
        <w:ind w:left="0"/>
        <w:jc w:val="both"/>
      </w:pPr>
      <w:r>
        <w:rPr>
          <w:rFonts w:ascii="Times New Roman"/>
          <w:b w:val="false"/>
          <w:i w:val="false"/>
          <w:color w:val="000000"/>
          <w:sz w:val="28"/>
        </w:rPr>
        <w:t>
      4) деректерді қалыпқа келтіру – әртүрлі шәкілдерде өлшенген мәндерді шартты түрде жалпы шәкілге келтіруді көздейтін статистикалық рәсім;</w:t>
      </w:r>
    </w:p>
    <w:bookmarkEnd w:id="13"/>
    <w:bookmarkStart w:name="z31" w:id="14"/>
    <w:p>
      <w:pPr>
        <w:spacing w:after="0"/>
        <w:ind w:left="0"/>
        <w:jc w:val="both"/>
      </w:pPr>
      <w:r>
        <w:rPr>
          <w:rFonts w:ascii="Times New Roman"/>
          <w:b w:val="false"/>
          <w:i w:val="false"/>
          <w:color w:val="000000"/>
          <w:sz w:val="28"/>
        </w:rPr>
        <w:t>
      5) елеулі бұзушылық – асыл тұқымды мал шаруашылығы және балара шаруашылығы саласындағы нормативтік құқықтық актілерде белгіленген, өрескел және болмашы бұзушылықтарға жатпайтын талаптарды бұзу;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өрескел бұзушылық – Қазақстан Республикасының асыл тұқымды мал шаруашылығы және балара шаруашылығы саласындағы заңнамасында белгіленген,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жеке және заңды тұлғалардың бонитирлеуден (бағалаудан) өтпеген асыл тұқымды өнімді (материалды) асыл тұқымдық куәлік бермей өткізуі; жеке және заңды тұлғалардың асыл тұқымдық куәлік бермей асыл тұқымды өнімді (материалды) өткізуі; асыл тұқымды мал шаруашылығы саласындағы субъектілердің республикалық палатада тіркелмеген асыл тұқымды жануарлардан алынған ұрықтар мен эмбриондарды пайдалануы бөлігінде көзделген әкімшілік жауапкершілікке әкеліп соқтыратын талаптарды бұзу;</w:t>
      </w:r>
    </w:p>
    <w:bookmarkStart w:name="z33" w:id="15"/>
    <w:p>
      <w:pPr>
        <w:spacing w:after="0"/>
        <w:ind w:left="0"/>
        <w:jc w:val="both"/>
      </w:pPr>
      <w:r>
        <w:rPr>
          <w:rFonts w:ascii="Times New Roman"/>
          <w:b w:val="false"/>
          <w:i w:val="false"/>
          <w:color w:val="000000"/>
          <w:sz w:val="28"/>
        </w:rPr>
        <w:t>
      7)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5"/>
    <w:bookmarkStart w:name="z34" w:id="16"/>
    <w:p>
      <w:pPr>
        <w:spacing w:after="0"/>
        <w:ind w:left="0"/>
        <w:jc w:val="both"/>
      </w:pPr>
      <w:r>
        <w:rPr>
          <w:rFonts w:ascii="Times New Roman"/>
          <w:b w:val="false"/>
          <w:i w:val="false"/>
          <w:color w:val="000000"/>
          <w:sz w:val="28"/>
        </w:rPr>
        <w:t>
      8)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талаптарға сәйкестігін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және (немесе) талаптарға сәйкестігін тексеруден босату процесі;</w:t>
      </w:r>
    </w:p>
    <w:bookmarkEnd w:id="16"/>
    <w:bookmarkStart w:name="z35" w:id="17"/>
    <w:p>
      <w:pPr>
        <w:spacing w:after="0"/>
        <w:ind w:left="0"/>
        <w:jc w:val="both"/>
      </w:pPr>
      <w:r>
        <w:rPr>
          <w:rFonts w:ascii="Times New Roman"/>
          <w:b w:val="false"/>
          <w:i w:val="false"/>
          <w:color w:val="000000"/>
          <w:sz w:val="28"/>
        </w:rPr>
        <w:t>
      9)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17"/>
    <w:bookmarkStart w:name="z36" w:id="18"/>
    <w:p>
      <w:pPr>
        <w:spacing w:after="0"/>
        <w:ind w:left="0"/>
        <w:jc w:val="both"/>
      </w:pPr>
      <w:r>
        <w:rPr>
          <w:rFonts w:ascii="Times New Roman"/>
          <w:b w:val="false"/>
          <w:i w:val="false"/>
          <w:color w:val="000000"/>
          <w:sz w:val="28"/>
        </w:rPr>
        <w:t>
      10)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8"/>
    <w:bookmarkStart w:name="z37" w:id="19"/>
    <w:p>
      <w:pPr>
        <w:spacing w:after="0"/>
        <w:ind w:left="0"/>
        <w:jc w:val="both"/>
      </w:pPr>
      <w:r>
        <w:rPr>
          <w:rFonts w:ascii="Times New Roman"/>
          <w:b w:val="false"/>
          <w:i w:val="false"/>
          <w:color w:val="000000"/>
          <w:sz w:val="28"/>
        </w:rPr>
        <w:t>
      11)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19"/>
    <w:bookmarkStart w:name="z38" w:id="20"/>
    <w:p>
      <w:pPr>
        <w:spacing w:after="0"/>
        <w:ind w:left="0"/>
        <w:jc w:val="both"/>
      </w:pPr>
      <w:r>
        <w:rPr>
          <w:rFonts w:ascii="Times New Roman"/>
          <w:b w:val="false"/>
          <w:i w:val="false"/>
          <w:color w:val="000000"/>
          <w:sz w:val="28"/>
        </w:rPr>
        <w:t>
      12) тексеру парағы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 тізбесі;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Start w:name="z40" w:id="21"/>
    <w:p>
      <w:pPr>
        <w:spacing w:after="0"/>
        <w:ind w:left="0"/>
        <w:jc w:val="left"/>
      </w:pPr>
      <w:r>
        <w:rPr>
          <w:rFonts w:ascii="Times New Roman"/>
          <w:b/>
          <w:i w:val="false"/>
          <w:color w:val="000000"/>
        </w:rPr>
        <w:t xml:space="preserve"> 2-тарау. Бақылау субъектілеріне (объектілеріне) талаптарға сәйкестігіне тексеру және профилактикалық бақылау жүргізу кезінде тәуекелдерді бағалау және басқару жүйесін қалыптастыру тәртібі</w:t>
      </w:r>
    </w:p>
    <w:bookmarkEnd w:id="21"/>
    <w:bookmarkStart w:name="z41" w:id="22"/>
    <w:p>
      <w:pPr>
        <w:spacing w:after="0"/>
        <w:ind w:left="0"/>
        <w:jc w:val="both"/>
      </w:pPr>
      <w:r>
        <w:rPr>
          <w:rFonts w:ascii="Times New Roman"/>
          <w:b w:val="false"/>
          <w:i w:val="false"/>
          <w:color w:val="000000"/>
          <w:sz w:val="28"/>
        </w:rPr>
        <w:t>
      3. Талаптарға сәйкестігін тексеру және (немесе) бақылау субъектісіне (объектісіне) бара отырып профилактикалық бақылауды жүзеге асыру кезінде тәуекелдерді басқару мақсаттары үшін талаптарға сәйкестігін тексеру және (немесе) бақылау субъектісіне (объектісіне) бара отырып профилактикалық бақылауды жүргізу үшін тәуекел дәрежесін бағалау өлшемшарттары кезең-кезеңмен жүзеге асырылатын объективті және субъективті өлшемшарттарды айқындау арқылы қалыптастырылады (шешімдерді мультиөлшемшартты талдау).</w:t>
      </w:r>
    </w:p>
    <w:bookmarkEnd w:id="22"/>
    <w:bookmarkStart w:name="z42" w:id="23"/>
    <w:p>
      <w:pPr>
        <w:spacing w:after="0"/>
        <w:ind w:left="0"/>
        <w:jc w:val="both"/>
      </w:pPr>
      <w:r>
        <w:rPr>
          <w:rFonts w:ascii="Times New Roman"/>
          <w:b w:val="false"/>
          <w:i w:val="false"/>
          <w:color w:val="000000"/>
          <w:sz w:val="28"/>
        </w:rPr>
        <w:t>
      Бірінші кезеңде объективті өлшемшарттар бойынша бақылау субъектілері (объектілері) мынадай тәуекел дәрежелерінің біріне жатқызады:</w:t>
      </w:r>
    </w:p>
    <w:bookmarkEnd w:id="23"/>
    <w:bookmarkStart w:name="z43" w:id="24"/>
    <w:p>
      <w:pPr>
        <w:spacing w:after="0"/>
        <w:ind w:left="0"/>
        <w:jc w:val="both"/>
      </w:pPr>
      <w:r>
        <w:rPr>
          <w:rFonts w:ascii="Times New Roman"/>
          <w:b w:val="false"/>
          <w:i w:val="false"/>
          <w:color w:val="000000"/>
          <w:sz w:val="28"/>
        </w:rPr>
        <w:t>
      1) жоғары тәуекел;</w:t>
      </w:r>
    </w:p>
    <w:bookmarkEnd w:id="24"/>
    <w:bookmarkStart w:name="z44" w:id="25"/>
    <w:p>
      <w:pPr>
        <w:spacing w:after="0"/>
        <w:ind w:left="0"/>
        <w:jc w:val="both"/>
      </w:pPr>
      <w:r>
        <w:rPr>
          <w:rFonts w:ascii="Times New Roman"/>
          <w:b w:val="false"/>
          <w:i w:val="false"/>
          <w:color w:val="000000"/>
          <w:sz w:val="28"/>
        </w:rPr>
        <w:t>
      2) орташа тәуекел;</w:t>
      </w:r>
    </w:p>
    <w:bookmarkEnd w:id="25"/>
    <w:bookmarkStart w:name="z45" w:id="26"/>
    <w:p>
      <w:pPr>
        <w:spacing w:after="0"/>
        <w:ind w:left="0"/>
        <w:jc w:val="both"/>
      </w:pPr>
      <w:r>
        <w:rPr>
          <w:rFonts w:ascii="Times New Roman"/>
          <w:b w:val="false"/>
          <w:i w:val="false"/>
          <w:color w:val="000000"/>
          <w:sz w:val="28"/>
        </w:rPr>
        <w:t>
      3) төмен тәуекел.</w:t>
      </w:r>
    </w:p>
    <w:bookmarkEnd w:id="26"/>
    <w:p>
      <w:pPr>
        <w:spacing w:after="0"/>
        <w:ind w:left="0"/>
        <w:jc w:val="both"/>
      </w:pPr>
      <w:r>
        <w:rPr>
          <w:rFonts w:ascii="Times New Roman"/>
          <w:b w:val="false"/>
          <w:i w:val="false"/>
          <w:color w:val="000000"/>
          <w:sz w:val="28"/>
        </w:rPr>
        <w:t>
      Тәуекелдің жоғары және орташа дәрежесіне жатқызылған бақылау субъектілеріне (объектілеріне) қатысты талаптарға сәйкестігіне тексеру, бақылау субъектісіне (объектісіне) бара отырып профилактикалық бақылау,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субъектілеріне (объектілеріне) қатысты талаптарға сәйкестігіне тексеру, бақылау субъектісіне (объектісіне) бармай профилактикалық бақылау және жоспардан тыс тексеру жүргізіледі.</w:t>
      </w:r>
    </w:p>
    <w:bookmarkStart w:name="z46" w:id="27"/>
    <w:p>
      <w:pPr>
        <w:spacing w:after="0"/>
        <w:ind w:left="0"/>
        <w:jc w:val="both"/>
      </w:pPr>
      <w:r>
        <w:rPr>
          <w:rFonts w:ascii="Times New Roman"/>
          <w:b w:val="false"/>
          <w:i w:val="false"/>
          <w:color w:val="000000"/>
          <w:sz w:val="28"/>
        </w:rPr>
        <w:t>
      4. Екінші кезеңде субъективті өлшемшарттар бойынша бақылау субъектілері (объектілері) мынадай тәуекел дәрежелерінің біріне жатады:</w:t>
      </w:r>
    </w:p>
    <w:bookmarkEnd w:id="27"/>
    <w:bookmarkStart w:name="z47" w:id="28"/>
    <w:p>
      <w:pPr>
        <w:spacing w:after="0"/>
        <w:ind w:left="0"/>
        <w:jc w:val="both"/>
      </w:pPr>
      <w:r>
        <w:rPr>
          <w:rFonts w:ascii="Times New Roman"/>
          <w:b w:val="false"/>
          <w:i w:val="false"/>
          <w:color w:val="000000"/>
          <w:sz w:val="28"/>
        </w:rPr>
        <w:t>
      1) жоғары тәуекел;</w:t>
      </w:r>
    </w:p>
    <w:bookmarkEnd w:id="28"/>
    <w:bookmarkStart w:name="z48" w:id="29"/>
    <w:p>
      <w:pPr>
        <w:spacing w:after="0"/>
        <w:ind w:left="0"/>
        <w:jc w:val="both"/>
      </w:pPr>
      <w:r>
        <w:rPr>
          <w:rFonts w:ascii="Times New Roman"/>
          <w:b w:val="false"/>
          <w:i w:val="false"/>
          <w:color w:val="000000"/>
          <w:sz w:val="28"/>
        </w:rPr>
        <w:t>
      2) орташа тәуекел;</w:t>
      </w:r>
    </w:p>
    <w:bookmarkEnd w:id="29"/>
    <w:bookmarkStart w:name="z49" w:id="30"/>
    <w:p>
      <w:pPr>
        <w:spacing w:after="0"/>
        <w:ind w:left="0"/>
        <w:jc w:val="both"/>
      </w:pPr>
      <w:r>
        <w:rPr>
          <w:rFonts w:ascii="Times New Roman"/>
          <w:b w:val="false"/>
          <w:i w:val="false"/>
          <w:color w:val="000000"/>
          <w:sz w:val="28"/>
        </w:rPr>
        <w:t>
      3) төмен тәуекел.</w:t>
      </w:r>
    </w:p>
    <w:bookmarkEnd w:id="30"/>
    <w:bookmarkStart w:name="z50" w:id="31"/>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End w:id="31"/>
    <w:bookmarkStart w:name="z51" w:id="32"/>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32"/>
    <w:bookmarkStart w:name="z52" w:id="33"/>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33"/>
    <w:bookmarkStart w:name="z53" w:id="34"/>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34"/>
    <w:bookmarkStart w:name="z54" w:id="35"/>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35"/>
    <w:p>
      <w:pPr>
        <w:spacing w:after="0"/>
        <w:ind w:left="0"/>
        <w:jc w:val="both"/>
      </w:pPr>
      <w:r>
        <w:rPr>
          <w:rFonts w:ascii="Times New Roman"/>
          <w:b w:val="false"/>
          <w:i w:val="false"/>
          <w:color w:val="000000"/>
          <w:sz w:val="28"/>
        </w:rPr>
        <w:t xml:space="preserve">
      Асыл тұқымды мал шаруашылығы және балара шаруашылығы саласындағы талаптардың бұзылу дәрежесі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Талаптарға сәйкестігіне тексеру жүргізу үшін асыл тұқымды мал шаруашылығы және балара шаруашылығы саласындағы талаптардың бұзылу дәрежесі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bookmarkStart w:name="z55" w:id="36"/>
    <w:p>
      <w:pPr>
        <w:spacing w:after="0"/>
        <w:ind w:left="0"/>
        <w:jc w:val="both"/>
      </w:pPr>
      <w:r>
        <w:rPr>
          <w:rFonts w:ascii="Times New Roman"/>
          <w:b w:val="false"/>
          <w:i w:val="false"/>
          <w:color w:val="000000"/>
          <w:sz w:val="28"/>
        </w:rPr>
        <w:t>
      6. Бақылау субъектілерінің (объектілеріне) талаптарға сәйкестігіне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36"/>
    <w:bookmarkStart w:name="z56" w:id="37"/>
    <w:p>
      <w:pPr>
        <w:spacing w:after="0"/>
        <w:ind w:left="0"/>
        <w:jc w:val="left"/>
      </w:pPr>
      <w:r>
        <w:rPr>
          <w:rFonts w:ascii="Times New Roman"/>
          <w:b/>
          <w:i w:val="false"/>
          <w:color w:val="000000"/>
        </w:rPr>
        <w:t xml:space="preserve"> 1-параграф. Объективті өлшемшарттар</w:t>
      </w:r>
    </w:p>
    <w:bookmarkEnd w:id="37"/>
    <w:bookmarkStart w:name="z57" w:id="38"/>
    <w:p>
      <w:pPr>
        <w:spacing w:after="0"/>
        <w:ind w:left="0"/>
        <w:jc w:val="both"/>
      </w:pPr>
      <w:r>
        <w:rPr>
          <w:rFonts w:ascii="Times New Roman"/>
          <w:b w:val="false"/>
          <w:i w:val="false"/>
          <w:color w:val="000000"/>
          <w:sz w:val="28"/>
        </w:rPr>
        <w:t>
      7. Объективті өлшемшарттар бойынша тәуекел дәрежесі жоғары бақылау субъектілеріне (объектілеріне) асыл тұқымдық және дистрибьютерлік орталықтар жатады.</w:t>
      </w:r>
    </w:p>
    <w:bookmarkEnd w:id="38"/>
    <w:bookmarkStart w:name="z58" w:id="39"/>
    <w:p>
      <w:pPr>
        <w:spacing w:after="0"/>
        <w:ind w:left="0"/>
        <w:jc w:val="both"/>
      </w:pPr>
      <w:r>
        <w:rPr>
          <w:rFonts w:ascii="Times New Roman"/>
          <w:b w:val="false"/>
          <w:i w:val="false"/>
          <w:color w:val="000000"/>
          <w:sz w:val="28"/>
        </w:rPr>
        <w:t>
      8. Объективті өлшемшарттар бойынша тәуекел дәрежесі орташа бақылау субъектілеріне (объектілеріне) асыл тұқымды мал шаруашылығын дамытуға бюджеттік субсидияларды алған жеке және заңды тұлғалар және республикалық палаталар жатады.</w:t>
      </w:r>
    </w:p>
    <w:bookmarkEnd w:id="39"/>
    <w:bookmarkStart w:name="z59" w:id="40"/>
    <w:p>
      <w:pPr>
        <w:spacing w:after="0"/>
        <w:ind w:left="0"/>
        <w:jc w:val="both"/>
      </w:pPr>
      <w:r>
        <w:rPr>
          <w:rFonts w:ascii="Times New Roman"/>
          <w:b w:val="false"/>
          <w:i w:val="false"/>
          <w:color w:val="000000"/>
          <w:sz w:val="28"/>
        </w:rPr>
        <w:t>
      9. Объективті өлшемшарттар бойынша тәуекел дәрежесі төмен бақылау субъектілеріне (объектілеріне) бонитерлер (сыныптаушылар), техник-ұрықтандырушылар, эмбриондарды телу (ауыстырып салу) жөніндегі мамандар жатады.</w:t>
      </w:r>
    </w:p>
    <w:bookmarkEnd w:id="40"/>
    <w:bookmarkStart w:name="z60" w:id="41"/>
    <w:p>
      <w:pPr>
        <w:spacing w:after="0"/>
        <w:ind w:left="0"/>
        <w:jc w:val="left"/>
      </w:pPr>
      <w:r>
        <w:rPr>
          <w:rFonts w:ascii="Times New Roman"/>
          <w:b/>
          <w:i w:val="false"/>
          <w:color w:val="000000"/>
        </w:rPr>
        <w:t xml:space="preserve"> 2-параграф. Субъективті өлшемшарттар</w:t>
      </w:r>
    </w:p>
    <w:bookmarkEnd w:id="41"/>
    <w:bookmarkStart w:name="z61" w:id="42"/>
    <w:p>
      <w:pPr>
        <w:spacing w:after="0"/>
        <w:ind w:left="0"/>
        <w:jc w:val="both"/>
      </w:pPr>
      <w:r>
        <w:rPr>
          <w:rFonts w:ascii="Times New Roman"/>
          <w:b w:val="false"/>
          <w:i w:val="false"/>
          <w:color w:val="000000"/>
          <w:sz w:val="28"/>
        </w:rPr>
        <w:t>
      10. Субъективті өлшемшарттарды айқындау мынадай кезеңдерді қолдана отырып жүзеге асырылады:</w:t>
      </w:r>
    </w:p>
    <w:bookmarkEnd w:id="42"/>
    <w:bookmarkStart w:name="z62" w:id="43"/>
    <w:p>
      <w:pPr>
        <w:spacing w:after="0"/>
        <w:ind w:left="0"/>
        <w:jc w:val="both"/>
      </w:pPr>
      <w:r>
        <w:rPr>
          <w:rFonts w:ascii="Times New Roman"/>
          <w:b w:val="false"/>
          <w:i w:val="false"/>
          <w:color w:val="000000"/>
          <w:sz w:val="28"/>
        </w:rPr>
        <w:t>
      1) дерекқорды қалыптастыру және ақпарат жинау;</w:t>
      </w:r>
    </w:p>
    <w:bookmarkEnd w:id="43"/>
    <w:bookmarkStart w:name="z63" w:id="44"/>
    <w:p>
      <w:pPr>
        <w:spacing w:after="0"/>
        <w:ind w:left="0"/>
        <w:jc w:val="both"/>
      </w:pPr>
      <w:r>
        <w:rPr>
          <w:rFonts w:ascii="Times New Roman"/>
          <w:b w:val="false"/>
          <w:i w:val="false"/>
          <w:color w:val="000000"/>
          <w:sz w:val="28"/>
        </w:rPr>
        <w:t>
      2) ақпаратты талдау және тәуекелдерді бағалау.</w:t>
      </w:r>
    </w:p>
    <w:bookmarkEnd w:id="44"/>
    <w:bookmarkStart w:name="z64" w:id="45"/>
    <w:p>
      <w:pPr>
        <w:spacing w:after="0"/>
        <w:ind w:left="0"/>
        <w:jc w:val="both"/>
      </w:pPr>
      <w:r>
        <w:rPr>
          <w:rFonts w:ascii="Times New Roman"/>
          <w:b w:val="false"/>
          <w:i w:val="false"/>
          <w:color w:val="000000"/>
          <w:sz w:val="28"/>
        </w:rPr>
        <w:t>
      11. Бақылау субъектілерін (объектілерін) анықтау үшін деректер базасын қалыптастыру және ақпарат жинау қажет.</w:t>
      </w:r>
    </w:p>
    <w:bookmarkEnd w:id="45"/>
    <w:bookmarkStart w:name="z65" w:id="46"/>
    <w:p>
      <w:pPr>
        <w:spacing w:after="0"/>
        <w:ind w:left="0"/>
        <w:jc w:val="both"/>
      </w:pPr>
      <w:r>
        <w:rPr>
          <w:rFonts w:ascii="Times New Roman"/>
          <w:b w:val="false"/>
          <w:i w:val="false"/>
          <w:color w:val="000000"/>
          <w:sz w:val="28"/>
        </w:rPr>
        <w:t>
      Субъективті өлшемшарттар бойынша тәуекел дәрежесін бағалау үшін бақылау субъектілеріне (объектілеріне) профилактикалық бақылау жүргізу үшін мынадай ақпарат көздері пайдаланылады:</w:t>
      </w:r>
    </w:p>
    <w:bookmarkEnd w:id="46"/>
    <w:bookmarkStart w:name="z66" w:id="47"/>
    <w:p>
      <w:pPr>
        <w:spacing w:after="0"/>
        <w:ind w:left="0"/>
        <w:jc w:val="both"/>
      </w:pPr>
      <w:r>
        <w:rPr>
          <w:rFonts w:ascii="Times New Roman"/>
          <w:b w:val="false"/>
          <w:i w:val="false"/>
          <w:color w:val="000000"/>
          <w:sz w:val="28"/>
        </w:rPr>
        <w:t>
      1) алдыңғы тексерулердің және бақылау субъектілеріне (объектілеріне) бара отырып жүргізілген профилактикалық бақылаудың нәтижелері;</w:t>
      </w:r>
    </w:p>
    <w:bookmarkEnd w:id="47"/>
    <w:bookmarkStart w:name="z67" w:id="48"/>
    <w:p>
      <w:pPr>
        <w:spacing w:after="0"/>
        <w:ind w:left="0"/>
        <w:jc w:val="both"/>
      </w:pPr>
      <w:r>
        <w:rPr>
          <w:rFonts w:ascii="Times New Roman"/>
          <w:b w:val="false"/>
          <w:i w:val="false"/>
          <w:color w:val="000000"/>
          <w:sz w:val="28"/>
        </w:rPr>
        <w:t>
      2) бақылау субъектісі ұсынатын есептілік пен мәліметтер мониторингінің нәтижелері;</w:t>
      </w:r>
    </w:p>
    <w:bookmarkEnd w:id="48"/>
    <w:bookmarkStart w:name="z68" w:id="49"/>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bookmarkEnd w:id="49"/>
    <w:p>
      <w:pPr>
        <w:spacing w:after="0"/>
        <w:ind w:left="0"/>
        <w:jc w:val="both"/>
      </w:pPr>
      <w:r>
        <w:rPr>
          <w:rFonts w:ascii="Times New Roman"/>
          <w:b w:val="false"/>
          <w:i w:val="false"/>
          <w:color w:val="000000"/>
          <w:sz w:val="28"/>
        </w:rPr>
        <w:t>
      Талаптарға сәйкестігіне тексеру жүргізу үшін субъективті өлшемшарттар бойынша тәуекел дәрежесін бағалауға бақылау субъектілеріне (объектілеріне) қатысты алдыңғы жүргізілген тексерулердің нәтижелері пайдаланылады.</w:t>
      </w:r>
    </w:p>
    <w:bookmarkStart w:name="z69" w:id="50"/>
    <w:p>
      <w:pPr>
        <w:spacing w:after="0"/>
        <w:ind w:left="0"/>
        <w:jc w:val="both"/>
      </w:pPr>
      <w:r>
        <w:rPr>
          <w:rFonts w:ascii="Times New Roman"/>
          <w:b w:val="false"/>
          <w:i w:val="false"/>
          <w:color w:val="000000"/>
          <w:sz w:val="28"/>
        </w:rPr>
        <w:t>
      12. Қолда бар ақпарат көздерінің негізінде талдауға және бағалауға жататын субъективті өлшемшарттар бойынша деректер қалыптастырылады.</w:t>
      </w:r>
    </w:p>
    <w:bookmarkEnd w:id="50"/>
    <w:p>
      <w:pPr>
        <w:spacing w:after="0"/>
        <w:ind w:left="0"/>
        <w:jc w:val="both"/>
      </w:pPr>
      <w:r>
        <w:rPr>
          <w:rFonts w:ascii="Times New Roman"/>
          <w:b w:val="false"/>
          <w:i w:val="false"/>
          <w:color w:val="000000"/>
          <w:sz w:val="28"/>
        </w:rPr>
        <w:t>
      Субъективті өлшемшарттарды талдау және бағалау талаптарға сәйкестігіне тексеру жүргізуді және бақылау субъектісіне (объектісіне) қатысты барынша ықтимал тәуекелі бар бақылау субъектісіне (объектісіне) қатысты бақылау субъектісіне (объектісіне) профилактикалық бақылау жүргізуді шоғырландыруға мүмкіндік береді.</w:t>
      </w:r>
    </w:p>
    <w:p>
      <w:pPr>
        <w:spacing w:after="0"/>
        <w:ind w:left="0"/>
        <w:jc w:val="both"/>
      </w:pPr>
      <w:r>
        <w:rPr>
          <w:rFonts w:ascii="Times New Roman"/>
          <w:b w:val="false"/>
          <w:i w:val="false"/>
          <w:color w:val="000000"/>
          <w:sz w:val="28"/>
        </w:rPr>
        <w:t xml:space="preserve">
      Бұл ретте талдау және бағалау кезінде бақылаудың нақты субъектісіне (объектісіне) қатысты бұрын ескерілген және пайдаланылған субъективті өлшемшарттардың деректері не Қазақстан Республикасы Азаматтық кодексінің 178-бабының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бара отырып жүргізілген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субъектілеріне қатысты мемлекеттік бақылаудың кезекті кезеңіне арналған графиктер мен тізімдерді қалыптастыру кезінде оларды қосуға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Қолданылатын ақпарат көздерінің басымдылығын және субъективті өлшемшарттар көрсеткіштерінің маңыздылығын негізге ала отырып, осы Өлшемшарттардың </w:t>
      </w:r>
      <w:r>
        <w:rPr>
          <w:rFonts w:ascii="Times New Roman"/>
          <w:b w:val="false"/>
          <w:i w:val="false"/>
          <w:color w:val="000000"/>
          <w:sz w:val="28"/>
        </w:rPr>
        <w:t>3-тарауында</w:t>
      </w:r>
      <w:r>
        <w:rPr>
          <w:rFonts w:ascii="Times New Roman"/>
          <w:b w:val="false"/>
          <w:i w:val="false"/>
          <w:color w:val="000000"/>
          <w:sz w:val="28"/>
        </w:rPr>
        <w:t xml:space="preserve"> айқындалған субъективті өлемшарттар бойынша тәуекел дәрежесінің көрсеткішін есептеу тәртібіне сәйкес субъективті өлшемшарттар бойынша тәуекел дәрежесінің көрсеткіші 0-ден 100 балға дейінгі шәкіл бойынша есептеледі.</w:t>
      </w:r>
    </w:p>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осы Өлшемшарттарға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асыл тұқымды мал шаруашылығы және балара шаруашылығы саласындағы субъективті өлшемшарттар бойынша тәуекел дәрежесін айқындауға арналған субъективті өлшемшарттар тізбесіне сәйкес белгіленеді.</w:t>
      </w:r>
    </w:p>
    <w:bookmarkStart w:name="z71" w:id="51"/>
    <w:p>
      <w:pPr>
        <w:spacing w:after="0"/>
        <w:ind w:left="0"/>
        <w:jc w:val="left"/>
      </w:pPr>
      <w:r>
        <w:rPr>
          <w:rFonts w:ascii="Times New Roman"/>
          <w:b/>
          <w:i w:val="false"/>
          <w:color w:val="000000"/>
        </w:rPr>
        <w:t xml:space="preserve"> 3-параграф. Тәуекелдерді басқару</w:t>
      </w:r>
    </w:p>
    <w:bookmarkEnd w:id="51"/>
    <w:p>
      <w:pPr>
        <w:spacing w:after="0"/>
        <w:ind w:left="0"/>
        <w:jc w:val="left"/>
      </w:pPr>
    </w:p>
    <w:p>
      <w:pPr>
        <w:spacing w:after="0"/>
        <w:ind w:left="0"/>
        <w:jc w:val="both"/>
      </w:pPr>
      <w:r>
        <w:rPr>
          <w:rFonts w:ascii="Times New Roman"/>
          <w:b w:val="false"/>
          <w:i w:val="false"/>
          <w:color w:val="000000"/>
          <w:sz w:val="28"/>
        </w:rPr>
        <w:t xml:space="preserve">
      14. Адал бақылау субъектілерін көтермелеу қағидатын іске асыру және бұзушыларға бақылауды шоғырландыру мақсатында бақылау субъектілері (объектілері) субъективті өлшемшарттарды қолдану арқылы осы Өлшемшарттардың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23-тармақтарында</w:t>
      </w:r>
      <w:r>
        <w:rPr>
          <w:rFonts w:ascii="Times New Roman"/>
          <w:b w:val="false"/>
          <w:i w:val="false"/>
          <w:color w:val="000000"/>
          <w:sz w:val="28"/>
        </w:rPr>
        <w:t xml:space="preserve"> айқындалатын кезеңге бақылау субъектісіне (объектісіне) бара отырып, профилактикалық бақылау және (немесе) талаптарға сәйкестігіне тексеру жүргізуден босатылады.</w:t>
      </w:r>
    </w:p>
    <w:bookmarkStart w:name="z73" w:id="52"/>
    <w:p>
      <w:pPr>
        <w:spacing w:after="0"/>
        <w:ind w:left="0"/>
        <w:jc w:val="both"/>
      </w:pPr>
      <w:r>
        <w:rPr>
          <w:rFonts w:ascii="Times New Roman"/>
          <w:b w:val="false"/>
          <w:i w:val="false"/>
          <w:color w:val="000000"/>
          <w:sz w:val="28"/>
        </w:rPr>
        <w:t>
      15. Қазақстан Республикасының заңдарында және осы Өлшемшарттарда бақылау субъектісіне (объектісіне) бара отырып профилактикалық бақылаудан немесе талаптарға сәйкестігіне тексерулер жүргізуден босату жағдайлары айқындалған жағдайда, субъективті өлшемшарттар бойынша бақылау субъектілері (объектілері) ақпараттық жүйені қолдана отырып, асыл тұқымды мал шаруашылығы және балара шаруашылығы саласындағы жоғары тәуекел дәрежесінен орташа тәуекел дәрежесіне немесе орташа тәуекел дәрежесінен төмен тәуекел дәрежесіне ауыстырылады.</w:t>
      </w:r>
    </w:p>
    <w:bookmarkEnd w:id="52"/>
    <w:bookmarkStart w:name="z74" w:id="53"/>
    <w:p>
      <w:pPr>
        <w:spacing w:after="0"/>
        <w:ind w:left="0"/>
        <w:jc w:val="both"/>
      </w:pPr>
      <w:r>
        <w:rPr>
          <w:rFonts w:ascii="Times New Roman"/>
          <w:b w:val="false"/>
          <w:i w:val="false"/>
          <w:color w:val="000000"/>
          <w:sz w:val="28"/>
        </w:rPr>
        <w:t>
      16.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графиктерін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53"/>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бара отырып профилактикалық бақылау және (немесе) талаптарға сәйкестігін тексеру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аспауы тиіс.</w:t>
      </w:r>
    </w:p>
    <w:bookmarkStart w:name="z75" w:id="54"/>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 тәртібі</w:t>
      </w:r>
    </w:p>
    <w:bookmarkEnd w:id="54"/>
    <w:p>
      <w:pPr>
        <w:spacing w:after="0"/>
        <w:ind w:left="0"/>
        <w:jc w:val="left"/>
      </w:pPr>
    </w:p>
    <w:p>
      <w:pPr>
        <w:spacing w:after="0"/>
        <w:ind w:left="0"/>
        <w:jc w:val="both"/>
      </w:pPr>
      <w:r>
        <w:rPr>
          <w:rFonts w:ascii="Times New Roman"/>
          <w:b w:val="false"/>
          <w:i w:val="false"/>
          <w:color w:val="000000"/>
          <w:sz w:val="28"/>
        </w:rPr>
        <w:t xml:space="preserve">
      17. Осы Өлшемшарттардың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бақылау субъектісін тәуекел дәрежесіне жатқызу үшін тәуекел дәрежесінің көрсеткішін есептеудің келесідей тәртібі қолданылады.</w:t>
      </w:r>
    </w:p>
    <w:p>
      <w:pPr>
        <w:spacing w:after="0"/>
        <w:ind w:left="0"/>
        <w:jc w:val="both"/>
      </w:pPr>
      <w:r>
        <w:rPr>
          <w:rFonts w:ascii="Times New Roman"/>
          <w:b w:val="false"/>
          <w:i w:val="false"/>
          <w:color w:val="000000"/>
          <w:sz w:val="28"/>
        </w:rPr>
        <w:t xml:space="preserve">
      Мемлекеттік орган осы Өлшемшарттардың </w:t>
      </w:r>
      <w:r>
        <w:rPr>
          <w:rFonts w:ascii="Times New Roman"/>
          <w:b w:val="false"/>
          <w:i w:val="false"/>
          <w:color w:val="000000"/>
          <w:sz w:val="28"/>
        </w:rPr>
        <w:t>11-тармағына</w:t>
      </w:r>
      <w:r>
        <w:rPr>
          <w:rFonts w:ascii="Times New Roman"/>
          <w:b w:val="false"/>
          <w:i w:val="false"/>
          <w:color w:val="000000"/>
          <w:sz w:val="28"/>
        </w:rPr>
        <w:t xml:space="preserve"> сәйкес көздерден субъективті өлшемшарттар бойынша ақпарат жинайды және дерекқор қалыптастырады.</w:t>
      </w:r>
    </w:p>
    <w:bookmarkStart w:name="z77" w:id="55"/>
    <w:p>
      <w:pPr>
        <w:spacing w:after="0"/>
        <w:ind w:left="0"/>
        <w:jc w:val="both"/>
      </w:pPr>
      <w:r>
        <w:rPr>
          <w:rFonts w:ascii="Times New Roman"/>
          <w:b w:val="false"/>
          <w:i w:val="false"/>
          <w:color w:val="000000"/>
          <w:sz w:val="28"/>
        </w:rPr>
        <w:t>
      18. Субъективті өлшемшарттар бойынша тәуекел дәрежесінің көрсеткішін (R) есептеу алдыңғы тексерулер мен бақылау субъектілеріне (объектілеріне) бара отырып профилактикалық бақылау нәтижелері бойынша бұзушылықтар бойынша тәуекел дәрежесінің көрсеткішін (SP) және субъективті өлшемшарттар бойынша тәуекел дәрежесінің көрсеткішін (SC) қорытындылау жолымен, деректер мәндерін 0-ден 100 балға дейінгі диапозонға қалыпқа келтіре отырып, автоматтандырылған режимде жүзеге асырылады.</w:t>
      </w:r>
    </w:p>
    <w:bookmarkEnd w:id="55"/>
    <w:p>
      <w:pPr>
        <w:spacing w:after="0"/>
        <w:ind w:left="0"/>
        <w:jc w:val="both"/>
      </w:pPr>
      <w:r>
        <w:rPr>
          <w:rFonts w:ascii="Times New Roman"/>
          <w:b w:val="false"/>
          <w:i w:val="false"/>
          <w:color w:val="000000"/>
          <w:sz w:val="28"/>
        </w:rPr>
        <w:t>
      Rарал = SP + SC,</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Өлшемшарттардың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Есептеу асыл тұқымды мал шаруашылығы және балара шаруашылығы саласындағы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78" w:id="56"/>
    <w:p>
      <w:pPr>
        <w:spacing w:after="0"/>
        <w:ind w:left="0"/>
        <w:jc w:val="both"/>
      </w:pPr>
      <w:r>
        <w:rPr>
          <w:rFonts w:ascii="Times New Roman"/>
          <w:b w:val="false"/>
          <w:i w:val="false"/>
          <w:color w:val="000000"/>
          <w:sz w:val="28"/>
        </w:rPr>
        <w:t>
      19. Алдыңғы тексерулер мен бақылау субъектісіне (объектісіне) бара отырып, профилактикалық бақылау нәтижелері бойынша алынған деректер бойынша 0-ден 100-ге дейінгі балмен бағаланатын бұзушылықтар бойынша тәуекел дәрежесінің көрсеткіші қалыптастырылады.</w:t>
      </w:r>
    </w:p>
    <w:bookmarkEnd w:id="56"/>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бақылау субъектісіне (объектісіне) бара отырып профилактикалық бақылау немесе талаптарға сәйкестігіне тексеру жүргізіледі.</w:t>
      </w:r>
    </w:p>
    <w:p>
      <w:pPr>
        <w:spacing w:after="0"/>
        <w:ind w:left="0"/>
        <w:jc w:val="both"/>
      </w:pPr>
      <w:r>
        <w:rPr>
          <w:rFonts w:ascii="Times New Roman"/>
          <w:b w:val="false"/>
          <w:i w:val="false"/>
          <w:color w:val="000000"/>
          <w:sz w:val="28"/>
        </w:rPr>
        <w:t>
      Өрескел бұзушылықтар анықталған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Осы Өлшемшарттардың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80" w:id="57"/>
    <w:p>
      <w:pPr>
        <w:spacing w:after="0"/>
        <w:ind w:left="0"/>
        <w:jc w:val="both"/>
      </w:pPr>
      <w:r>
        <w:rPr>
          <w:rFonts w:ascii="Times New Roman"/>
          <w:b w:val="false"/>
          <w:i w:val="false"/>
          <w:color w:val="000000"/>
          <w:sz w:val="28"/>
        </w:rPr>
        <w:t>
      21.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xml:space="preserve">
      Rарал – осы Өлшемшарттардың </w:t>
      </w:r>
      <w:r>
        <w:rPr>
          <w:rFonts w:ascii="Times New Roman"/>
          <w:b w:val="false"/>
          <w:i w:val="false"/>
          <w:color w:val="000000"/>
          <w:sz w:val="28"/>
        </w:rPr>
        <w:t>18-тармағына</w:t>
      </w:r>
      <w:r>
        <w:rPr>
          <w:rFonts w:ascii="Times New Roman"/>
          <w:b w:val="false"/>
          <w:i w:val="false"/>
          <w:color w:val="000000"/>
          <w:sz w:val="28"/>
        </w:rPr>
        <w:t xml:space="preserve"> сәйкес есептелген субъективті Өлшемшарттар бойынша тәуекел дәрежесінің аралық көрсеткіші.</w:t>
      </w:r>
    </w:p>
    <w:bookmarkStart w:name="z81" w:id="58"/>
    <w:p>
      <w:pPr>
        <w:spacing w:after="0"/>
        <w:ind w:left="0"/>
        <w:jc w:val="left"/>
      </w:pPr>
      <w:r>
        <w:rPr>
          <w:rFonts w:ascii="Times New Roman"/>
          <w:b/>
          <w:i w:val="false"/>
          <w:color w:val="000000"/>
        </w:rPr>
        <w:t xml:space="preserve"> 4-тарау. Қорытынды ережелер</w:t>
      </w:r>
    </w:p>
    <w:bookmarkEnd w:id="58"/>
    <w:bookmarkStart w:name="z82" w:id="59"/>
    <w:p>
      <w:pPr>
        <w:spacing w:after="0"/>
        <w:ind w:left="0"/>
        <w:jc w:val="both"/>
      </w:pPr>
      <w:r>
        <w:rPr>
          <w:rFonts w:ascii="Times New Roman"/>
          <w:b w:val="false"/>
          <w:i w:val="false"/>
          <w:color w:val="000000"/>
          <w:sz w:val="28"/>
        </w:rPr>
        <w:t>
      22. Тәуекелдің жоғары дәрежесіне жатқызылған бақылау субъектілеріне (объектілеріне) талаптарға сәйкестігіне тексеру жүргізудің жиілігі жылына ең көбі бір рет болып айқындалады.</w:t>
      </w:r>
    </w:p>
    <w:bookmarkEnd w:id="59"/>
    <w:p>
      <w:pPr>
        <w:spacing w:after="0"/>
        <w:ind w:left="0"/>
        <w:jc w:val="both"/>
      </w:pPr>
      <w:r>
        <w:rPr>
          <w:rFonts w:ascii="Times New Roman"/>
          <w:b w:val="false"/>
          <w:i w:val="false"/>
          <w:color w:val="000000"/>
          <w:sz w:val="28"/>
        </w:rPr>
        <w:t>
      Тәуекелдің орташа дәрежесіне жатқызылған бақылау субъектілеріне (объектілеріне) талаптарға сәйкестігіне тексерулер жүргізудің жиілігі ең көбі екі жылда бір рет болып айқындалады.</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субъектілеріне (объектілеріне) талаптарға сәйкестігіне тексерулер жүргізудің жиілігі ең көбі үш жылда бір рет болып айқындалады.</w:t>
      </w:r>
    </w:p>
    <w:bookmarkStart w:name="z83" w:id="60"/>
    <w:p>
      <w:pPr>
        <w:spacing w:after="0"/>
        <w:ind w:left="0"/>
        <w:jc w:val="both"/>
      </w:pPr>
      <w:r>
        <w:rPr>
          <w:rFonts w:ascii="Times New Roman"/>
          <w:b w:val="false"/>
          <w:i w:val="false"/>
          <w:color w:val="000000"/>
          <w:sz w:val="28"/>
        </w:rPr>
        <w:t>
      23. Бақылау субъектісіне бара отырып профилактикалық бақылау жүргізудің жиілігі субъективті өлшемшарттар бойынша алынатын мәліметтерге жүргізілетін талдау мен бағалаудың нәтижелері бойынша айқындалады және жылына екі реттен жиі болмау керек.</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Талаптарға сәйкестігін тексерулер Кодекстің 144-бабы </w:t>
      </w:r>
      <w:r>
        <w:rPr>
          <w:rFonts w:ascii="Times New Roman"/>
          <w:b w:val="false"/>
          <w:i w:val="false"/>
          <w:color w:val="000000"/>
          <w:sz w:val="28"/>
        </w:rPr>
        <w:t>2-тармағына</w:t>
      </w:r>
      <w:r>
        <w:rPr>
          <w:rFonts w:ascii="Times New Roman"/>
          <w:b w:val="false"/>
          <w:i w:val="false"/>
          <w:color w:val="000000"/>
          <w:sz w:val="28"/>
        </w:rPr>
        <w:t xml:space="preserve"> сәйкес реттеуші мемлекеттік орган бекітетін талаптарға сәйкестігін тексеру графигінің негізінде жүргізіледі.</w:t>
      </w:r>
    </w:p>
    <w:p>
      <w:pPr>
        <w:spacing w:after="0"/>
        <w:ind w:left="0"/>
        <w:jc w:val="both"/>
      </w:pPr>
      <w:r>
        <w:rPr>
          <w:rFonts w:ascii="Times New Roman"/>
          <w:b w:val="false"/>
          <w:i w:val="false"/>
          <w:color w:val="000000"/>
          <w:sz w:val="28"/>
        </w:rPr>
        <w:t xml:space="preserve">
      Бақылау субъектісіне (объектісіне) бара отырып профилактикалық бақылау Кодекстің 144-2-бабы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қалыптастырылатын бақылау субъектісіне (объектісіне) бара отырып жүргізілетін профилактикалық бақылаудың жартыжылдық тізімдері негізінде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 және балара</w:t>
            </w:r>
            <w:r>
              <w:br/>
            </w:r>
            <w:r>
              <w:rPr>
                <w:rFonts w:ascii="Times New Roman"/>
                <w:b w:val="false"/>
                <w:i w:val="false"/>
                <w:color w:val="000000"/>
                <w:sz w:val="20"/>
              </w:rPr>
              <w:t>шаруашылығы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86" w:id="61"/>
    <w:p>
      <w:pPr>
        <w:spacing w:after="0"/>
        <w:ind w:left="0"/>
        <w:jc w:val="left"/>
      </w:pPr>
      <w:r>
        <w:rPr>
          <w:rFonts w:ascii="Times New Roman"/>
          <w:b/>
          <w:i w:val="false"/>
          <w:color w:val="000000"/>
        </w:rPr>
        <w:t xml:space="preserve"> Асыл тұқымды мал шаруашылығы және балара шаруашылығы саласындағы талаптардың бұзылу дәрежесі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орталықтар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асыл тұқымды өнімді (материалды) тіркеудің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әкімшілік деректер нысандары бойынша есептілікті ұсынбау (индекс: № АТОЕ-1, АТОЕ-3 нысандар, тоқсан сайын)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әкімшілік деректер нысандары бойынша есептілікті ұсынбау (индекс: № АТОЕ-2 нысан, жыл сайын)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дұрыс емес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куәлік бермей асыл тұқымды өнімді (материалды)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 тіркелмеген асыл тұқымды жануарлардан алынған ұрықтар мен эмбриондарды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Дистрибьютерлік орталықтар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асыл тұқымды өнімді (материалды) тіркеудің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әкімшілік деректер нысандары бойынша есептілікті ұсынбау (индекс: № АТОЕ-3 нысан, тоқсан сайын)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дұрыс емес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куәлік бермей асыл тұқымды өнімді (материалды)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дамытуға бюджеттік субсидияларды алған жеке және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жеке нөмірлерінің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жануарларды тіркеудің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жануардың асыл тұқымдық куәлігінің және ресімделген жеке карточкаларының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 тіркелген асыл тұқымды жануарларды бонитерлеудің жиынтық ведомосінің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куәлік бермей асыл тұқымды өнімді (материалды)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Бонитирлеуден (бағалаудан) өтпеген асыл тұқымды өнімді (материалды)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 басының саны, асыл тұқымды жануарлар басының тұқымдық және сыныптық құрамы туралы деректердің асыл тұқымды жануарлар тізіліміне енгізілуі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дұрыс емес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 тіркелмеген асыл тұқымды малдан алынған ұрықтар мен эмбриондарды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 тізілімі деректерінің асыл тұқымды мал шаруашылығы саласындағы уәкілетті органға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асыл тұқымдық куәліктерді есепке алу тізілімінің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асыл тұқымдық куәліктерді есепке алу тізілімінің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Деректері асыл тұқымды кітапқа енгізілген асыл тұқымды жануарлар тізілімінің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нысан бойынша асыл тұқымды жануардың мәртебесін беруді есепке алу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 тізілімінде дұрыс емес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әкімшілік деректер нысандары бойынша есептілікті ұсынбау (индекс: № РПЕ-1, № РПЕ-2, № РПЕ -3, № РПЕ-4, № РПЕ-5, № РПЕ-6, № РПЕ-7, № РПЕ-8, № РПЕ-9, № РПЕ-10, № РПЕ-11, № РПЕ-12 нысандар, жыл сайын)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 және балара</w:t>
            </w:r>
            <w:r>
              <w:br/>
            </w:r>
            <w:r>
              <w:rPr>
                <w:rFonts w:ascii="Times New Roman"/>
                <w:b w:val="false"/>
                <w:i w:val="false"/>
                <w:color w:val="000000"/>
                <w:sz w:val="20"/>
              </w:rPr>
              <w:t>шаруашылығы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88" w:id="62"/>
    <w:p>
      <w:pPr>
        <w:spacing w:after="0"/>
        <w:ind w:left="0"/>
        <w:jc w:val="left"/>
      </w:pPr>
      <w:r>
        <w:rPr>
          <w:rFonts w:ascii="Times New Roman"/>
          <w:b/>
          <w:i w:val="false"/>
          <w:color w:val="000000"/>
        </w:rPr>
        <w:t xml:space="preserve"> Талаптарға сәйкестігіне тексеру жүргізу үшін асыл тұқымды мал шаруашылығы және балара шаруашылығы саласындағы талаптардың бұзылу дәрежесі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Бонитерлер (сыныптаушылар)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 немесе "ветеринария" бағыты бойынша білімі туралы дипломның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тиісті түрі бойынша бонитерлердің (сыныптаушылардың) оқыту курстарынан өткендігі туралы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Техник-ұрықтандырушылар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 немесе "ветеринария" бағыты бойынша білімі туралы дипломның немесе техник-ұрықтандырушының оқыту курстарынан өткені туралы құжаттың немесе осы бейін бойынша кемінде алты ай жұмыс өтілін растайтын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Эмбриондарды телу (ауыстырып салу) жөніндегі мамандар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 немесе "ветеринария" бағыты бойынша білімі туралы дипломның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Эмбриондарды телу (ауыстырып салу) жөніндегі маманның оқу курстарынан өткендігі туралы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және технологиялық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орталықтар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жануарларды күтіп-бағуға арналған қора-жайлардың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жануарлардың ұрығын төменгі температурада қатыруға және сақтауға арналған зертхананың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өткізу орнының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зертханалық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жануарлардың барын растайтын асыл тұқымдық куәліктердің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жануарларға сәйкестендіру жүргізілгендігін растайтын ветеринариялық паспорттардың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жануарларды бонитирлеудің жиынтық ведомосінің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Дистрибьютерлік орталықтар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биоқоймалары бар өндірістік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зертханалық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 және балара</w:t>
            </w:r>
            <w:r>
              <w:br/>
            </w:r>
            <w:r>
              <w:rPr>
                <w:rFonts w:ascii="Times New Roman"/>
                <w:b w:val="false"/>
                <w:i w:val="false"/>
                <w:color w:val="000000"/>
                <w:sz w:val="20"/>
              </w:rPr>
              <w:t>шаруашылығы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90" w:id="63"/>
    <w:p>
      <w:pPr>
        <w:spacing w:after="0"/>
        <w:ind w:left="0"/>
        <w:jc w:val="left"/>
      </w:pPr>
      <w:r>
        <w:rPr>
          <w:rFonts w:ascii="Times New Roman"/>
          <w:b/>
          <w:i w:val="false"/>
          <w:color w:val="000000"/>
        </w:rPr>
        <w:t xml:space="preserve"> Асыл тұқымды мал шаруашылығы және балара шаруашылығы саласындағы субъективті өлшемшарттар бойынша тәуекел дәрежесін айқындауға арналған субъективті өлшемшарттар тізбесі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тұқымдық орталыққа қатысты Қазақстан Республикасы Кәсіпкерлік кодексінің </w:t>
            </w:r>
            <w:r>
              <w:rPr>
                <w:rFonts w:ascii="Times New Roman"/>
                <w:b w:val="false"/>
                <w:i w:val="false"/>
                <w:color w:val="000000"/>
                <w:sz w:val="20"/>
              </w:rPr>
              <w:t>138-бабына</w:t>
            </w:r>
            <w:r>
              <w:rPr>
                <w:rFonts w:ascii="Times New Roman"/>
                <w:b w:val="false"/>
                <w:i w:val="false"/>
                <w:color w:val="000000"/>
                <w:sz w:val="20"/>
              </w:rPr>
              <w:t xml:space="preserve"> сәйкес асыл тұқымды мал шаруашылығы және балара шаруашылығы саласындағы тәуекел дәрежесін айқындау үшін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жүргізілетін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әкімшілік деректер нысандары бойынша есептілікті ұсынбау (индекс: № АТОЕ-1, АТОЕ-3 нысандар, тоқсан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уақтылы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әкімшілік деректер нысандары бойынша есептілікті ұсынбау (индекс: АТОЕ-2 нысан, тоқсан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контроля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уақтылы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Дистрибьютерлік орталыққа қатысты Қазақстан Республикасы Кәсіпкерлік кодексінің </w:t>
            </w:r>
            <w:r>
              <w:rPr>
                <w:rFonts w:ascii="Times New Roman"/>
                <w:b w:val="false"/>
                <w:i w:val="false"/>
                <w:color w:val="000000"/>
                <w:sz w:val="20"/>
              </w:rPr>
              <w:t>138-бабына</w:t>
            </w:r>
            <w:r>
              <w:rPr>
                <w:rFonts w:ascii="Times New Roman"/>
                <w:b w:val="false"/>
                <w:i w:val="false"/>
                <w:color w:val="000000"/>
                <w:sz w:val="20"/>
              </w:rPr>
              <w:t xml:space="preserve"> сәйкес асыл тұқымды мал шаруашылығы және балара шаруашылығы саласындағы тәуекел дәрежесін айқындау үшін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жүргізілетін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әкімшілік деректер нысандары бойынша есептілікті ұсынбау (индекс: № АТОЕ-3 нысан, тоқсан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уақтылы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палаталарға қатысты Қазақстан Республикасы Кәсіпкерлік кодексінің </w:t>
            </w:r>
            <w:r>
              <w:rPr>
                <w:rFonts w:ascii="Times New Roman"/>
                <w:b w:val="false"/>
                <w:i w:val="false"/>
                <w:color w:val="000000"/>
                <w:sz w:val="20"/>
              </w:rPr>
              <w:t>138-бабына</w:t>
            </w:r>
            <w:r>
              <w:rPr>
                <w:rFonts w:ascii="Times New Roman"/>
                <w:b w:val="false"/>
                <w:i w:val="false"/>
                <w:color w:val="000000"/>
                <w:sz w:val="20"/>
              </w:rPr>
              <w:t xml:space="preserve"> сәйкес асыл тұқымды мал шаруашылығы және балара шаруашылығы саласындағы тәуекел дәрежесін айқындау үшін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жүргізілетін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әкімшілік деректер нысандары бойынша есептілікті ұсынбау (индекс: № РПЕ-1, № РПЕ-2, № РПЕ -3, № РПЕ-4, № РПЕ-5, № РПЕ-6, № РПЕ-7, № РПЕ-8, № РПЕ-9, № РПЕ-10, № РПЕ-11, № РПЕ-12 нысандар,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уақтылы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дамытуға бюджеттік субсидиялар алған жеке және заңды тұлғаларға қатысты Қазақстан Республикасы Кәсіпкерлік кодексінің </w:t>
            </w:r>
            <w:r>
              <w:rPr>
                <w:rFonts w:ascii="Times New Roman"/>
                <w:b w:val="false"/>
                <w:i w:val="false"/>
                <w:color w:val="000000"/>
                <w:sz w:val="20"/>
              </w:rPr>
              <w:t>138-бабына</w:t>
            </w:r>
            <w:r>
              <w:rPr>
                <w:rFonts w:ascii="Times New Roman"/>
                <w:b w:val="false"/>
                <w:i w:val="false"/>
                <w:color w:val="000000"/>
                <w:sz w:val="20"/>
              </w:rPr>
              <w:t xml:space="preserve"> сәйкес асыл тұқымды мал шаруашылығы және балара шаруашылығы саласындағы тәуекел дәрежесін айқындау үшін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жүргізілетін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асыл тұқымдық куәліктің және асыл тұқымды малдың ресімделген карточкаларының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 тіркелген асыл тұқымды жануарларды бағалаудың жиынтық ведомосінің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14 шілдедегі </w:t>
            </w:r>
            <w:r>
              <w:br/>
            </w:r>
            <w:r>
              <w:rPr>
                <w:rFonts w:ascii="Times New Roman"/>
                <w:b w:val="false"/>
                <w:i w:val="false"/>
                <w:color w:val="000000"/>
                <w:sz w:val="20"/>
              </w:rPr>
              <w:t>№ 139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14 шілдедегі </w:t>
            </w:r>
            <w:r>
              <w:br/>
            </w:r>
            <w:r>
              <w:rPr>
                <w:rFonts w:ascii="Times New Roman"/>
                <w:b w:val="false"/>
                <w:i w:val="false"/>
                <w:color w:val="000000"/>
                <w:sz w:val="20"/>
              </w:rPr>
              <w:t>№ 261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2018 жылғы 29 қарашадағы </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89 бірлескен бұйрығына</w:t>
            </w:r>
            <w:r>
              <w:br/>
            </w:r>
            <w:r>
              <w:rPr>
                <w:rFonts w:ascii="Times New Roman"/>
                <w:b w:val="false"/>
                <w:i w:val="false"/>
                <w:color w:val="000000"/>
                <w:sz w:val="20"/>
              </w:rPr>
              <w:t>2-қосымша</w:t>
            </w:r>
          </w:p>
        </w:tc>
      </w:tr>
    </w:tbl>
    <w:bookmarkStart w:name="z93" w:id="64"/>
    <w:p>
      <w:pPr>
        <w:spacing w:after="0"/>
        <w:ind w:left="0"/>
        <w:jc w:val="left"/>
      </w:pPr>
      <w:r>
        <w:rPr>
          <w:rFonts w:ascii="Times New Roman"/>
          <w:b/>
          <w:i w:val="false"/>
          <w:color w:val="000000"/>
        </w:rPr>
        <w:t xml:space="preserve"> Асыл тұқымдық орталықтарға арналған асыл тұқымды мал шаруашылығы және балара шаруашылығы саласындағы тексеру парағы</w:t>
      </w:r>
    </w:p>
    <w:bookmarkEnd w:id="64"/>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бақылауды тағайындаған мемлекеттік орган 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бақылауды тағайындау туралы акті 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дұрыс емес мәліметтердің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асыл тұқымды өнімді (материалды) тіркеудің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әкімшілік деректер нысандары бойынша есептілікті ұсынбау (индекс: № АТОЕ-1, АТОЕ-3 нысандар, тоқсан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әкімшілік деректер нысандары бойынша есептілікті ұсынбау (индекс: № АТОЕ-2 нысан, жыл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куәлік бермей асыл тұқымды өнімді (материалды)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 тіркелмеген асыл тұқымды жануарлардан алынған ұрықтар мен эмбриондарды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14 шілдедегі </w:t>
            </w:r>
            <w:r>
              <w:br/>
            </w:r>
            <w:r>
              <w:rPr>
                <w:rFonts w:ascii="Times New Roman"/>
                <w:b w:val="false"/>
                <w:i w:val="false"/>
                <w:color w:val="000000"/>
                <w:sz w:val="20"/>
              </w:rPr>
              <w:t>№ 139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14 шілдедегі </w:t>
            </w:r>
            <w:r>
              <w:br/>
            </w:r>
            <w:r>
              <w:rPr>
                <w:rFonts w:ascii="Times New Roman"/>
                <w:b w:val="false"/>
                <w:i w:val="false"/>
                <w:color w:val="000000"/>
                <w:sz w:val="20"/>
              </w:rPr>
              <w:t>№ 261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2018 жылғы 29 қарашадағы </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2018 жылғы 29 қарашадағы </w:t>
            </w:r>
            <w:r>
              <w:br/>
            </w:r>
            <w:r>
              <w:rPr>
                <w:rFonts w:ascii="Times New Roman"/>
                <w:b w:val="false"/>
                <w:i w:val="false"/>
                <w:color w:val="000000"/>
                <w:sz w:val="20"/>
              </w:rPr>
              <w:t>№ 89 бірлескен бұйрығына</w:t>
            </w:r>
            <w:r>
              <w:br/>
            </w:r>
            <w:r>
              <w:rPr>
                <w:rFonts w:ascii="Times New Roman"/>
                <w:b w:val="false"/>
                <w:i w:val="false"/>
                <w:color w:val="000000"/>
                <w:sz w:val="20"/>
              </w:rPr>
              <w:t>3-қосымша</w:t>
            </w:r>
          </w:p>
        </w:tc>
      </w:tr>
    </w:tbl>
    <w:bookmarkStart w:name="z96" w:id="65"/>
    <w:p>
      <w:pPr>
        <w:spacing w:after="0"/>
        <w:ind w:left="0"/>
        <w:jc w:val="left"/>
      </w:pPr>
      <w:r>
        <w:rPr>
          <w:rFonts w:ascii="Times New Roman"/>
          <w:b/>
          <w:i w:val="false"/>
          <w:color w:val="000000"/>
        </w:rPr>
        <w:t xml:space="preserve"> Дистрибьютерлік орталықтарға арналған асыл тұқымды мал шаруашылығы және балара шаруашылығы саласындағы тексеру парағы</w:t>
      </w:r>
    </w:p>
    <w:bookmarkEnd w:id="65"/>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бақылауды тағайындаған мемлекеттік орган 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бақылауды тағайындау туралы акті 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дұрыс емес мәліметтердің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асыл тұқымды өнімді (материалды) тіркеудің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әкімшілік деректер нысандары бойынша есептілікті ұсынбау (индекс: № АТОЕ-3 нысан, тоқсандық)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куәлік бермей асыл тұқымды өнімді (материалды)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 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14 шілдедегі </w:t>
            </w:r>
            <w:r>
              <w:br/>
            </w:r>
            <w:r>
              <w:rPr>
                <w:rFonts w:ascii="Times New Roman"/>
                <w:b w:val="false"/>
                <w:i w:val="false"/>
                <w:color w:val="000000"/>
                <w:sz w:val="20"/>
              </w:rPr>
              <w:t>№ 139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14 шілдедегі </w:t>
            </w:r>
            <w:r>
              <w:br/>
            </w:r>
            <w:r>
              <w:rPr>
                <w:rFonts w:ascii="Times New Roman"/>
                <w:b w:val="false"/>
                <w:i w:val="false"/>
                <w:color w:val="000000"/>
                <w:sz w:val="20"/>
              </w:rPr>
              <w:t>№ 261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2018 жылғы 29 қарашадағы </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89 бірлескен бұйрығына</w:t>
            </w:r>
            <w:r>
              <w:br/>
            </w:r>
            <w:r>
              <w:rPr>
                <w:rFonts w:ascii="Times New Roman"/>
                <w:b w:val="false"/>
                <w:i w:val="false"/>
                <w:color w:val="000000"/>
                <w:sz w:val="20"/>
              </w:rPr>
              <w:t>4-қосымша</w:t>
            </w:r>
          </w:p>
        </w:tc>
      </w:tr>
    </w:tbl>
    <w:bookmarkStart w:name="z99" w:id="66"/>
    <w:p>
      <w:pPr>
        <w:spacing w:after="0"/>
        <w:ind w:left="0"/>
        <w:jc w:val="left"/>
      </w:pPr>
      <w:r>
        <w:rPr>
          <w:rFonts w:ascii="Times New Roman"/>
          <w:b/>
          <w:i w:val="false"/>
          <w:color w:val="000000"/>
        </w:rPr>
        <w:t xml:space="preserve"> Асыл тұқымды мал шаруашылығын дамытуға бюджеттік субсидияларды алған жеке және заңды тұлғаларға арналған асыл тұқымды мал шаруашылығы және балара шаруашылығы саласындағы тексеру парағы</w:t>
      </w:r>
    </w:p>
    <w:bookmarkEnd w:id="66"/>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бақылауды тағайындаған мемлекеттік орган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Бақылауды тағайындау туралы акті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дұрыс емес мәліметтердің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жеке нөмірлерінің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жануарларды тіркеудің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жануардың асыл тұқымдық куәлігінің және ресімделген жеке карточкаларының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 тіркелген асыл тұқымды жануарларды бонитерлеудің жиынтық ведомосінің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 басының саны, тұқымдық және сыныптық құрамы туралы деректерді асыл тұқымды жануарлардың мемлекеттік тізіліміне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куәлік бермей асыл тұқымды өнімді (материалды)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Бонитирлеуден (бағалаудан) өтпеген асыл тұқымды өнімді (материалды)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 тіркелмеген асыл тұқымды малдан алынған ұрықтар мен эмбриондарды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14 шілдедегі </w:t>
            </w:r>
            <w:r>
              <w:br/>
            </w:r>
            <w:r>
              <w:rPr>
                <w:rFonts w:ascii="Times New Roman"/>
                <w:b w:val="false"/>
                <w:i w:val="false"/>
                <w:color w:val="000000"/>
                <w:sz w:val="20"/>
              </w:rPr>
              <w:t>№ 139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14 шілдедегі </w:t>
            </w:r>
            <w:r>
              <w:br/>
            </w:r>
            <w:r>
              <w:rPr>
                <w:rFonts w:ascii="Times New Roman"/>
                <w:b w:val="false"/>
                <w:i w:val="false"/>
                <w:color w:val="000000"/>
                <w:sz w:val="20"/>
              </w:rPr>
              <w:t>№ 261 бірлескен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2018 жылғы 29 қарашадағы </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2018 жылғы 29 қарашадағы </w:t>
            </w:r>
            <w:r>
              <w:br/>
            </w:r>
            <w:r>
              <w:rPr>
                <w:rFonts w:ascii="Times New Roman"/>
                <w:b w:val="false"/>
                <w:i w:val="false"/>
                <w:color w:val="000000"/>
                <w:sz w:val="20"/>
              </w:rPr>
              <w:t>№ 89 бірлескен бұйрығына</w:t>
            </w:r>
            <w:r>
              <w:br/>
            </w:r>
            <w:r>
              <w:rPr>
                <w:rFonts w:ascii="Times New Roman"/>
                <w:b w:val="false"/>
                <w:i w:val="false"/>
                <w:color w:val="000000"/>
                <w:sz w:val="20"/>
              </w:rPr>
              <w:t>5-қосымша</w:t>
            </w:r>
          </w:p>
        </w:tc>
      </w:tr>
    </w:tbl>
    <w:bookmarkStart w:name="z102" w:id="67"/>
    <w:p>
      <w:pPr>
        <w:spacing w:after="0"/>
        <w:ind w:left="0"/>
        <w:jc w:val="left"/>
      </w:pPr>
      <w:r>
        <w:rPr>
          <w:rFonts w:ascii="Times New Roman"/>
          <w:b/>
          <w:i w:val="false"/>
          <w:color w:val="000000"/>
        </w:rPr>
        <w:t xml:space="preserve"> Республикалық палаталарға арналған асыл тұқымды мал шаруашылығы және балара шаруашылығы саласындағы тексеру парағы</w:t>
      </w:r>
    </w:p>
    <w:bookmarkEnd w:id="67"/>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бақылауды тағайындаған мемлекеттік орган 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бақылауды тағайындау туралы акті 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 тізілімінде дұрыс емес мәліметтердің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асыл тұқымды жануарлар тізілімінің деректерін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асыл тұқымдық куәліктерді есепке алу тізілімінің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асыл тұқымдық куәліктерді есепке алу тізілімінің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тізілімінің болуы, ол туралы деректердің асыл тұқымды кітапқа енгізілуі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нысан бойынша асыл тұқымды мал мәртебесін беруді есепке алу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әкімшілік деректер нысандары бойынша есептілікті ұсынбау (индекс: № РПЕ-1, № РПЕ-2, № РПЕ -3, № РПЕ-4, № РПЕ-5, № РПЕ-6, № РПЕ-7, № РПЕ-8, № РПЕ-9, № РПЕ-10, № РПЕ-11, № РПЕ-12 нысандары, жыл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14 шілдедегі </w:t>
            </w:r>
            <w:r>
              <w:br/>
            </w:r>
            <w:r>
              <w:rPr>
                <w:rFonts w:ascii="Times New Roman"/>
                <w:b w:val="false"/>
                <w:i w:val="false"/>
                <w:color w:val="000000"/>
                <w:sz w:val="20"/>
              </w:rPr>
              <w:t>№ 139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14 шілдедегі </w:t>
            </w:r>
            <w:r>
              <w:br/>
            </w:r>
            <w:r>
              <w:rPr>
                <w:rFonts w:ascii="Times New Roman"/>
                <w:b w:val="false"/>
                <w:i w:val="false"/>
                <w:color w:val="000000"/>
                <w:sz w:val="20"/>
              </w:rPr>
              <w:t>№ 261 бірлескен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2018 жылғы 29 қарашадағы </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2018 жылғы 29 қарашадағы </w:t>
            </w:r>
            <w:r>
              <w:br/>
            </w:r>
            <w:r>
              <w:rPr>
                <w:rFonts w:ascii="Times New Roman"/>
                <w:b w:val="false"/>
                <w:i w:val="false"/>
                <w:color w:val="000000"/>
                <w:sz w:val="20"/>
              </w:rPr>
              <w:t>№ 89 бірлескен бұйрығына</w:t>
            </w:r>
            <w:r>
              <w:br/>
            </w:r>
            <w:r>
              <w:rPr>
                <w:rFonts w:ascii="Times New Roman"/>
                <w:b w:val="false"/>
                <w:i w:val="false"/>
                <w:color w:val="000000"/>
                <w:sz w:val="20"/>
              </w:rPr>
              <w:t>6-қосымша</w:t>
            </w:r>
          </w:p>
        </w:tc>
      </w:tr>
    </w:tbl>
    <w:bookmarkStart w:name="z105" w:id="68"/>
    <w:p>
      <w:pPr>
        <w:spacing w:after="0"/>
        <w:ind w:left="0"/>
        <w:jc w:val="left"/>
      </w:pPr>
      <w:r>
        <w:rPr>
          <w:rFonts w:ascii="Times New Roman"/>
          <w:b/>
          <w:i w:val="false"/>
          <w:color w:val="000000"/>
        </w:rPr>
        <w:t xml:space="preserve"> Бонитерлерге (сыныптаушыларға) арналған асыл тұқымды мал шаруашылығы және балара шаруашылығы саласындағы тексеру парағы </w:t>
      </w:r>
    </w:p>
    <w:bookmarkEnd w:id="68"/>
    <w:p>
      <w:pPr>
        <w:spacing w:after="0"/>
        <w:ind w:left="0"/>
        <w:jc w:val="both"/>
      </w:pPr>
      <w:r>
        <w:rPr>
          <w:rFonts w:ascii="Times New Roman"/>
          <w:b w:val="false"/>
          <w:i w:val="false"/>
          <w:color w:val="000000"/>
          <w:sz w:val="28"/>
        </w:rPr>
        <w:t>
      Тексеруді тағайындаған мемлекеттік орган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акті_______________________________________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 немесе "Ветеринария" бағыты бойынша білімі туралы дипломның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тиісті түрі бойынша бонитерлердің (жіктеуіштерді) оқыту курстарынан өткендігі туралы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14 шілдедегі </w:t>
            </w:r>
            <w:r>
              <w:br/>
            </w:r>
            <w:r>
              <w:rPr>
                <w:rFonts w:ascii="Times New Roman"/>
                <w:b w:val="false"/>
                <w:i w:val="false"/>
                <w:color w:val="000000"/>
                <w:sz w:val="20"/>
              </w:rPr>
              <w:t>№ 139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14 шілдедегі </w:t>
            </w:r>
            <w:r>
              <w:br/>
            </w:r>
            <w:r>
              <w:rPr>
                <w:rFonts w:ascii="Times New Roman"/>
                <w:b w:val="false"/>
                <w:i w:val="false"/>
                <w:color w:val="000000"/>
                <w:sz w:val="20"/>
              </w:rPr>
              <w:t>№ 261 бірлескен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2018 жылғы 29 қарашадағы </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2018 жылғы 29 қарашадағы </w:t>
            </w:r>
            <w:r>
              <w:br/>
            </w:r>
            <w:r>
              <w:rPr>
                <w:rFonts w:ascii="Times New Roman"/>
                <w:b w:val="false"/>
                <w:i w:val="false"/>
                <w:color w:val="000000"/>
                <w:sz w:val="20"/>
              </w:rPr>
              <w:t>№ 89 бірлескен бұйрығына</w:t>
            </w:r>
            <w:r>
              <w:br/>
            </w:r>
            <w:r>
              <w:rPr>
                <w:rFonts w:ascii="Times New Roman"/>
                <w:b w:val="false"/>
                <w:i w:val="false"/>
                <w:color w:val="000000"/>
                <w:sz w:val="20"/>
              </w:rPr>
              <w:t>7-қосымша</w:t>
            </w:r>
          </w:p>
        </w:tc>
      </w:tr>
    </w:tbl>
    <w:bookmarkStart w:name="z108" w:id="69"/>
    <w:p>
      <w:pPr>
        <w:spacing w:after="0"/>
        <w:ind w:left="0"/>
        <w:jc w:val="left"/>
      </w:pPr>
      <w:r>
        <w:rPr>
          <w:rFonts w:ascii="Times New Roman"/>
          <w:b/>
          <w:i w:val="false"/>
          <w:color w:val="000000"/>
        </w:rPr>
        <w:t xml:space="preserve"> Техник-ұрықтандырушыларға арналған асыл тұқымды мал шаруашылығы және балара шаруашылығы саласындағы тексеру парағы </w:t>
      </w:r>
    </w:p>
    <w:bookmarkEnd w:id="69"/>
    <w:p>
      <w:pPr>
        <w:spacing w:after="0"/>
        <w:ind w:left="0"/>
        <w:jc w:val="both"/>
      </w:pPr>
      <w:r>
        <w:rPr>
          <w:rFonts w:ascii="Times New Roman"/>
          <w:b w:val="false"/>
          <w:i w:val="false"/>
          <w:color w:val="000000"/>
          <w:sz w:val="28"/>
        </w:rPr>
        <w:t>
      Тексеруді тағайындаған мемлекеттік орган 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акті______________________________________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 немесе "ветеринария" бағыты бойынша білімі туралы дипломның немесе техник-ұрықтандырушының оқыту курстарынан өткені туралы құжаттың немесе осы бейін бойынша кемінде алты ай жұмыс өтілін растайтын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14 шілдедегі </w:t>
            </w:r>
            <w:r>
              <w:br/>
            </w:r>
            <w:r>
              <w:rPr>
                <w:rFonts w:ascii="Times New Roman"/>
                <w:b w:val="false"/>
                <w:i w:val="false"/>
                <w:color w:val="000000"/>
                <w:sz w:val="20"/>
              </w:rPr>
              <w:t>№ 139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14 шілдедегі </w:t>
            </w:r>
            <w:r>
              <w:br/>
            </w:r>
            <w:r>
              <w:rPr>
                <w:rFonts w:ascii="Times New Roman"/>
                <w:b w:val="false"/>
                <w:i w:val="false"/>
                <w:color w:val="000000"/>
                <w:sz w:val="20"/>
              </w:rPr>
              <w:t>№ 261 бірлескен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2018 жылғы 29 қарашадағы </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2018 жылғы 29 қарашадағы </w:t>
            </w:r>
            <w:r>
              <w:br/>
            </w:r>
            <w:r>
              <w:rPr>
                <w:rFonts w:ascii="Times New Roman"/>
                <w:b w:val="false"/>
                <w:i w:val="false"/>
                <w:color w:val="000000"/>
                <w:sz w:val="20"/>
              </w:rPr>
              <w:t>№ 89 бірлескен бұйрығына</w:t>
            </w:r>
            <w:r>
              <w:br/>
            </w:r>
            <w:r>
              <w:rPr>
                <w:rFonts w:ascii="Times New Roman"/>
                <w:b w:val="false"/>
                <w:i w:val="false"/>
                <w:color w:val="000000"/>
                <w:sz w:val="20"/>
              </w:rPr>
              <w:t>8-қосымша</w:t>
            </w:r>
          </w:p>
        </w:tc>
      </w:tr>
    </w:tbl>
    <w:bookmarkStart w:name="z111" w:id="70"/>
    <w:p>
      <w:pPr>
        <w:spacing w:after="0"/>
        <w:ind w:left="0"/>
        <w:jc w:val="left"/>
      </w:pPr>
      <w:r>
        <w:rPr>
          <w:rFonts w:ascii="Times New Roman"/>
          <w:b/>
          <w:i w:val="false"/>
          <w:color w:val="000000"/>
        </w:rPr>
        <w:t xml:space="preserve"> Эмбриондарды телу (ауыстырып салу) жөніндегі мамандарға арналған асыл тұқымды мал шаруашылығы және балара шаруашылығы саласындағы тексеру парағы </w:t>
      </w:r>
    </w:p>
    <w:bookmarkEnd w:id="70"/>
    <w:p>
      <w:pPr>
        <w:spacing w:after="0"/>
        <w:ind w:left="0"/>
        <w:jc w:val="both"/>
      </w:pPr>
      <w:r>
        <w:rPr>
          <w:rFonts w:ascii="Times New Roman"/>
          <w:b w:val="false"/>
          <w:i w:val="false"/>
          <w:color w:val="000000"/>
          <w:sz w:val="28"/>
        </w:rPr>
        <w:t>
      Тексеруді тағайындаған мемлекеттік орган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акті_______________________________________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 немесе "ветеринария" бағыты бойынша білімі туралы дипломның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Эмбриондарды телу (ауыстырып салу) жөніндегі оқу курстарынан өткендігі туралы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 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14 шілдедегі </w:t>
            </w:r>
            <w:r>
              <w:br/>
            </w:r>
            <w:r>
              <w:rPr>
                <w:rFonts w:ascii="Times New Roman"/>
                <w:b w:val="false"/>
                <w:i w:val="false"/>
                <w:color w:val="000000"/>
                <w:sz w:val="20"/>
              </w:rPr>
              <w:t>№ 139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14 шілдедегі </w:t>
            </w:r>
            <w:r>
              <w:br/>
            </w:r>
            <w:r>
              <w:rPr>
                <w:rFonts w:ascii="Times New Roman"/>
                <w:b w:val="false"/>
                <w:i w:val="false"/>
                <w:color w:val="000000"/>
                <w:sz w:val="20"/>
              </w:rPr>
              <w:t>№ 261 бірлескен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2018 жылғы 29 қарашадағы </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2018 жылғы 29 қарашадағы </w:t>
            </w:r>
            <w:r>
              <w:br/>
            </w:r>
            <w:r>
              <w:rPr>
                <w:rFonts w:ascii="Times New Roman"/>
                <w:b w:val="false"/>
                <w:i w:val="false"/>
                <w:color w:val="000000"/>
                <w:sz w:val="20"/>
              </w:rPr>
              <w:t>№ 89 бірлескен бұйрығына</w:t>
            </w:r>
            <w:r>
              <w:br/>
            </w:r>
            <w:r>
              <w:rPr>
                <w:rFonts w:ascii="Times New Roman"/>
                <w:b w:val="false"/>
                <w:i w:val="false"/>
                <w:color w:val="000000"/>
                <w:sz w:val="20"/>
              </w:rPr>
              <w:t>9 қосымша</w:t>
            </w:r>
          </w:p>
        </w:tc>
      </w:tr>
    </w:tbl>
    <w:bookmarkStart w:name="z114" w:id="71"/>
    <w:p>
      <w:pPr>
        <w:spacing w:after="0"/>
        <w:ind w:left="0"/>
        <w:jc w:val="left"/>
      </w:pPr>
      <w:r>
        <w:rPr>
          <w:rFonts w:ascii="Times New Roman"/>
          <w:b/>
          <w:i w:val="false"/>
          <w:color w:val="000000"/>
        </w:rPr>
        <w:t xml:space="preserve"> Асыл тұқымдық орталықтарға арналған асыл тұқымды мал шаруашылығы және балара шаруашылығы саласындағы тексеру парағы</w:t>
      </w:r>
    </w:p>
    <w:bookmarkEnd w:id="71"/>
    <w:p>
      <w:pPr>
        <w:spacing w:after="0"/>
        <w:ind w:left="0"/>
        <w:jc w:val="both"/>
      </w:pPr>
      <w:r>
        <w:rPr>
          <w:rFonts w:ascii="Times New Roman"/>
          <w:b w:val="false"/>
          <w:i w:val="false"/>
          <w:color w:val="000000"/>
          <w:sz w:val="28"/>
        </w:rPr>
        <w:t>
      Тексеруді тағайындаған мемлекеттік орган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акті_______________________________________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жануарларды күтіп-бағуға арналған қора-жайлардың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жануарлардың ұрығын төменгі температурада қатыруға және сақтауға арналған зертхананың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өткізу орнының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зертханалық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жануарлардың барын растайтын асыл тұқымдық куәліктердің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жануарларға сәйкестендіру жүргізілгендігін растайтын ветеринариялық паспорттардың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жануарларды бағалаудың жиынтық ведомосінің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14 шілдедегі </w:t>
            </w:r>
            <w:r>
              <w:br/>
            </w:r>
            <w:r>
              <w:rPr>
                <w:rFonts w:ascii="Times New Roman"/>
                <w:b w:val="false"/>
                <w:i w:val="false"/>
                <w:color w:val="000000"/>
                <w:sz w:val="20"/>
              </w:rPr>
              <w:t>№ 139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14 шілдедегі </w:t>
            </w:r>
            <w:r>
              <w:br/>
            </w:r>
            <w:r>
              <w:rPr>
                <w:rFonts w:ascii="Times New Roman"/>
                <w:b w:val="false"/>
                <w:i w:val="false"/>
                <w:color w:val="000000"/>
                <w:sz w:val="20"/>
              </w:rPr>
              <w:t>№ 261 бірлескен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2018 жылғы 29 қарашадағы </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2018 жылғы 29 қарашадағы </w:t>
            </w:r>
            <w:r>
              <w:br/>
            </w:r>
            <w:r>
              <w:rPr>
                <w:rFonts w:ascii="Times New Roman"/>
                <w:b w:val="false"/>
                <w:i w:val="false"/>
                <w:color w:val="000000"/>
                <w:sz w:val="20"/>
              </w:rPr>
              <w:t>№ 89 бірлескен бұйрығына</w:t>
            </w:r>
            <w:r>
              <w:br/>
            </w:r>
            <w:r>
              <w:rPr>
                <w:rFonts w:ascii="Times New Roman"/>
                <w:b w:val="false"/>
                <w:i w:val="false"/>
                <w:color w:val="000000"/>
                <w:sz w:val="20"/>
              </w:rPr>
              <w:t>10-қосымша</w:t>
            </w:r>
          </w:p>
        </w:tc>
      </w:tr>
    </w:tbl>
    <w:bookmarkStart w:name="z117" w:id="72"/>
    <w:p>
      <w:pPr>
        <w:spacing w:after="0"/>
        <w:ind w:left="0"/>
        <w:jc w:val="left"/>
      </w:pPr>
      <w:r>
        <w:rPr>
          <w:rFonts w:ascii="Times New Roman"/>
          <w:b/>
          <w:i w:val="false"/>
          <w:color w:val="000000"/>
        </w:rPr>
        <w:t xml:space="preserve"> Дистрибьютерлік орталықтарға арналған асыл тұқымды мал шаруашылығы және балара шаруашылығы саласындағы тексеру парағы</w:t>
      </w:r>
    </w:p>
    <w:bookmarkEnd w:id="72"/>
    <w:p>
      <w:pPr>
        <w:spacing w:after="0"/>
        <w:ind w:left="0"/>
        <w:jc w:val="both"/>
      </w:pPr>
      <w:r>
        <w:rPr>
          <w:rFonts w:ascii="Times New Roman"/>
          <w:b w:val="false"/>
          <w:i w:val="false"/>
          <w:color w:val="000000"/>
          <w:sz w:val="28"/>
        </w:rPr>
        <w:t>
      Тексеруді тағайындаған мемлекеттік орган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акті________________________________________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биоқоймалары бар өндірістік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зертханалық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