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93df" w14:textId="0a69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салалық көтермелеу жүйесін бекіту туралы" Қазақстан Республикасы Білім және ғылым министрінің міндетін атқарушының 2013 жылғы 8 тамыздағы № 324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2023 жылғы 14 шiлдедегi № 206 бұйрығы. Қазақстан Республикасының Әділет министрлігінде 2023 жылғы 20 шiлдеде № 33122 болып тіркелді. Күші жойылды - Қазақстан Республикасы Оқу-ағарту министрінің 2024 жылғы 25 сәуірдегі № 86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Оқу-ағарту министрінің 25.04.2024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Білім және ғылым министрлігінің салалық көтермелеу жүйесін бекіту туралы" Қазақстан Республикасы Білім және ғылым министрінің м.а. 2013 жылғы 08 тамыздағы № 324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8676 болып тіркелген)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85)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Персоналды дамыту және басқару департаменті Қазақстан Республикасының заңнамасында белгіленген тәртiппен: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Оқу-ағарту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Оқу-ағарту министрлігінің аппарат басшысына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