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d931" w14:textId="f37d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(немесе) жоғары оқу орнынан кейінгі білім беру ұйымдары түрлерінің номенклатурасын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19 шiлдедегi № 319 бұйрығы. Қазақстан Республикасының Әділет министрлігінде 2023 жылғы 24 шiлдеде № 33135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Жоғары және (немесе) жоғары оқу орнынан кейінгі білім беру ұйымдары түрлерінің номенклатурасы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министрі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және (немесе) жоғары оқу орнынан кейінгі білім беру ұйымдары: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ұлттық зерттеу университеті;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ұлттық жоғары және (немесе) жоғары оқу орнынан кейінгі білім беру ұйымы;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зерттеу университеті;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университет;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академия;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институт;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оларға теңестірілгендер (консерватория, жоғары мектеп, жоғары училище).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