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12c5" w14:textId="eab1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пайдалы қазбалар қорлары жөніндегі мемлекеттік комиссиясы туралы ережені бекіту туралы" Қазақстан Республикасы Инвестициялар және даму министрінің 2018 жылғы 15 мамырдағы № 330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20 шiлдедегi № 529 бұйрығы. Қазақстан Республикасының Әділет министрлігінде 2023 жылғы 24 шiлдеде № 33138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пайдалы қазбалар қорлары жөніндегі мемлекеттік комиссиясы туралы ережені бекіту туралы" Қазақстан Республикасы Инвестициялар және даму министрінің 2018 жылғы 15 мамырдағы № 330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16970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Пайдалы қазбалар қорлары жөніндегі мемлекеттік комиссиясы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Қазақстан Республикасының пайдалы қазбалар қорлары жөніндегі мемлекеттік комиссия туралы ереже (бұдан әрі - Ереже) "Жер қойнауы және жер қойнауын пайдалану туралы" Қазақстан Республикасының Кодексінің 141-бабының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Кодекстің 277-бабының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әзірленген және Қазақстан Республикасының пайдалы қазбалар қорлары жөніндегі мемлекеттік комиссиясының (бұдан әрі - Комиссия) қызметін ұйымдастыру мәселелерін, олардың құрамын, жұмыс регламентін және іс жүргізуін айқындайды.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жер қойнауын зерделеу жөніндегі уәкілетті органның ведомствосының жанынан құрылады және көмірсутектері және кең таралған пайдалы қазбаларды қоспағанда пайдалы қатты қазбалар бойынша жер қойнауын мемлекеттік сараптаманы (бұдан әрі - сараптама) жүзеге асыратын алқалы орган болып табылады.";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пайдалы қазбаларды өндіру жағдайлары үшін геологиялық, тау-кен техникалық, гидрогеологиялық, инженерлік-геологиялық, экологиялық және техникалық-экономикалық деректердің толықтығы мен дұрыстығын;";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жазылсын:".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бағалау, барлау және пайдалану жұмыстарының, сондай-ақ жер қойнауын геологиялық зерттеу және бағалау жөніндегі жұмыстардың нәтижелері мен сапасын;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пайдалы қазбалар кен орындарын жоюдың немесе консервациялаудың, өнеркәсіптік маңызын жоғалтқан, техникалық-экономикалық немесе тау-кен техникалық себептер бойынша өңдеуге жарамсыз, кейінгі геологиялық барлау жұмыстары мен өңдеу кезінде растамаудың нормативтік қателіктерінен асатын пайдалы қазбалар қорларын есептен шығарудың негізділігін айқындайды.";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нарықтық экономика мен минералдық шикізат конъюнктурасын есепке алуға сәйкес пайдалы қазбалардың қорлары мен болжамды ресурстарына геологиялық-экономикалық баға береді;";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"Жер қойнауы және жер қойнауын пайдалану туралы" Қазақстан Республикасы Кодексінің 278-бабының </w:t>
      </w:r>
      <w:r>
        <w:rPr>
          <w:rFonts w:ascii="Times New Roman"/>
          <w:b w:val="false"/>
          <w:i w:val="false"/>
          <w:color w:val="000000"/>
          <w:sz w:val="28"/>
        </w:rPr>
        <w:t>34-тармағында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жағдайларды қоспағанда, жер қойнауын пайдаланушы құзыретті орган қолданыстағы келісімшартқа тиісті өзгерістер енгізгенге дейін келісімшарттық талаптарда айтылған жер қойнауын пайдалану операцияларын жүргізу мерзімдер бұзған жағдайда, сараптамаға ұсынылған есептерді кері қайтарады;";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Комиссияның жұмыс органы Қазақстан Республикасы Индустрия және инфрақұрылымдық даму министрлігінің Геология комитеті (бұдан әрі – Комитет) болып табылады.";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Комиссия төрағасы Комитет төрағасы болып табылады. Комиссия төрағасының комиссия төрағасы болмаған кезеңде Комиссия құзыреті шегінде құжаттарға қол қоюға құқығы бар орынбасары болады.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төрағасының орынбасары Комитет төрағасының орынбасары болып табылады.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Комитеттің салалық басқармаларының басшылары мен бас сарапшылары хатшы және Комиссия мүшелері болып табылады.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Комиссияның жеке құрамы Комитет төрағасымен бекітіледі.";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Жер қойнауын пайдаланушы сараптамаға мыналарды жібереді: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 қағаз және электрондық жеткізгіштерде бір данада;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авторлық анықтамалар-бір дана санында.";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Сараптама геология және жер қойнауын пайдалану саласында арнайы білімі бар және сараптама нәтижелеріне мүдделі емес тәуелсіз сарапшыларды тарта отырып жүргізіледі. Тәуелсіз сарапшылардың тізімін Комитет төрағасы бекітеді.".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инфрақұрылымдық даму министрлігінің Геология комитеті заңнамада белгіленген тәртіппен: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кейiн күнтiзбелiк он күн өткен соң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Щеглова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