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f842a" w14:textId="a0f84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"Өрт қауіпсіздігі қағидаларын бекіту туралы" Қазақстан Республикасы Төтенше жағдайлар министрінің 2022 жылғы 21 ақпандағы № 55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Төтенше жағдайлар министрінің м.а. 2023 жылғы 21 шілдедегі № 388 бұйрығы. Қазақстан Республикасының Әділет министрлігінде 2023 жылғы 24 шілдеде № 33139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"Өрт қауіпсіздігі қағидаларын бекіту туралы" Қазақстан Республикасы Төтенше жағдайлар министрінің 2022 жылғы 21 ақпандағы № 55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26867 болып тіркелген)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Өрт қауіпсіздігі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Объектілердегі Қазақстан Республикасы Төтенше жағдайлар министрінің 2023 жылғы 29 мамырдағы № 281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міндетті түрде мемлекеттік емес өртке қарсы қызмет құрылатын ұйымдар мен объектілердің тізбесіне (Нормативтік құқықтық актілердің мемлекеттік тіркеу тізілімінде № 32631 болып тіркелген) сәйкес мемлекеттік емес өртке қарсы қызметтің жұмысы ұйымдастырылады. Объектілердегі мемлекеттік емес өртке қарсы қызметтерді ұйымдастыру тәртібі Қазақстан Республикасы Ішкі істер министрінің 2014 жылғы 7 қарашадағы № 782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Мемлекеттік емес өртке қарсы қызметтердің қызметін жүзеге асыру қағидаларына (Нормативтік құқықтық актілердің мемлекеттік тіркеу тізілімінде № 9931 болып тіркелген) сәйкес айқындалады.".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Төтенше жағдайлар министрлігінің Өртке қарсы қызмет комитеті заңнамада белгіленген тәртіпте: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Төтенше жағдайлар министрлігінің интернет-ресурсына орналастыруды;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Төтенше жағдайлар вице-министріне жүктелсін.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министрінің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Кульшимбаев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Ақпарат және қоғамдық даму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Ауыл шаруашылығы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Денсаулық сақтау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Еңбек және халықты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әлеуметтік қорғау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Ғылым және жоғары білім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Индустрия және инфрақұрылымдық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Сауда және интеграция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Оқу-ағарту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Орталық сайлау комиссиясы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Ішкі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Экология және табиғи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ресурстар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Энергетика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