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624d" w14:textId="8896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саласындағы ақпараттандыру объектілерін ұйымдастыру және олардың жұмыс істеу қағидаларын бекіту туралы" Қазақстан Республикасы Білім және ғылым министрінің міндетін атқарушының 2011 жылғы 1 желтоқсандағы № 503 бұйрығына өзгерістер енгізу туралы және "Ұлттық білім беру деректер қоры" ақпараттық жүйесін қалыптастыру, сүйемелдеу, жүйелік-техникалық қызмет көрсету, интеграция және ақпараттық қауіпсіздікті қамтамасыз ету қағидаларын бекіту туралы" Қазақстан Республикасы Оқу-ағарту министрінің 2022 жылғы 9 тамыздағы № 354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м.а. 2023 жылғы 20 шiлдедегi № 218 бұйрығы. Қазақстан Республикасының Әділет министрлігінде 2023 жылғы 24 шiлдеде № 33147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саласындағы ақпараттандыру объектілерін ұйымдастыру және олардың жұмыс істеу қағидаларын бекіту туралы" Қазақстан Республикасы Білім және ғылым министрінің міндетін атқарушының 2011 жылғы 1 желтоқсандағы № 503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7363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қағидаларын бекіту туралы";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 бекітілсін.";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Білім беру саласындағы ақпараттандыру объектілерін ұйымдастыру және олардың жұмыс істеу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мектепке дейінгі, орта, техникалық және кәсіптік, орта білімнен кейінгі білім беру, қосымша білім беру саласындағы ақпараттандыру объектілерін ұйымдастыру және олардың жұмыс істеу қағидалары (бұдан әрі - Қағидалар) "Білім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мектепке дейінгі, орта, техникалық және кәсіптік, орта білімнен кейінгі білім беру, қосымша білім беру саласындағы ақпараттандыру объектілерін (бұдан әрі – білім беру саласындағы ақпараттандыру объектілері) ұйымдастыру және олардың жұмыс істеу тәртібін, оның құрылымы мен міндеттерін айқындайды.";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педагогтер үшін оқыту семинарлары;";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Білім беру саласындағы ақпараттандыру объектілерін ұйымдастыру және олардың жұмыс істеуі "Ақпараттандыру туралы" Қазақстан Республикасы Заңының талаптарын, сондай-ақ Қазақстан Республикасы Үкіметінің 2016 жылғы 20 желтоқсандағы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Ақпараттық-коммуникациялық технологиялар және ақпараттық қауіпсіздікті қамтамасыз ету саласындағы бірыңғай талаптарды ескере отырып жүзеге асырылады.";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"Ұлттық білім беру деректер қоры" ақпараттық жүйесін қалыптастыру, сүйемелдеу, жүйелік-техникалық қызмет көрсету, интеграция және ақпараттық қауіпсіздікті қамтамасыз ету қағидаларын бекіту туралы" Қазақстан Республикасы Оқу-ағарту министрінің 2022 жылғы 9 тамыздағы № 354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29187 болып тіркелген) мынадай өзгерістер енгізілсін: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""Білім туралы" Қазақстан Республикасы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"Ұлттық білім беру деректер қоры" ақпараттық жүйесін қалыптастыру, сүйемелдеу, жүйелік-техникалық қызмет көрсету, интеграция және ақпараттық қауіпсіздікті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"Ұлттық білім беру дерек қоры" ақпараттық жүйесін қалыптастыру, сүйемелдеу, жүйелік-техникалық қызмет көрсету, интеграция және ақпараттық қауіпсіздікті қамтамасыз ету қағидалары (бұдан әрі – Қағидалар) "Білім туралы" Қазақстан Республикасы Заңының (бұдан әрі – Заң) 5-бабы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"Ұлттық білім беру деректер қоры" ақпараттық жүйесін (бұдан әрі – ҰБДҚ) қалыптастыру, сүйемелдеу, жүйелік-техникалық қызмет көрсету, интеграция және ақпараттық қауіпсіздікті қамтамасыз ету тәртібін белгілейді.".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Оқу-ағарту министрлігінің Цифрландыру және мемлекеттік қызмет көрсетуді автоматтандыру департаменті заңнамада белгіленген тәртіппен: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Оқу-ағарту министрлігінің ресми интернет-ресурсында орналастыруды;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Оқу-ағарту вице-министріне жүктелсін.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Оқу-ағарту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аэроғарыш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