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c614" w14:textId="89ac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 мамандарды және философия докторларын (PhD) жұмысқа бөлу жөніндегі комиссиялар туралы ережені бекіту туралы" Қазақстан Республикасы Денсаулық сақтау министрінің 2019 жылғы 14 мамырдағы № ҚР ДСМ-77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2023 жылғы 21 шiлдедегi № 135 бұйрығы. Қазақстан Республикасының Әділет министрлігінде 2023 жылғы 25 шiлдеде № 33152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"Жас мамандарды және философия докторларын (PhD) жұмысқа бөлу жөніндегі комиссиялар туралы ережені бекіту туралы" Қазақстан Республикасы Денсаулық сақтау министрінің 2019 жылғы 14 мамырдағы № ҚР ДСМ-77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18681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