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6e7" w14:textId="a24f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"Қаржылық есептілік аудиті" рәсімдік стандартын бекіту туралы" Қазақстан Республикасы Қаржы министрінің 2017 жылғы 24 сәуірдегі № 272 бұйрығына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2023 жылғы 25 шiлдедегi № 794 бұйрығы. Қазақстан Республикасының Әділет министрлігінде 2023 жылғы 27 шiлдеде № 33168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"Қаржылық есептілік аудиті" рәсімдік стандартын бекіту туралы" Қазақстан Республикасы Қаржы министрінің 2017 жылғы 24 сәуірдегі № 272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15209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Мемлекеттiк мекемелерде бухгалтерлiк есепке алуды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"138. Қорларға аудит жүргізген кезде мемлекеттік аудитор "Мемлекеттік мүлік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2009 жылғы 11 тамыздағы № 1210 "Қазақстан Республикасының мемлекеттік органдарына арналған жанар-жағармай материалдары шығыстарының және автокөлікті күтіп ұстауға арналған шығыстардың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76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актілерін басшылыққа алады.".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 және бағалау әдіснамасы департаменті Қазақстан Республикасының заңнамасында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орындау туралы мәліметтердің ұсынылуын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қаржы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аудиторлық палатасы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