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df35a" w14:textId="7adf3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"Қазақстан Республикасының Ұлттық даму жоспарын, Елдің аумақтық даму жоспарын, тұжырымдамаларды, мемлекеттік органдардың даму жоспарларын, облыстың, республикалық маңызы бар қаланың, астананың даму жоспарларын әзірлеу, мониторингтеу, іске асыру, бағалау және бақылау әдістемесін бекіту туралы" 2021 жылғы 25 қазандағы № 93 және "Доктриналарды (стратегияларды), мемлекеттік бағдарламаларды, кешенді жоспарларды, жол карталарын әзірлеу қағидаларын бекіту туралы" 2021 жылғы 3 қыркүйектегі № 83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25 шiлдедегi № 142 бұйрығы. Қазақстан Республикасының Әділет министрлігінде 2023 жылғы 28 шiлдеде № 33176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Ұлттық даму жоспарын, Елдің аумақтық даму жоспарын, тұжырымдамаларды, мемлекеттік органдардың даму жоспарларын, облыстың, республикалық маңызы бар қаланың, астананың даму жоспарларын әзірлеу, мониторингтеу, іске асыру, бағалау және бақылау әдістемесін бекіту туралы" Қазақстан Республикасы Ұлттық экономика министрінің 2021 жылғы 25 қазандағы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24908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Ұлттық даму жоспарын, Елдің аумақтық даму жоспарын, тұжырымдамаларды, мемлекеттік органдардың даму жоспарларын, облыстың, республикалық маңызы бар қаланың, астананың даму жоспарларын әзірлеу, мониторингтеу, іске асыру, бағалау және бақылау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"166. Облыстардың, республикалық маңызы бар қалалардың, астананың даму жоспарларын іске асыру Қазақстан Республикасы Әкімшілік рәсімдік-процестік кодексінің </w:t>
      </w:r>
      <w:r>
        <w:rPr>
          <w:rFonts w:ascii="Times New Roman"/>
          <w:b w:val="false"/>
          <w:i w:val="false"/>
          <w:color w:val="000000"/>
          <w:sz w:val="28"/>
        </w:rPr>
        <w:t>43-1-бабына</w:t>
      </w:r>
      <w:r>
        <w:rPr>
          <w:rFonts w:ascii="Times New Roman"/>
          <w:b w:val="false"/>
          <w:i w:val="false"/>
          <w:color w:val="000000"/>
          <w:sz w:val="28"/>
        </w:rPr>
        <w:t xml:space="preserve"> сәйкес бекітілетін Жобалық басқаруды жүзеге асыру қағидаларына (бұдан әрі – Жобалық басқаруды жүзеге асыру қағидалары) сәйкес оларды іске асыру жөніндегі іс-шаралар жоспары мен бюджеттік бағдарламаларды іске асыру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"Доктриналарды (стратегияларды), мемлекеттік бағдарламаларды, кешенді жоспарларды, жол карталарын әзірлеу қағидаларын бекіту туралы" Қазақстан Республикасы Ұлттық экономика министрінің 2021 жылғы 3 қыркүйектегі № 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24252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Доктриналарды (стратегияларды), мемлекеттік бағдарламаларды, кешенді жоспарларды, жол карталарын әзірлеу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Мемлекеттік бағдарламаларды іске асыру кезінде Қазақстан Республикасы Әкімшілік рәсімдік-процестік кодексінің </w:t>
      </w:r>
      <w:r>
        <w:rPr>
          <w:rFonts w:ascii="Times New Roman"/>
          <w:b w:val="false"/>
          <w:i w:val="false"/>
          <w:color w:val="000000"/>
          <w:sz w:val="28"/>
        </w:rPr>
        <w:t>43-1-бабына</w:t>
      </w:r>
      <w:r>
        <w:rPr>
          <w:rFonts w:ascii="Times New Roman"/>
          <w:b w:val="false"/>
          <w:i w:val="false"/>
          <w:color w:val="000000"/>
          <w:sz w:val="28"/>
        </w:rPr>
        <w:t xml:space="preserve"> сәйкес беітілетін Жобалық басқаруды жүзеге асыру қағидаларына және Қазақстан Республикасы Ұлттық экономика министрінің 2021 жылғы 8 маусымдағы № 57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органдарды жобалық басқарудың үлгілік регламентіне (Нормативтік құқықтық актілерді мемлекеттік тіркеу тізілімінде № 23023 болып тіркелген) (бұдан әрі – Жобалық басқаруды жүзеге асыру қағидалары және Жобалық басқарудың үлгілік регламенті) сәйкес жобалық басқарудың әдістері мен тәсілдері қолданылады.".</w:t>
      </w:r>
    </w:p>
    <w:bookmarkStart w:name="z10" w:id="1"/>
    <w:p>
      <w:pPr>
        <w:spacing w:after="0"/>
        <w:ind w:left="0"/>
        <w:jc w:val="both"/>
      </w:pPr>
      <w:r>
        <w:rPr>
          <w:rFonts w:ascii="Times New Roman"/>
          <w:b w:val="false"/>
          <w:i w:val="false"/>
          <w:color w:val="000000"/>
          <w:sz w:val="28"/>
        </w:rPr>
        <w:t>
      3. Қазақстан Республикасы Ұлттық экономика министрлігінің Стратегиялық талдау және даму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1"/>
    <w:bookmarkStart w:name="z11" w:id="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2"/>
    <w:bookmarkStart w:name="z12" w:id="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 Әкімшілігі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