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245e" w14:textId="4432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Табиғи ресурстары мемлекеттік кадастрларының бірыңғай жүйесін жүргізу қағидаларын бекіту туралы" Қазақстан Республикасы Экология, геология және табиғи ресурстар министрінің 2021 жылғы 7 қыркүйектегі № 359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25 шілдедегі № 228 бұйрығы. Қазақстан Республикасының Әділет министрлігінде 2023 жылғы 29 шілдеде № 33181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Экология, геология және табиғи ресурстар министрінің "Қазақстан Республикасы Табиғи ресурстары мемлекеттік кадастрларының бірыңғай жүйесін жүргізу қағидаларын бекіту туралы" (Нормативтік құқықтық актілерді мемлекеттік тіркеу тізілімінде № 24277 болып тіркелген) 2021 жылғы 7 қыркүйектегі № 359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"Жер кадастры" кіші жүйесі жылжымайтын мүліктің бірыңғай мемлекеттік кадастрының ақпараттық жүйесінің деректері негізінде қалыптастырылады.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Деректерді беру Қазақстан Республикасы Ақпарат және коммуникациялар министрінің міндетін атқарушының 2018 жылғы 29 наурыздағы № 123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16777 болып тіркелген) (бұдан әрі – Бұйрық) "Электрондық үкіметтің" ақпараттандыру объектілерін интеграциялау қағидаларына сәйкес ақпараттық жүйелерді интеграциялау құралдары бойынша электрондық түрде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"Ерекше қорғалатын табиғи аумақтардың кадастры" кіші жүйесі Ерекше қорғалатын табиғи аумақтардың мемлекеттік кадастрының деректері есебінен қалыптастырылады және Қазақстан Республикасы Экология, геология және табиғи ресурстар министрінің 2022 жылғы 21 ақпандағы № 43 бұйрығымен бекітілген (Нормативтік құқықтық актілерді мемлекеттік тіркеу тізілімінде № 26894 болып тіркелген) Қазақстан Республикасындағы Ерекше қорғалатын табиғи аумақтарының мемлекеттік кадастрын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деректерді қамтиды.".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Экологиялық саясат департаменті Қазақстан Республикасының заңнамасында белгіленген тәртіппен: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 және табиғи ресурстар министрлігінің Заң департаментіне ұсынылуын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шілдеден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