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39fc" w14:textId="6013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саласындағы мамандарды сертификаттауға жататын мамандықтар мен мамандандырулар тізбесін бекіту туралы" Қазақстан Республикасы Денсаулық сақтау министрінің 2020 жылғы 30 қарашадағы № ҚР ДСМ-218/2020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1 тамыздағы № 142 бұйрығы. Қазақстан Республикасының Әділет министрлігінде 2023 жылғы 3 тамызда № 33225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"Денсаулық сақтау саласындағы мамандарды сертификаттауға жататын мамандықтар мен мамандандырулар тізбесін бекіту туралы" Қазақстан Республикасы Денсаулық сақтау министрінің 2020 жылғы 30 қарашадағы № ҚР ДСМ-218/2020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21699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қосымшамен бекітілген Денсаулық сақтау саласындағы мамандарды сертификаттауға жататын мамандықтар мен мамандандырулар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ДСМ-218/2020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саласындағы мамандарды сертификаттауға жататын мамандықтар мен мамандандырулардың тізбесі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Техникалық және кәсіптік медициналық білімі бар қызметкерлердің мамандықтары мен мамандандырулары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 (массажист)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 (мейіргер, жалпы практикадағы мейіргер, мамандандырылған мейіргер)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 (күтім жөніндегі кіші мейіргер)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медицинасындағы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және емдік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 (фельдшер, жалпы практика фельдшері)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медицинасындағы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және емдік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 (жалпы практикадағы мейіргер)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және емдік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 (зертханашы, дәрігер-зертханашының көмекшісі, фельдшер-зертханашы)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анатомиялық бюродағы зертханалық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Бактериологиялық зертханадағы зертханалық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Цитологиядағы, гистологиядағы зертханалық ісі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(тіс дәрігері, дантист,стоматологтың ассистенті, стоматологиялық гигиенист)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стоматология (тіс технигі)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оптика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Оптикөлшеуші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 көмекшісі (провизор)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Мейіргер мамандығы бойынша орта білімнен кейінгі және академиялық бакалавр білімі бар қызметкерлердің мамандығы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Мейіргер ісі*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медицинасындағы мейіргер 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және емдік массаж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Мейіргер ісі мамандығы бойынша қашықтықтан оқытудан басқа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Қоғамдық денсаулық сақтау және денсаулық сақтау менеджменті, санитариялық-эпидемиологиялық бейін саласындағы жоғары және жоғары оқу орнынан кейінгі білімі бар қызметкерлердің мамандықтары мен мамандандырулары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Медициналық-профилактикалық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Гигиена-эпидемиология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Санитариялық-гигиеналық зертханадағы зертханалық 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гигиенасы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және жасөспірімдердің гигиенасы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гигиенасы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Нутрициология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патогендік топтағы микроорганизмдермен жұмыс істеу кезіндегі биоқауіпсіздік (оба, тырысқақ)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Патогенділігі II тобындағы аса қауіпті микроорганизмдермен жұмыс істеу кезіндегі биоқауіпсіздік (холерамен)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Патогендік II топтағы микроорганизмдермен жұмыс істеу кезіндегі биоқауіпсіздік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патогендік топтағы микроорганизмдермен жұмыс істеу кезіндегі далалық биоқауіпсіздік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Нутрициология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3-1- тарау. Санитарлық-эпидемиологиялық бейін саласындағы жоғары және жоғары оқу орнынан кейінгі медициналық емес білімі бар қызметкерлердің мамандықтары мен мамандандырулары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заттардың химиялық технологиясы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Бейорганикалық заттардың химиялық технологиясы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Санитариялық-гигиеналық зертханадағы зертханалық іс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"Жаратылыстану-математика және статистика" оқыту бағыты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Санитарлық-эпидемиологиялық бейін саласындағы техникалық және кәсіптік білімі бар қызметкерлердің мамандығы мен мамандануы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Санитарлық-гигиеналық сараптамадағы зертханалық жұмыс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Дезинфекциялық іс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патогендік топтағы микроорганизмдермен жұмыс істеу кезіндегі биоқауіпсіздік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Жоғары және жоғары оқу орнынан кейінгі фармацевтикалық білімі бар қызметкерлердің мамандығы мен мамандануы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фармация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менеджменті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сапасын бақылау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Жоғары медициналық білімі бар қызметкерлердің мамандықтары мен мамандандырылуы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практика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практика (отбасылық медицина)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ересектердің,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гинекологиясы) (амбулаториялық-емханалық ұйымдар және ұйымдар үшін ауылдық елді мекендерде, оның ішінде аудан орталықтарында, сондай-ақ қала үлгісіндегі кенттерде орналасқан)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 ересектердің, балалардың.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ультрадыбыстық диагностика,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функционалдық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функционалдық диагностика, 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функционалдық диагностика, негізгі мамандық бейіні бойынша ультрадыбыстық диагностика,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функционалдық диагностика,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Акушерия-гинекология (балалар гинекологиясы,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гинекология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генетика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интервенциялық хирургия)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интервенциялық хирургия)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интервенциялық хирургия)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Интервенциялық радиология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бейіні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Интервенциялық кардиология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(балалар) (амбулаториялық-емханалық ұйымдар және ұйымдар үшін ауылдық елді мекендерде, оның ішінде аудан орталықтарында, сондай-ақ қала үлгісіндегі кенттерде орналасқан)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(ересектер) (амбулаториялық-емханалық ұйымдар және ұйымдар үшін ауылдық елді мекендерде, оның ішінде аудан орталықтарында, сондай-ақ қала үлгісіндегі кенттерде орналасқан)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(неонаталдық реанимация)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(перфузиология)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(перфузиология)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(перфузиология, токсикология)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(перфузиология, токсикология, неонаталдық реанимация)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(токсикология)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(токсикология)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терапия және неонатальды реанимация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кезек күттірмейтін медициналық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ересектердің, балалардың Гастроэнтерология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ультрадыбыстық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ультрадыбыстық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эндоскопия)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эндоскопия)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эндоскопия, негізгі мамандық бейіні бойынша ультрадыбыстық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(негізгі мамандық бейіні бойынша эндоскопия, негізгі мамандық бейіні бойынша ультрадыбыстық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гематологиясы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Дерматокосметология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(неонаталдық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(комбустиология)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(колопроктология)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(абдоминалдық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(торакалды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(комбустиология, колопроктология, абдоминалдық хирургия, Торакалдық хирургия, негізгі мамандық бейіні бойынша эндоскопия, 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(негізгі мамандық бейіні бойынша трансплантология)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торакалды хирургиясы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абдоминалды хирургиясы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Неонатальды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комбустиологиясы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бейіні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балалар терапиясы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ересектердің, балалардың.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(интервенциялық кардиология)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(интервенциялық кардиология)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(интервенциялық кардиология, интервенциялық аритмология)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(интервенциялық кардиология, интервенциялық аритмология)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ультрадыбыстық диагностика, негізгі мамандық бейіні бойынша функционалдық диагностика, интервенциялық кардиология)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ультрадыбыстық диагностика, негізгі мамандық бейіні бойынша функционалдық диагностика, интервенциялық кардиология)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ультрадыбыстық диагностика, негізгі мамандық бейіні бойынша функционалдық диагностика, интервенциялық кардиология, интервенциялық аритмология)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ультрадыбыстық диагностика, негізгі мамандық бейіні бойынша функционалдық диагностика, интервенциялық кардиология, интервенциялық аритмология)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функционалдық диагностика, интервенциялық кардиология)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(негізгі мамандық бейіні бойынша функционалдық диагностика, интервенциялық кардиология)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Интервенциялық 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Интервенциялық кардиология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Интервенциялық радиология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бейіні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Кинезиотерапия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зертханалық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фармакология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Дербестендірілген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фармакология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Психофармакология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мен апаттар медицинасы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медицина және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эпидемиологиясы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генетика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(негізгі мамандық бейіні бойынша функционалдық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(негізгі мамандық бейіні бойынша функционалдық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нейрофизиология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Нейропсихиатриясы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ересектердің, балалардың Нейрохирургия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бейіні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Трансплантаттауды үйлестіру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 (қарқынды терапия және неонаталдық реанимация)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терапия және неонаталдық реанимация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 күттірмейтін медицина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кезек күттірмейтін медициналық көмек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және ғарыштың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балалар терапиясы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ересектердің,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балалардың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(негізгі мамандық бейіні бойынша ультрадыбыстық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(негізгі мамандық бейіні бойынша ультрадыбыстық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колопроктология) (амбулаториялық-емханалық ұйымдар және ұйымдар үшін ауылдық елді мекендерде, оның ішінде аудан орталықтарында, сондай-ақ қала үлгісіндегі кенттерде орналасқан)*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онкологиялық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онкологиялық хирургия, 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онкологиялық хирургия, негізгі мамандық бейіні бойынша ультрадыбыстық диагностика,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онкологиялық хирургия, негізгі мамандық бейіні бойынша эндоскопия)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негізгі мамандық бейіні бойынша ультрадыбыстық диагностика)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 (торакалдық хирургия, абдоминалдық хирургия, трансплантология, колопроктология, негізгі мамандық бейіні бойынша ультрадыбыстық диагностика, негізгі мамандық бейіні бойынша эндоскопия)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Торакальдық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бейіні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Колопроктология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Абдоминалды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ересектердің,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және ғарыштың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Бариатикалық және метаболикалық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онкологиясы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(химиотерапия, маммология) (ересектер)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және гематология балалардың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онкология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терапия (радиациялық онкология)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Радионуклидтік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ересектердің, балалардың. Оториноларингология (сурдология)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(сурдология, негізгі мамандық бейіні бойынша эндоскопия)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(сурдология, негізгі мамандық бейіні бойынша эндоскопия)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(сурдология, негізгі мамандық бейіні бойынша эндоскопия)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ересектердің, балалардың Офтальмология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Витреоретиналдық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Патоморфология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 (цитопатология)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 (цитопатология)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 (цитопатология) (балалар)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Онкоморфология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(амбулаториялық-емханалық ұйымдар және ұйымдар үшін ауылдық елді мекендерде, оның ішінде аудан орталықтарында, сондай-ақ қала үлгісіндегі кенттерде орналасқан)*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Педиатрия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Қарқынды терапия (балалар)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гастроэнтерологиясы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кардиологиясы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неврологиясы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пульмонологиясы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ревматологиясы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және ғарыштың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нейропсихиатриясы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хирургия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хирургия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хирургия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медицинасы (кәсіби патология)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(наркология, психотерапия, сексопатология, медициналық психология, сот-психиатриялық сараптама, сот-наркологиялық сараптама)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психиатриясы (балалар наркологиясы, балалар психотерапиясы, балалар медициналық психологиясы, сот-наркологиялық сараптама, сот-психиатриялық сараптама)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психиатриясы (балалар наркологиясы, балалар психотерапиясы, балалар медициналық психологиясы, суицидология, сот-наркологиялық сараптама, сот-психиатриялық сараптама)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психиатриясы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нейропсихиатриясы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Сексопатология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Сот-наркологиялық сараптама ересектердің,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Сот-психиатриялық сараптама ересектердің,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ересектердің, балалардың Пульмонология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функционалдық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функционалдық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эндоскопия)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эндоскопия)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эндоскопия, негізгі мамандық бейіні бойынша функционалдық диагностика)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(негізгі мамандық бейіні бойынша эндоскопия, негізгі мамандық бейіні бойынша функционалдық диагностика)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диагностика (рентгенология, компьютерлік және магниттік-резонанстық томография, ультрадыбыстық диагностика, ядролық медицина)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Радионуклидтік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патология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Терапиялық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Хирургиялық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практика стоматологиясы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(балалар)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Медициналық-криминалистикалық сараптама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биологиясы және гистология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(жасөспірімдер терапиясы, диетология) (амбулаториялық-емханалық ұйымдар және ұйымдар үшін ауылдық елді мекендерде, оның ішінде аудан орталықтарында, сондай – ақ қала үлгісіндегі кенттерде орналасқан)*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және ғарыштың медицинасы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(жасөспірімдер терапиясы, диетология)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және ғарыштың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ересектердің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– ортопедия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 ересектердің,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емес терапия (рефлексотерапия, мануалдық терапия, су-джок терапия, гомеопатия, гирудотерапия, фитотерапия)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диагностика, негізгі мамандық бейіні бойынша эндоскопия)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диагностика, негізгі мамандық бейіні бойынша эндоскопия)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ультрадыбыстық диагностика, негізгі мамандық бейіні бойынша эндоскопия)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эндоскопия)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эндоскопия)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(негізгі мамандық бейіні бойынша эндоскопия)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мамандық бойынша трансплантология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және андрология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медицина және реабилитация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реабилитология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реабилитология (ересектер, 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реабилитология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медицина және реабилитация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медицинасы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реабилитология (балалар)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(балалар)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балалардың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Функциялық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сүйек-бет хирургиясы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Жақ-бет хирургиясы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Жақ-бет хирургиясы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Жақ-бет хирургиясы,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ересектердің, балалардың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(ересектер)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(балалар)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оның ішінде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Радиациялық фармация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Сертификаттау курсына 5 жыл және одан да көп жұмыс өтілі бар тағылымдамадан өткен түлектер жіберіледі.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Бейін аралық мамандандырулар* Жоғары медициналық білімі бар қызметкерлердің ішкібейіндік мамандықтары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Мамандырулар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Терапиялық бейін (Терапия, Гастроэнтерология, Кардиология, Ревматология, Пульмонология, Нефрология, Эндокринология, Отбасылық медицина)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Кардиология ересектердің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мединасы (Кәсіби патология)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Педиатриялық бейін (Педиатрия, Неонатология, Кардиология балалардың, Ревматология балалардың, Пульмонология балалардың, Гастроэнтерология балалардың, Нефрология балалардың, Эндокринология балалардың, Фтизиатрия балалардың)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Пульмонология балалардың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Ревматология балалардың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Фтизиатрия балалардың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Хирургиялық бейін (Жалпы хирургия, Урология, Травматология, Ангиохирургия)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Торакальная хирургия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ересектердің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 (Травматолог ортопед балалардың, Торакалды хирургия балалардың, Неонаталды хирургия, Уролог - андролог балалардың)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Травматолог ортопед балалардың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Торакальный хирург балалардың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Комбустиолог балалардың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Неонаталды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 - андролог балалардың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медициналық білімі бар қызметкерлердің пәнаралық мамандықтары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Мамандырулар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медициналық білімі бар қызметкерлердің мамандықтары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Трансплантационная үйлестіру*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Авиациялық және ғарыш медицинасы*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Трансфузиология*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медицина*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медицина (рефлексотерапия)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медицина (Мануалды 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медицина (Су-джок терапиясы)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медицина (Гомеопатия)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медицина (Гирудотерапия)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медицина (Фитотерапия)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Ультрадыбыстық диагностика негізгі мамандық бойынша 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Эндоскопия негізгі мамандық бойынша 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 диагностика негізгі мамандық бойынша 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менеджменті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Патоморфология*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Клиникалық лабораторлық диагностика*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Клиникалық нутрициология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Пәнаралық мамандырулар бойынша сертитификаттау курсына 2014 жылдан кейн интернатураны бітірген түлектерді қоспағанда, жоғары медициналық білімі бар қызметкерлер жіберіледі.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