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9ccb" w14:textId="ae49c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Әкімшілік-аумақтық бірліктерге, елді мекендердің құрамдас бөліктеріне атау беру, оларды қайта атау, сондай-ақ олардың атауларының транскрипциясын нақтылау мен өзгерту кезінде тиісті аумақ халқының пікірін ескеру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1 тамыздағы № 211 бұйрығы. Қазақстан Республикасының Әділет министрлігінде 2023 жылғы 7 тамызда № 33238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әкiмшiлiк-аумақтық құрылысы туралы" Қазақстан Республикасы Заңының 14-1-бабының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Әкімшілік-аумақтық бірліктерге, елді мекендердің құрамдас бөліктеріне атау беру, оларды қайта атау, сондай-ақ олардың атауларының транскрипциясын нақтылау және өзгерту кезінде тиісті аумақ халқының пікірін ескеру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Мәдениет және спорт министрлігінің Архив, құжаттама және кітап ісі комитеті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қолданысқа енгізілгеннен кейін оны үш жұмыс күні ішінде Қазақстан Республикасы Мәдениет және спорт министрлігінің интернет-ресурсына орналастыруды;</w:t>
      </w:r>
    </w:p>
    <w:bookmarkEnd w:id="2"/>
    <w:bookmarkStart w:name="z6" w:id="3"/>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2023 жылғы 1 тамыздағы</w:t>
            </w:r>
            <w:r>
              <w:br/>
            </w:r>
            <w:r>
              <w:rPr>
                <w:rFonts w:ascii="Times New Roman"/>
                <w:b w:val="false"/>
                <w:i w:val="false"/>
                <w:color w:val="000000"/>
                <w:sz w:val="20"/>
              </w:rPr>
              <w:t>№ 211 бұйрығына</w:t>
            </w:r>
            <w:r>
              <w:br/>
            </w:r>
            <w:r>
              <w:rPr>
                <w:rFonts w:ascii="Times New Roman"/>
                <w:b w:val="false"/>
                <w:i w:val="false"/>
                <w:color w:val="000000"/>
                <w:sz w:val="20"/>
              </w:rPr>
              <w:t>қосымша</w:t>
            </w:r>
          </w:p>
        </w:tc>
      </w:tr>
    </w:tbl>
    <w:bookmarkStart w:name="z9" w:id="6"/>
    <w:p>
      <w:pPr>
        <w:spacing w:after="0"/>
        <w:ind w:left="0"/>
        <w:jc w:val="left"/>
      </w:pPr>
      <w:r>
        <w:rPr>
          <w:rFonts w:ascii="Times New Roman"/>
          <w:b/>
          <w:i w:val="false"/>
          <w:color w:val="000000"/>
        </w:rPr>
        <w:t xml:space="preserve"> Әкімшілік-аумақтық бірліктерге, елді мекендердің құрамдас бөліктеріне атау беру, оларды қайта атау, сондай-ақ олардың атауларының транскрипциясын нақтылау мен өзгерту кезінде тиісті аумақ халқының пікірін ескеру қағидалары</w:t>
      </w:r>
    </w:p>
    <w:bookmarkEnd w:id="6"/>
    <w:bookmarkStart w:name="z11"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Әкімшілік-аумақтық бірліктерге, елді мекендердің құрамдас бөліктеріне атау беру, оларды қайта атау, сондай-ақ олардың атауларының транскрипциясын нақтылау мен өзгерту кезінде тиісті аумақ халқының пікірін ескеру қағидалары "Қазақстан Республикасының әкімшілік аумақтық құрылысы туралы" Қазақстан Республикасы Заңының (бұдан әрі – Заң) 14-1-бабы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ауылдарға, кенттерге, ауылдық округтерге, қаладағы аудандарға, қалаларға, аудандарға, облыстарға, шағын аудандарға, алаңдарға, даңғылдарға, бульварларға, көшелерге, тұйық көшелерге, саябақтарға, скверлерге, көпірлерге және елді мекендердің басқа да құрамдас бөліктеріне (бұдан әрі – елді мекендердің құрамдас бөліктері) атау беру және оларды қайта атау, сондай-ақ олардың атауларының транскрипциясын нақтылау және өзгерту кезінде тиісті аумақтағы халықтың пікірін ескерудің тәртібін анықтайды.</w:t>
      </w:r>
    </w:p>
    <w:bookmarkStart w:name="z13" w:id="8"/>
    <w:p>
      <w:pPr>
        <w:spacing w:after="0"/>
        <w:ind w:left="0"/>
        <w:jc w:val="both"/>
      </w:pPr>
      <w:r>
        <w:rPr>
          <w:rFonts w:ascii="Times New Roman"/>
          <w:b w:val="false"/>
          <w:i w:val="false"/>
          <w:color w:val="000000"/>
          <w:sz w:val="28"/>
        </w:rPr>
        <w:t>
      2. Жергілікті атқарушы органдар облыстарға, аудандарға, республикалық және облыстық маңызы бар қалаларға, астанаға, қаладағы аудандарға, елді мекендердің құрамдас бөліктеріне атау беру және оларды қайта атау, сондай-ақ олардың атауларының транскрипциясын нақтылау мен өзгерту кезінде тиісті аумақ халқының пікірін ескеруді ұйымдастырады және мәслихаттардың қарауына енгізеді.</w:t>
      </w:r>
    </w:p>
    <w:bookmarkEnd w:id="8"/>
    <w:bookmarkStart w:name="z14" w:id="9"/>
    <w:p>
      <w:pPr>
        <w:spacing w:after="0"/>
        <w:ind w:left="0"/>
        <w:jc w:val="both"/>
      </w:pPr>
      <w:r>
        <w:rPr>
          <w:rFonts w:ascii="Times New Roman"/>
          <w:b w:val="false"/>
          <w:i w:val="false"/>
          <w:color w:val="000000"/>
          <w:sz w:val="28"/>
        </w:rPr>
        <w:t>
      3. Кенттерге, ауылдық округтерге, ауылдарға, аудандық маңызы бар қалаларға, елді мекендердің құрамдас бөліктеріне атау беру және оларды қайта атау, сондай-ақ олардың атауларының транскрипциясын нақтылау мен өзгерту кезінде тиісті аумақ халқының пікірін ескеруді жергілікті атқарушы органдар мен кенттердің, ауылдық округтердің, ауылдардың, аудандық маңызы бар қалалардың әкімдері (бұдан әрі – жергілікті атқарушы орган) жергілікті қоғамдастық жиналыстарын өткізу арқылы ұйымдастырады.</w:t>
      </w:r>
    </w:p>
    <w:bookmarkEnd w:id="9"/>
    <w:bookmarkStart w:name="z15" w:id="10"/>
    <w:p>
      <w:pPr>
        <w:spacing w:after="0"/>
        <w:ind w:left="0"/>
        <w:jc w:val="left"/>
      </w:pPr>
      <w:r>
        <w:rPr>
          <w:rFonts w:ascii="Times New Roman"/>
          <w:b/>
          <w:i w:val="false"/>
          <w:color w:val="000000"/>
        </w:rPr>
        <w:t xml:space="preserve"> 2-тарау. Облыстарға, аудандарға, республикалық және облыстық маңызы бар қалаларға, қаладағы аудандарға, аталған елді мекендердің құрамдас бөліктеріне атау беру және оларды қайта атау, сондай-ақ олардың атауларының транскрипциясын нақтылау мен өзгерту кезінде тиісті аумақ халқының пікірін ескеру тәртібі</w:t>
      </w:r>
    </w:p>
    <w:bookmarkEnd w:id="10"/>
    <w:bookmarkStart w:name="z16" w:id="11"/>
    <w:p>
      <w:pPr>
        <w:spacing w:after="0"/>
        <w:ind w:left="0"/>
        <w:jc w:val="both"/>
      </w:pPr>
      <w:r>
        <w:rPr>
          <w:rFonts w:ascii="Times New Roman"/>
          <w:b w:val="false"/>
          <w:i w:val="false"/>
          <w:color w:val="000000"/>
          <w:sz w:val="28"/>
        </w:rPr>
        <w:t>
      4. Тиісті жергілікті атқарушы органдар облыстарға, аудандарға, республикалық және облыстық маңызы бар қалаларға, қаладағы аудандарға, аталған елді мекендердің құрамдас бөліктеріне атау беру және оларды қайта атау, сондай-ақ олардың атауларының транскрипциясын нақтылау мен өзгерту кезінде тиісті аумақ халқының пікірін ескеру үшін құжаттар мен материалдарды (жеке және заңды тұлғалардан келіп түскен ұсыныстар, есімі берілетін тұлғаның өмірбаяны, архивтік құжаттар, берілетін әкімшілік бірліктер мен құрамдас бөліктердің схемалық сызбасы) тиісті мәслихаттардың қарауына енгізеді.</w:t>
      </w:r>
    </w:p>
    <w:bookmarkEnd w:id="11"/>
    <w:bookmarkStart w:name="z17" w:id="12"/>
    <w:p>
      <w:pPr>
        <w:spacing w:after="0"/>
        <w:ind w:left="0"/>
        <w:jc w:val="both"/>
      </w:pPr>
      <w:r>
        <w:rPr>
          <w:rFonts w:ascii="Times New Roman"/>
          <w:b w:val="false"/>
          <w:i w:val="false"/>
          <w:color w:val="000000"/>
          <w:sz w:val="28"/>
        </w:rPr>
        <w:t>
      5. Тиісті аумақ халқының пікірі мәслихаттың тұрақты комиссияларының өткізілген көпшілік тыңдауларының негізінде ескеріліп, хаттамамен ресімделеді.</w:t>
      </w:r>
    </w:p>
    <w:bookmarkEnd w:id="12"/>
    <w:bookmarkStart w:name="z18" w:id="13"/>
    <w:p>
      <w:pPr>
        <w:spacing w:after="0"/>
        <w:ind w:left="0"/>
        <w:jc w:val="both"/>
      </w:pPr>
      <w:r>
        <w:rPr>
          <w:rFonts w:ascii="Times New Roman"/>
          <w:b w:val="false"/>
          <w:i w:val="false"/>
          <w:color w:val="000000"/>
          <w:sz w:val="28"/>
        </w:rPr>
        <w:t>
      6. Тиісті мәслихаттардың тұрақты комиссияларының хаттамалары жеті жұмыс күні ішінде тиісті әкімшілік-аумақтық бірліктің аумағында таралатын бұқаралық ақпарат құралдарында, сондай-ақ аудандар мен елді мекендердің әкімдіктері мен мәслихаттарының интернет-ресурстарында жарияланады.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Тиісті мәслихаттардың тұрақты комиссияларының хаттамасымен ресімделген облыстарға, аудандарға, республикалық және облыстық маңызы бар қалаларға, астанаға, қаладағы аудандарға, аталған елді мекендердің құрамдас бөліктеріне атау беру және оларды қайта атау, сондай-ақ олардың атауларының транскрипциясын нақтылау мен өзгерту кезінде тиісті аумақ халқының ескерілген пікірі Заңның 14-1-бабының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тиісті ономастика комиссияларының қарауына ұсынылады.</w:t>
      </w:r>
    </w:p>
    <w:bookmarkStart w:name="z20" w:id="14"/>
    <w:p>
      <w:pPr>
        <w:spacing w:after="0"/>
        <w:ind w:left="0"/>
        <w:jc w:val="left"/>
      </w:pPr>
      <w:r>
        <w:rPr>
          <w:rFonts w:ascii="Times New Roman"/>
          <w:b/>
          <w:i w:val="false"/>
          <w:color w:val="000000"/>
        </w:rPr>
        <w:t xml:space="preserve"> 3-тарау. Ауылдарға, кенттерге, ауылдық округтерге, аудандық маңызы бар қалаларға, аталған елді мекендердің құрамдас бөліктеріне атау беру және оларды қайта атау, сондай-ақ олардың атауларының транскрипциясын нақтылау мен өзгерту кезінде тиісті аумақ халқының пікірін ескеру тәртібі</w:t>
      </w:r>
    </w:p>
    <w:bookmarkEnd w:id="14"/>
    <w:bookmarkStart w:name="z21" w:id="15"/>
    <w:p>
      <w:pPr>
        <w:spacing w:after="0"/>
        <w:ind w:left="0"/>
        <w:jc w:val="both"/>
      </w:pPr>
      <w:r>
        <w:rPr>
          <w:rFonts w:ascii="Times New Roman"/>
          <w:b w:val="false"/>
          <w:i w:val="false"/>
          <w:color w:val="000000"/>
          <w:sz w:val="28"/>
        </w:rPr>
        <w:t>
      8. Ауылдарға, кенттерге, ауылдық округтерге, аудандық маңызы бар қалаларға, аталған елді мекендердің құрамдас бөліктеріне атау беру және оларды қайта атау, сондай-ақ олардың атауларының транскрипциясын нақтылау мен өзгерту кезінде тиісті аумақ халқының пікірін ескеру үшін жергілікті атқарушы органдар ауылдардың, кенттердің, ауылдық округтердің, аудандық маңызы бар қалалардың әкімдерімен бірлесе отырып:</w:t>
      </w:r>
    </w:p>
    <w:bookmarkEnd w:id="15"/>
    <w:bookmarkStart w:name="z22" w:id="16"/>
    <w:p>
      <w:pPr>
        <w:spacing w:after="0"/>
        <w:ind w:left="0"/>
        <w:jc w:val="both"/>
      </w:pPr>
      <w:r>
        <w:rPr>
          <w:rFonts w:ascii="Times New Roman"/>
          <w:b w:val="false"/>
          <w:i w:val="false"/>
          <w:color w:val="000000"/>
          <w:sz w:val="28"/>
        </w:rPr>
        <w:t>
      1) жергілікті қоғамдастық жиналысын өткізу мерзімін анықтайды және оның өткізілетін күніне дейін күнтізбелік отыз күннен кешіктірмей тиісті аумақта таралатын бұқаралық ақпарат құралдарында жиналыстың күн тәртібі, өткізілетін күні, орны және уақыты көрсетілген хабарландыру орналастырады;</w:t>
      </w:r>
    </w:p>
    <w:bookmarkEnd w:id="16"/>
    <w:bookmarkStart w:name="z23" w:id="17"/>
    <w:p>
      <w:pPr>
        <w:spacing w:after="0"/>
        <w:ind w:left="0"/>
        <w:jc w:val="both"/>
      </w:pPr>
      <w:r>
        <w:rPr>
          <w:rFonts w:ascii="Times New Roman"/>
          <w:b w:val="false"/>
          <w:i w:val="false"/>
          <w:color w:val="000000"/>
          <w:sz w:val="28"/>
        </w:rPr>
        <w:t>
      2) құжаттар мен материалдарды (жеке және заңды тұлғалардан келіп түскен ұсыныстар, есімі берілетін тұлғаның өмірбаяны, архивтік құжаттар, берілетін әкімшілік бірліктер мен құрамдас бөліктердің схемалық сызбасы) тиісті әкімшілік-аумақтық бірліктің аумағында таралатын бұқаралық ақпарат құралдарында, сондай-ақ аудандар мен елді мекендер әкімдіктері мен мәслихаттарының интернет-ресурстарында орналастырады.</w:t>
      </w:r>
    </w:p>
    <w:bookmarkEnd w:id="17"/>
    <w:bookmarkStart w:name="z24" w:id="18"/>
    <w:p>
      <w:pPr>
        <w:spacing w:after="0"/>
        <w:ind w:left="0"/>
        <w:jc w:val="both"/>
      </w:pPr>
      <w:r>
        <w:rPr>
          <w:rFonts w:ascii="Times New Roman"/>
          <w:b w:val="false"/>
          <w:i w:val="false"/>
          <w:color w:val="000000"/>
          <w:sz w:val="28"/>
        </w:rPr>
        <w:t>
      9. Ауылдарға, кенттерге, ауылдық округтерге, аудандық маңызы бар қалаларға, аталған елді мекендердің құрамдас бөліктеріне атау беру және оларды қайта атау, сондай-ақ олардың атауларының транскрипциясын нақтылау мен өзгерту кезінде тиісті аумақ халқының пікірін ескеру ашық дауыс беру арқылы жүзеге асырылып, оның қорытындысы бойынша көпшілік дауыспен шешім қабылданады. Дауыс беру қорытындысы жиналыс өткен жерде жарияланып, хаттамамен ресімделеді.</w:t>
      </w:r>
    </w:p>
    <w:bookmarkEnd w:id="18"/>
    <w:bookmarkStart w:name="z25" w:id="19"/>
    <w:p>
      <w:pPr>
        <w:spacing w:after="0"/>
        <w:ind w:left="0"/>
        <w:jc w:val="both"/>
      </w:pPr>
      <w:r>
        <w:rPr>
          <w:rFonts w:ascii="Times New Roman"/>
          <w:b w:val="false"/>
          <w:i w:val="false"/>
          <w:color w:val="000000"/>
          <w:sz w:val="28"/>
        </w:rPr>
        <w:t>
      10. Хаттамада "қолдап" және "қарсы" дауыс бергендердің жалпы саны көрсетіледі. Хаттамаға жергілікті қоғамдастық жиналысына қатысқандардың тізімі қоса тіркеледі.</w:t>
      </w:r>
    </w:p>
    <w:bookmarkEnd w:id="19"/>
    <w:bookmarkStart w:name="z26" w:id="20"/>
    <w:p>
      <w:pPr>
        <w:spacing w:after="0"/>
        <w:ind w:left="0"/>
        <w:jc w:val="both"/>
      </w:pPr>
      <w:r>
        <w:rPr>
          <w:rFonts w:ascii="Times New Roman"/>
          <w:b w:val="false"/>
          <w:i w:val="false"/>
          <w:color w:val="000000"/>
          <w:sz w:val="28"/>
        </w:rPr>
        <w:t>
      11. Жергілікті қоғамдастық жиналысының хаттамалары ол өткізілгеннен кейін жеті жұмыс күні ішінде тиісті әкімшілік-аумақтық бірліктің аумағында таралатын бұқаралық ақпарат құралдарында, сондай-ақ аудандар мен елді мекендердің әкімдіктері мен мәслихаттарының интернет-ресурстарында жарияланады.</w:t>
      </w:r>
    </w:p>
    <w:bookmarkEnd w:id="20"/>
    <w:bookmarkStart w:name="z27" w:id="21"/>
    <w:p>
      <w:pPr>
        <w:spacing w:after="0"/>
        <w:ind w:left="0"/>
        <w:jc w:val="both"/>
      </w:pPr>
      <w:r>
        <w:rPr>
          <w:rFonts w:ascii="Times New Roman"/>
          <w:b w:val="false"/>
          <w:i w:val="false"/>
          <w:color w:val="000000"/>
          <w:sz w:val="28"/>
        </w:rPr>
        <w:t>
      12. Жергілікті өкілді және атқарушы органдар он жұмыс күні ішінде тиісті аумақ халқының пікірін ескерудің қорытындысы бойынша бірлескен шешіммен тиісті ономастика комиссияларының қарауына ауылдарға, кенттерге, ауылдық округтерге, аталған елді мекендердің құрамдас бөліктеріне атау беру және оларды қайта атау, сондай-ақ олардың атауларының транскрипциясын нақтылау мен өзгерту бойынша ұсыныс енгізеді.</w:t>
      </w:r>
    </w:p>
    <w:bookmarkEnd w:id="21"/>
    <w:bookmarkStart w:name="z28" w:id="22"/>
    <w:p>
      <w:pPr>
        <w:spacing w:after="0"/>
        <w:ind w:left="0"/>
        <w:jc w:val="both"/>
      </w:pPr>
      <w:r>
        <w:rPr>
          <w:rFonts w:ascii="Times New Roman"/>
          <w:b w:val="false"/>
          <w:i w:val="false"/>
          <w:color w:val="000000"/>
          <w:sz w:val="28"/>
        </w:rPr>
        <w:t>
      13. Ауылдардың, кенттердің, ауылдық округтердің, аудандық маңызы бар қалалардың әкімдері он жұмыс күні ішінде тиісті аумақ халқының пікірін ескеру қорытындысы бойынша аудандық жергілікті атқарушы органдарға елді мекендердің құрамдас бөліктеріне атау беру және оларды қайта атау, сондай-ақ олардың атауларының транскрипциясын нақтылау мен өзгерту бойынша ұсыныс енгізеді.</w:t>
      </w:r>
    </w:p>
    <w:bookmarkEnd w:id="22"/>
    <w:bookmarkStart w:name="z29" w:id="23"/>
    <w:p>
      <w:pPr>
        <w:spacing w:after="0"/>
        <w:ind w:left="0"/>
        <w:jc w:val="both"/>
      </w:pPr>
      <w:r>
        <w:rPr>
          <w:rFonts w:ascii="Times New Roman"/>
          <w:b w:val="false"/>
          <w:i w:val="false"/>
          <w:color w:val="000000"/>
          <w:sz w:val="28"/>
        </w:rPr>
        <w:t>
      14. Аудандық жергілікті атқарушы органдар он жұмыс күні ішінде тиісті ономастикалық комиссиялардың қарауына ауылдардың, кенттердің, ауылдық округтердің, аудандық маңызы бар қалалардың елді мекендердің құрамдас бөліктеріне атау беру және оларды қайта атау, сондай-ақ олардың атауларының транскрипциясын нақтылау мен өзгерту бойынша ұсыныс енгізеді.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