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05cb9" w14:textId="8005c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"Құрылымдық статистика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2020 жылғы 4 ақпандағы № 14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2023 жылғы 4 тамыздағы № 16 бұйрығы. Қазақстан Республикасының Әділет министрлігінде 2023 жылғы 7 тамызда № 33239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01.01.2024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"Құрылымдық статистика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2020 жылғы 4 ақпандағы № 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20008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Президентінің 2020 жылғы 5 қазандағы № 427 Жарлығымен бекітілген Қазақстан Республикасының Стратегиялық жоспарлау және реформалар агенттігі туралы ереженің 15-тармағы </w:t>
      </w:r>
      <w:r>
        <w:rPr>
          <w:rFonts w:ascii="Times New Roman"/>
          <w:b w:val="false"/>
          <w:i w:val="false"/>
          <w:color w:val="000000"/>
          <w:sz w:val="28"/>
        </w:rPr>
        <w:t>36) тармақшасына</w:t>
      </w:r>
      <w:r>
        <w:rPr>
          <w:rFonts w:ascii="Times New Roman"/>
          <w:b w:val="false"/>
          <w:i w:val="false"/>
          <w:color w:val="000000"/>
          <w:sz w:val="28"/>
        </w:rPr>
        <w:t xml:space="preserve"> және Қазақстан Республикасы Стратегиялық жоспарлау және реформалар агенттігі төрағасының 2020 жылғы 23 қазандағы № 9-нқ бұйрығымен бекітілген Қазақстан Республикасы Стратегиялық жоспарлау және реформалар агенттігінің Ұлттық статистика бюросы туралы ереженің 15-тармағы </w:t>
      </w:r>
      <w:r>
        <w:rPr>
          <w:rFonts w:ascii="Times New Roman"/>
          <w:b w:val="false"/>
          <w:i w:val="false"/>
          <w:color w:val="000000"/>
          <w:sz w:val="28"/>
        </w:rPr>
        <w:t>22)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 тармақшалар</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жаңа редакцияда жазылсын.</w:t>
      </w:r>
    </w:p>
    <w:bookmarkStart w:name="z8" w:id="1"/>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Әдіснамалық дамыту және деректерді басқару саясаты департаменті Заң департаментімен бірлесіп заңнамада белгіленген тәртіппен:</w:t>
      </w:r>
    </w:p>
    <w:bookmarkEnd w:id="1"/>
    <w:bookmarkStart w:name="z9"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10" w:id="3"/>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3"/>
    <w:bookmarkStart w:name="z11" w:id="4"/>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Әдіснамалық дамыту және деректерді басқару саясаты департаменті осы бұйрықты Қазақстан Республикасы Стратегиялық жоспарлау және реформалар агенттігі Ұлттық статистика бюросының құрылымдық және аумақтық бөлімшелеріне жұмыста басшылыққа алу және пайдалану үшін жеткізсін.</w:t>
      </w:r>
    </w:p>
    <w:bookmarkEnd w:id="4"/>
    <w:bookmarkStart w:name="z12" w:id="5"/>
    <w:p>
      <w:pPr>
        <w:spacing w:after="0"/>
        <w:ind w:left="0"/>
        <w:jc w:val="both"/>
      </w:pPr>
      <w:r>
        <w:rPr>
          <w:rFonts w:ascii="Times New Roman"/>
          <w:b w:val="false"/>
          <w:i w:val="false"/>
          <w:color w:val="000000"/>
          <w:sz w:val="28"/>
        </w:rPr>
        <w:t>
      4. Осы бұйрықтың орындалуын бақылау Қазақстан Республикасы Стратегиялық жоспарлау және реформалар агенттігінің Ұлттық статистика бюросы басшысының жетекшілік ететін орынбасарына жүктелсін.</w:t>
      </w:r>
    </w:p>
    <w:bookmarkEnd w:id="5"/>
    <w:bookmarkStart w:name="z13" w:id="6"/>
    <w:p>
      <w:pPr>
        <w:spacing w:after="0"/>
        <w:ind w:left="0"/>
        <w:jc w:val="both"/>
      </w:pPr>
      <w:r>
        <w:rPr>
          <w:rFonts w:ascii="Times New Roman"/>
          <w:b w:val="false"/>
          <w:i w:val="false"/>
          <w:color w:val="000000"/>
          <w:sz w:val="28"/>
        </w:rPr>
        <w:t>
      5. Осы бұйрық ресми жариялануы тиіс және 2024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Стратегиялық жоспарлау және </w:t>
            </w:r>
          </w:p>
          <w:p>
            <w:pPr>
              <w:spacing w:after="20"/>
              <w:ind w:left="20"/>
              <w:jc w:val="both"/>
            </w:pPr>
            <w:r>
              <w:rPr>
                <w:rFonts w:ascii="Times New Roman"/>
                <w:b w:val="false"/>
                <w:i/>
                <w:color w:val="000000"/>
                <w:sz w:val="20"/>
              </w:rPr>
              <w:t xml:space="preserve">реформалар агенттігінің </w:t>
            </w:r>
          </w:p>
          <w:p>
            <w:pPr>
              <w:spacing w:after="20"/>
              <w:ind w:left="20"/>
              <w:jc w:val="both"/>
            </w:pPr>
            <w:r>
              <w:rPr>
                <w:rFonts w:ascii="Times New Roman"/>
                <w:b w:val="false"/>
                <w:i/>
                <w:color w:val="000000"/>
                <w:sz w:val="20"/>
              </w:rPr>
              <w:t xml:space="preserve">Ұлттық статистика </w:t>
            </w:r>
          </w:p>
          <w:p>
            <w:pPr>
              <w:spacing w:after="20"/>
              <w:ind w:left="20"/>
              <w:jc w:val="both"/>
            </w:pPr>
            <w:r>
              <w:rPr>
                <w:rFonts w:ascii="Times New Roman"/>
                <w:b w:val="false"/>
                <w:i/>
                <w:color w:val="000000"/>
                <w:sz w:val="20"/>
              </w:rPr>
              <w:t xml:space="preserve">бюросының басшысы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2023 жылғы 4 тамыздағы</w:t>
            </w:r>
            <w:r>
              <w:br/>
            </w:r>
            <w:r>
              <w:rPr>
                <w:rFonts w:ascii="Times New Roman"/>
                <w:b w:val="false"/>
                <w:i w:val="false"/>
                <w:color w:val="000000"/>
                <w:sz w:val="20"/>
              </w:rPr>
              <w:t>№ 16 бұйрығына</w:t>
            </w:r>
            <w:r>
              <w:br/>
            </w:r>
            <w:r>
              <w:rPr>
                <w:rFonts w:ascii="Times New Roman"/>
                <w:b w:val="false"/>
                <w:i w:val="false"/>
                <w:color w:val="000000"/>
                <w:sz w:val="20"/>
              </w:rPr>
              <w:t>1 қосымша</w:t>
            </w:r>
          </w:p>
        </w:tc>
      </w:tr>
    </w:tbl>
    <w:tbl>
      <w:tblPr>
        <w:tblW w:w="0" w:type="auto"/>
        <w:tblCellSpacing w:w="0" w:type="auto"/>
        <w:tblBorders>
          <w:top w:val="none"/>
          <w:left w:val="none"/>
          <w:bottom w:val="none"/>
          <w:right w:val="none"/>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33700" cy="223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33700" cy="2235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Ұлттық экономика</w:t>
            </w:r>
          </w:p>
          <w:p>
            <w:pPr>
              <w:spacing w:after="20"/>
              <w:ind w:left="20"/>
              <w:jc w:val="both"/>
            </w:pPr>
            <w:r>
              <w:rPr>
                <w:rFonts w:ascii="Times New Roman"/>
                <w:b w:val="false"/>
                <w:i w:val="false"/>
                <w:color w:val="000000"/>
                <w:sz w:val="20"/>
              </w:rPr>
              <w:t>
министрлігінің Статистика</w:t>
            </w:r>
          </w:p>
          <w:p>
            <w:pPr>
              <w:spacing w:after="20"/>
              <w:ind w:left="20"/>
              <w:jc w:val="both"/>
            </w:pPr>
            <w:r>
              <w:rPr>
                <w:rFonts w:ascii="Times New Roman"/>
                <w:b w:val="false"/>
                <w:i w:val="false"/>
                <w:color w:val="000000"/>
                <w:sz w:val="20"/>
              </w:rPr>
              <w:t>
комитеті төрағасының</w:t>
            </w:r>
          </w:p>
          <w:p>
            <w:pPr>
              <w:spacing w:after="20"/>
              <w:ind w:left="20"/>
              <w:jc w:val="both"/>
            </w:pPr>
            <w:r>
              <w:rPr>
                <w:rFonts w:ascii="Times New Roman"/>
                <w:b w:val="false"/>
                <w:i w:val="false"/>
                <w:color w:val="000000"/>
                <w:sz w:val="20"/>
              </w:rPr>
              <w:t>
2020 жылғы 4 ақпандағы</w:t>
            </w:r>
          </w:p>
          <w:p>
            <w:pPr>
              <w:spacing w:after="20"/>
              <w:ind w:left="20"/>
              <w:jc w:val="both"/>
            </w:pPr>
            <w:r>
              <w:rPr>
                <w:rFonts w:ascii="Times New Roman"/>
                <w:b w:val="false"/>
                <w:i w:val="false"/>
                <w:color w:val="000000"/>
                <w:sz w:val="20"/>
              </w:rPr>
              <w:t>
№ 14 бұйрығына</w:t>
            </w:r>
          </w:p>
          <w:p>
            <w:pPr>
              <w:spacing w:after="20"/>
              <w:ind w:left="20"/>
              <w:jc w:val="both"/>
            </w:pPr>
            <w:r>
              <w:rPr>
                <w:rFonts w:ascii="Times New Roman"/>
                <w:b w:val="false"/>
                <w:i w:val="false"/>
                <w:color w:val="000000"/>
                <w:sz w:val="20"/>
              </w:rPr>
              <w:t>
1-қосымша</w:t>
            </w:r>
          </w:p>
          <w:p>
            <w:pPr>
              <w:spacing w:after="20"/>
              <w:ind w:left="20"/>
              <w:jc w:val="both"/>
            </w:pPr>
            <w:r>
              <w:rPr>
                <w:rFonts w:ascii="Times New Roman"/>
                <w:b w:val="false"/>
                <w:i w:val="false"/>
                <w:color w:val="000000"/>
                <w:sz w:val="20"/>
              </w:rPr>
              <w:t>
Приложение 1 к приказу</w:t>
            </w:r>
          </w:p>
          <w:p>
            <w:pPr>
              <w:spacing w:after="20"/>
              <w:ind w:left="20"/>
              <w:jc w:val="both"/>
            </w:pPr>
            <w:r>
              <w:rPr>
                <w:rFonts w:ascii="Times New Roman"/>
                <w:b w:val="false"/>
                <w:i w:val="false"/>
                <w:color w:val="000000"/>
                <w:sz w:val="20"/>
              </w:rPr>
              <w:t>
Председателя Комитета</w:t>
            </w:r>
          </w:p>
          <w:p>
            <w:pPr>
              <w:spacing w:after="20"/>
              <w:ind w:left="20"/>
              <w:jc w:val="both"/>
            </w:pPr>
            <w:r>
              <w:rPr>
                <w:rFonts w:ascii="Times New Roman"/>
                <w:b w:val="false"/>
                <w:i w:val="false"/>
                <w:color w:val="000000"/>
                <w:sz w:val="20"/>
              </w:rPr>
              <w:t>
по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4 февраля 2020 года</w:t>
            </w:r>
          </w:p>
          <w:p>
            <w:pPr>
              <w:spacing w:after="20"/>
              <w:ind w:left="20"/>
              <w:jc w:val="both"/>
            </w:pPr>
            <w:r>
              <w:rPr>
                <w:rFonts w:ascii="Times New Roman"/>
                <w:b w:val="false"/>
                <w:i w:val="false"/>
                <w:color w:val="000000"/>
                <w:sz w:val="20"/>
              </w:rPr>
              <w:t>
№ 14</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қаржы-шаруашылық қызметі туралы есеп</w:t>
            </w:r>
          </w:p>
          <w:p>
            <w:pPr>
              <w:spacing w:after="20"/>
              <w:ind w:left="20"/>
              <w:jc w:val="both"/>
            </w:pPr>
            <w:r>
              <w:rPr>
                <w:rFonts w:ascii="Times New Roman"/>
                <w:b w:val="false"/>
                <w:i w:val="false"/>
                <w:color w:val="000000"/>
                <w:sz w:val="20"/>
              </w:rPr>
              <w:t>
Отчет о финансово-хозяйственной деятельности предприятия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73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3100" cy="482600"/>
                          </a:xfrm>
                          <a:prstGeom prst="rect">
                            <a:avLst/>
                          </a:prstGeom>
                        </pic:spPr>
                      </pic:pic>
                    </a:graphicData>
                  </a:graphic>
                </wp:inline>
              </w:drawing>
            </w:r>
          </w:p>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70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70000" cy="482600"/>
                          </a:xfrm>
                          <a:prstGeom prst="rect">
                            <a:avLst/>
                          </a:prstGeom>
                        </pic:spPr>
                      </pic:pic>
                    </a:graphicData>
                  </a:graphic>
                </wp:inline>
              </w:drawing>
            </w:r>
          </w:p>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тізімдік саны 100 адамнан асатын, кәсіпкерлік қызметті жүзеге асыратын заңды тұлғалар мен шетелдік заңды тұлғалардың филиалдары тапсырады. Статистикалық нысанды білім беру, денсаулық сақтау ұйымдары, банктер, сақтандыру ұйымдары, бірыңғай жинақтаушы зейнетақы қоры, қоғамдық қорлар, қоғамдық бірлестіктер тапсырмайды.</w:t>
            </w:r>
          </w:p>
          <w:p>
            <w:pPr>
              <w:spacing w:after="20"/>
              <w:ind w:left="20"/>
              <w:jc w:val="both"/>
            </w:pPr>
            <w:r>
              <w:rPr>
                <w:rFonts w:ascii="Times New Roman"/>
                <w:b w:val="false"/>
                <w:i w:val="false"/>
                <w:color w:val="000000"/>
                <w:sz w:val="20"/>
              </w:rPr>
              <w:t>
Представляют юридические лица, осуществляющие предпринимательскую деятельность и филиалы иностранных юридических лиц, со списочной численностью работающих более 100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фонды, общественные объединения.</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 есепті кезеңнен кейінгі 25-күнге (қоса алғанда) дейін</w:t>
            </w:r>
          </w:p>
          <w:p>
            <w:pPr>
              <w:spacing w:after="20"/>
              <w:ind w:left="20"/>
              <w:jc w:val="both"/>
            </w:pPr>
            <w:r>
              <w:rPr>
                <w:rFonts w:ascii="Times New Roman"/>
                <w:b w:val="false"/>
                <w:i w:val="false"/>
                <w:color w:val="000000"/>
                <w:sz w:val="20"/>
              </w:rPr>
              <w:t>
Срок представления – до 25 числа (включительно) после отчетного периода</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084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708400" cy="482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Қызметтің негізгі және қосалқы түрлері бөлінісіндегі өндірілген өнім мен көрсетілген қызметтердің көлемі туралы ақпаратты көрсетіңіз, мың теңге.</w:t>
      </w:r>
    </w:p>
    <w:p>
      <w:pPr>
        <w:spacing w:after="0"/>
        <w:ind w:left="0"/>
        <w:jc w:val="both"/>
      </w:pPr>
      <w:r>
        <w:rPr>
          <w:rFonts w:ascii="Times New Roman"/>
          <w:b w:val="false"/>
          <w:i w:val="false"/>
          <w:color w:val="000000"/>
          <w:sz w:val="28"/>
        </w:rPr>
        <w:t>
      Укажите информацию об объеме произведенной продукции и оказанных услуг в разрезе основного и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түрі</w:t>
            </w:r>
          </w:p>
          <w:p>
            <w:pPr>
              <w:spacing w:after="20"/>
              <w:ind w:left="20"/>
              <w:jc w:val="both"/>
            </w:pPr>
            <w:r>
              <w:rPr>
                <w:rFonts w:ascii="Times New Roman"/>
                <w:b w:val="false"/>
                <w:i w:val="false"/>
                <w:color w:val="000000"/>
                <w:sz w:val="20"/>
              </w:rPr>
              <w:t>
Основной вид деятельности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p>
          <w:p>
            <w:pPr>
              <w:spacing w:after="20"/>
              <w:ind w:left="20"/>
              <w:jc w:val="both"/>
            </w:pPr>
            <w:r>
              <w:rPr>
                <w:rFonts w:ascii="Times New Roman"/>
                <w:b w:val="false"/>
                <w:i w:val="false"/>
                <w:color w:val="000000"/>
                <w:sz w:val="20"/>
              </w:rPr>
              <w:t>
Вторичный вид деятельности</w:t>
            </w:r>
          </w:p>
          <w:p>
            <w:pPr>
              <w:spacing w:after="20"/>
              <w:ind w:left="20"/>
              <w:jc w:val="both"/>
            </w:pPr>
          </w:p>
          <w:p>
            <w:pPr>
              <w:spacing w:after="20"/>
              <w:ind w:left="20"/>
              <w:jc w:val="both"/>
            </w:pPr>
            <w:r>
              <w:drawing>
                <wp:inline distT="0" distB="0" distL="0" distR="0">
                  <wp:extent cx="1117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117600" cy="3556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p>
          <w:p>
            <w:pPr>
              <w:spacing w:after="20"/>
              <w:ind w:left="20"/>
              <w:jc w:val="both"/>
            </w:pPr>
            <w:r>
              <w:rPr>
                <w:rFonts w:ascii="Times New Roman"/>
                <w:b w:val="false"/>
                <w:i w:val="false"/>
                <w:color w:val="000000"/>
                <w:sz w:val="20"/>
              </w:rPr>
              <w:t>
Вторичный вид деятельности</w:t>
            </w:r>
          </w:p>
          <w:p>
            <w:pPr>
              <w:spacing w:after="20"/>
              <w:ind w:left="20"/>
              <w:jc w:val="both"/>
            </w:pPr>
          </w:p>
          <w:p>
            <w:pPr>
              <w:spacing w:after="20"/>
              <w:ind w:left="20"/>
              <w:jc w:val="both"/>
            </w:pPr>
            <w:r>
              <w:drawing>
                <wp:inline distT="0" distB="0" distL="0" distR="0">
                  <wp:extent cx="1117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117600" cy="3556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p>
          <w:p>
            <w:pPr>
              <w:spacing w:after="20"/>
              <w:ind w:left="20"/>
              <w:jc w:val="both"/>
            </w:pPr>
            <w:r>
              <w:rPr>
                <w:rFonts w:ascii="Times New Roman"/>
                <w:b w:val="false"/>
                <w:i w:val="false"/>
                <w:color w:val="000000"/>
                <w:sz w:val="20"/>
              </w:rPr>
              <w:t>
Вторичный вид деятельности</w:t>
            </w:r>
          </w:p>
          <w:p>
            <w:pPr>
              <w:spacing w:after="20"/>
              <w:ind w:left="20"/>
              <w:jc w:val="both"/>
            </w:pPr>
          </w:p>
          <w:p>
            <w:pPr>
              <w:spacing w:after="20"/>
              <w:ind w:left="20"/>
              <w:jc w:val="both"/>
            </w:pPr>
            <w:r>
              <w:drawing>
                <wp:inline distT="0" distB="0" distL="0" distR="0">
                  <wp:extent cx="1117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117600" cy="3556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p>
          <w:p>
            <w:pPr>
              <w:spacing w:after="20"/>
              <w:ind w:left="20"/>
              <w:jc w:val="both"/>
            </w:pPr>
            <w:r>
              <w:rPr>
                <w:rFonts w:ascii="Times New Roman"/>
                <w:b w:val="false"/>
                <w:i w:val="false"/>
                <w:color w:val="000000"/>
                <w:sz w:val="20"/>
              </w:rPr>
              <w:t>
Вторичный вид деятельности</w:t>
            </w:r>
          </w:p>
          <w:p>
            <w:pPr>
              <w:spacing w:after="20"/>
              <w:ind w:left="20"/>
              <w:jc w:val="both"/>
            </w:pPr>
          </w:p>
          <w:p>
            <w:pPr>
              <w:spacing w:after="20"/>
              <w:ind w:left="20"/>
              <w:jc w:val="both"/>
            </w:pPr>
            <w:r>
              <w:drawing>
                <wp:inline distT="0" distB="0" distL="0" distR="0">
                  <wp:extent cx="1117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117600" cy="3556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p>
          <w:p>
            <w:pPr>
              <w:spacing w:after="20"/>
              <w:ind w:left="20"/>
              <w:jc w:val="both"/>
            </w:pPr>
            <w:r>
              <w:rPr>
                <w:rFonts w:ascii="Times New Roman"/>
                <w:b w:val="false"/>
                <w:i w:val="false"/>
                <w:color w:val="000000"/>
                <w:sz w:val="20"/>
              </w:rPr>
              <w:t>
Вторичный вид деятельности</w:t>
            </w:r>
          </w:p>
          <w:p>
            <w:pPr>
              <w:spacing w:after="20"/>
              <w:ind w:left="20"/>
              <w:jc w:val="both"/>
            </w:pPr>
          </w:p>
          <w:p>
            <w:pPr>
              <w:spacing w:after="20"/>
              <w:ind w:left="20"/>
              <w:jc w:val="both"/>
            </w:pPr>
            <w:r>
              <w:drawing>
                <wp:inline distT="0" distB="0" distL="0" distR="0">
                  <wp:extent cx="1117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117600" cy="355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 орындалған жұмыстар мен көрсетілген қызметтер көлемі</w:t>
            </w:r>
          </w:p>
          <w:p>
            <w:pPr>
              <w:spacing w:after="20"/>
              <w:ind w:left="20"/>
              <w:jc w:val="both"/>
            </w:pPr>
            <w:r>
              <w:rPr>
                <w:rFonts w:ascii="Times New Roman"/>
                <w:b w:val="false"/>
                <w:i w:val="false"/>
                <w:color w:val="000000"/>
                <w:sz w:val="20"/>
              </w:rPr>
              <w:t>
Объем произведенной продукции, выполненных работ и оказанных услуг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 орындалған жұмыстар мен көрсетілген қызметтер көлемі</w:t>
            </w:r>
          </w:p>
          <w:p>
            <w:pPr>
              <w:spacing w:after="20"/>
              <w:ind w:left="20"/>
              <w:jc w:val="both"/>
            </w:pPr>
            <w:r>
              <w:rPr>
                <w:rFonts w:ascii="Times New Roman"/>
                <w:b w:val="false"/>
                <w:i w:val="false"/>
                <w:color w:val="000000"/>
                <w:sz w:val="20"/>
              </w:rPr>
              <w:t>
объем реализованной продукции, выполненных работ и оказанных услуг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ішінде пайдаланылған өнімдер мен көрсетілген қызметтер</w:t>
            </w:r>
          </w:p>
          <w:p>
            <w:pPr>
              <w:spacing w:after="20"/>
              <w:ind w:left="20"/>
              <w:jc w:val="both"/>
            </w:pPr>
            <w:r>
              <w:rPr>
                <w:rFonts w:ascii="Times New Roman"/>
                <w:b w:val="false"/>
                <w:i w:val="false"/>
                <w:color w:val="000000"/>
                <w:sz w:val="20"/>
              </w:rPr>
              <w:t>
продукция и оказанные услуги, использованные внутри предприятия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қоймада тұрған және сатуға арналған дайын өнімдер қорының өзгеруі </w:t>
            </w:r>
          </w:p>
          <w:p>
            <w:pPr>
              <w:spacing w:after="20"/>
              <w:ind w:left="20"/>
              <w:jc w:val="both"/>
            </w:pPr>
            <w:r>
              <w:rPr>
                <w:rFonts w:ascii="Times New Roman"/>
                <w:b w:val="false"/>
                <w:i w:val="false"/>
                <w:color w:val="000000"/>
                <w:sz w:val="20"/>
              </w:rPr>
              <w:t>
изменение запасов готовой продукции, находящихся на складах и предназначенных для продажи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аяқталмаған өндіріс қалдығының өсуі немесе кемуі </w:t>
            </w:r>
          </w:p>
          <w:p>
            <w:pPr>
              <w:spacing w:after="20"/>
              <w:ind w:left="20"/>
              <w:jc w:val="both"/>
            </w:pPr>
            <w:r>
              <w:rPr>
                <w:rFonts w:ascii="Times New Roman"/>
                <w:b w:val="false"/>
                <w:i w:val="false"/>
                <w:color w:val="000000"/>
                <w:sz w:val="20"/>
              </w:rPr>
              <w:t>
прирост или уменьшение остатка незавершенного производства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Қызметтің негізгі және қосалқы түрлері бөлінісіндегі кәсіпорын шығыстары туралы ақпаратты көрсетіңіз, мың теңге.</w:t>
      </w:r>
    </w:p>
    <w:p>
      <w:pPr>
        <w:spacing w:after="0"/>
        <w:ind w:left="0"/>
        <w:jc w:val="both"/>
      </w:pPr>
      <w:r>
        <w:rPr>
          <w:rFonts w:ascii="Times New Roman"/>
          <w:b w:val="false"/>
          <w:i w:val="false"/>
          <w:color w:val="000000"/>
          <w:sz w:val="28"/>
        </w:rPr>
        <w:t>
      Укажите информацию о расходах предприятия в разрезе основного и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шығыстар</w:t>
            </w:r>
          </w:p>
          <w:p>
            <w:pPr>
              <w:spacing w:after="20"/>
              <w:ind w:left="20"/>
              <w:jc w:val="both"/>
            </w:pPr>
            <w:r>
              <w:rPr>
                <w:rFonts w:ascii="Times New Roman"/>
                <w:b w:val="false"/>
                <w:i w:val="false"/>
                <w:color w:val="000000"/>
                <w:sz w:val="20"/>
              </w:rPr>
              <w:t>
Производственные расходы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емес шығыстар</w:t>
            </w:r>
          </w:p>
          <w:p>
            <w:pPr>
              <w:spacing w:after="20"/>
              <w:ind w:left="20"/>
              <w:jc w:val="both"/>
            </w:pPr>
            <w:r>
              <w:rPr>
                <w:rFonts w:ascii="Times New Roman"/>
                <w:b w:val="false"/>
                <w:i w:val="false"/>
                <w:color w:val="000000"/>
                <w:sz w:val="20"/>
              </w:rPr>
              <w:t>
Непроизводcтвенные расходы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түрі</w:t>
            </w:r>
          </w:p>
          <w:p>
            <w:pPr>
              <w:spacing w:after="20"/>
              <w:ind w:left="20"/>
              <w:jc w:val="both"/>
            </w:pPr>
            <w:r>
              <w:rPr>
                <w:rFonts w:ascii="Times New Roman"/>
                <w:b w:val="false"/>
                <w:i w:val="false"/>
                <w:color w:val="000000"/>
                <w:sz w:val="20"/>
              </w:rPr>
              <w:t>
основной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p>
          <w:p>
            <w:pPr>
              <w:spacing w:after="20"/>
              <w:ind w:left="20"/>
              <w:jc w:val="both"/>
            </w:pPr>
            <w:r>
              <w:rPr>
                <w:rFonts w:ascii="Times New Roman"/>
                <w:b w:val="false"/>
                <w:i w:val="false"/>
                <w:color w:val="000000"/>
                <w:sz w:val="20"/>
              </w:rPr>
              <w:t>
вторичный вид деятельности</w:t>
            </w:r>
          </w:p>
          <w:p>
            <w:pPr>
              <w:spacing w:after="20"/>
              <w:ind w:left="20"/>
              <w:jc w:val="both"/>
            </w:pPr>
          </w:p>
          <w:p>
            <w:pPr>
              <w:spacing w:after="20"/>
              <w:ind w:left="20"/>
              <w:jc w:val="both"/>
            </w:pPr>
            <w:r>
              <w:drawing>
                <wp:inline distT="0" distB="0" distL="0" distR="0">
                  <wp:extent cx="1117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117600" cy="3556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p>
          <w:p>
            <w:pPr>
              <w:spacing w:after="20"/>
              <w:ind w:left="20"/>
              <w:jc w:val="both"/>
            </w:pPr>
            <w:r>
              <w:rPr>
                <w:rFonts w:ascii="Times New Roman"/>
                <w:b w:val="false"/>
                <w:i w:val="false"/>
                <w:color w:val="000000"/>
                <w:sz w:val="20"/>
              </w:rPr>
              <w:t>
вторичный вид деятельности</w:t>
            </w:r>
          </w:p>
          <w:p>
            <w:pPr>
              <w:spacing w:after="20"/>
              <w:ind w:left="20"/>
              <w:jc w:val="both"/>
            </w:pPr>
          </w:p>
          <w:p>
            <w:pPr>
              <w:spacing w:after="20"/>
              <w:ind w:left="20"/>
              <w:jc w:val="both"/>
            </w:pPr>
            <w:r>
              <w:drawing>
                <wp:inline distT="0" distB="0" distL="0" distR="0">
                  <wp:extent cx="1117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117600" cy="3556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p>
          <w:p>
            <w:pPr>
              <w:spacing w:after="20"/>
              <w:ind w:left="20"/>
              <w:jc w:val="both"/>
            </w:pPr>
            <w:r>
              <w:rPr>
                <w:rFonts w:ascii="Times New Roman"/>
                <w:b w:val="false"/>
                <w:i w:val="false"/>
                <w:color w:val="000000"/>
                <w:sz w:val="20"/>
              </w:rPr>
              <w:t>
вторичный вид деятельности</w:t>
            </w:r>
          </w:p>
          <w:p>
            <w:pPr>
              <w:spacing w:after="20"/>
              <w:ind w:left="20"/>
              <w:jc w:val="both"/>
            </w:pPr>
          </w:p>
          <w:p>
            <w:pPr>
              <w:spacing w:after="20"/>
              <w:ind w:left="20"/>
              <w:jc w:val="both"/>
            </w:pPr>
            <w:r>
              <w:drawing>
                <wp:inline distT="0" distB="0" distL="0" distR="0">
                  <wp:extent cx="1117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117600" cy="3556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p>
          <w:p>
            <w:pPr>
              <w:spacing w:after="20"/>
              <w:ind w:left="20"/>
              <w:jc w:val="both"/>
            </w:pPr>
            <w:r>
              <w:rPr>
                <w:rFonts w:ascii="Times New Roman"/>
                <w:b w:val="false"/>
                <w:i w:val="false"/>
                <w:color w:val="000000"/>
                <w:sz w:val="20"/>
              </w:rPr>
              <w:t>
вторичный вид деятельности</w:t>
            </w:r>
          </w:p>
          <w:p>
            <w:pPr>
              <w:spacing w:after="20"/>
              <w:ind w:left="20"/>
              <w:jc w:val="both"/>
            </w:pPr>
          </w:p>
          <w:p>
            <w:pPr>
              <w:spacing w:after="20"/>
              <w:ind w:left="20"/>
              <w:jc w:val="both"/>
            </w:pPr>
            <w:r>
              <w:drawing>
                <wp:inline distT="0" distB="0" distL="0" distR="0">
                  <wp:extent cx="1117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117600" cy="3556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p>
          <w:p>
            <w:pPr>
              <w:spacing w:after="20"/>
              <w:ind w:left="20"/>
              <w:jc w:val="both"/>
            </w:pPr>
            <w:r>
              <w:rPr>
                <w:rFonts w:ascii="Times New Roman"/>
                <w:b w:val="false"/>
                <w:i w:val="false"/>
                <w:color w:val="000000"/>
                <w:sz w:val="20"/>
              </w:rPr>
              <w:t>
вторичный вид деятельности</w:t>
            </w:r>
          </w:p>
          <w:p>
            <w:pPr>
              <w:spacing w:after="20"/>
              <w:ind w:left="20"/>
              <w:jc w:val="both"/>
            </w:pPr>
          </w:p>
          <w:p>
            <w:pPr>
              <w:spacing w:after="20"/>
              <w:ind w:left="20"/>
              <w:jc w:val="both"/>
            </w:pPr>
            <w:r>
              <w:drawing>
                <wp:inline distT="0" distB="0" distL="0" distR="0">
                  <wp:extent cx="1117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117600" cy="3556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шығындар </w:t>
            </w:r>
          </w:p>
          <w:p>
            <w:pPr>
              <w:spacing w:after="20"/>
              <w:ind w:left="20"/>
              <w:jc w:val="both"/>
            </w:pPr>
            <w:r>
              <w:rPr>
                <w:rFonts w:ascii="Times New Roman"/>
                <w:b w:val="false"/>
                <w:i w:val="false"/>
                <w:color w:val="000000"/>
                <w:sz w:val="20"/>
              </w:rPr>
              <w:t>
Материальные затраты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p>
            <w:pPr>
              <w:spacing w:after="20"/>
              <w:ind w:left="20"/>
              <w:jc w:val="both"/>
            </w:pPr>
            <w:r>
              <w:rPr>
                <w:rFonts w:ascii="Times New Roman"/>
                <w:b w:val="false"/>
                <w:i w:val="false"/>
                <w:color w:val="000000"/>
                <w:sz w:val="20"/>
              </w:rPr>
              <w:t>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шикізаттар мен материалдар</w:t>
            </w:r>
          </w:p>
          <w:p>
            <w:pPr>
              <w:spacing w:after="20"/>
              <w:ind w:left="20"/>
              <w:jc w:val="both"/>
            </w:pPr>
            <w:r>
              <w:rPr>
                <w:rFonts w:ascii="Times New Roman"/>
                <w:b w:val="false"/>
                <w:i w:val="false"/>
                <w:color w:val="000000"/>
                <w:sz w:val="20"/>
              </w:rPr>
              <w:t>
сырье и материалы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сатылып алынған жартылай фабрикаттар мен жинақтаушы бұйымдар </w:t>
            </w:r>
          </w:p>
          <w:p>
            <w:pPr>
              <w:spacing w:after="20"/>
              <w:ind w:left="20"/>
              <w:jc w:val="both"/>
            </w:pPr>
            <w:r>
              <w:rPr>
                <w:rFonts w:ascii="Times New Roman"/>
                <w:b w:val="false"/>
                <w:i w:val="false"/>
                <w:color w:val="000000"/>
                <w:sz w:val="20"/>
              </w:rPr>
              <w:t>
покупные полуфабрикаты и комплектующие изделия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w:t>
            </w:r>
          </w:p>
          <w:p>
            <w:pPr>
              <w:spacing w:after="20"/>
              <w:ind w:left="20"/>
              <w:jc w:val="both"/>
            </w:pPr>
            <w:r>
              <w:rPr>
                <w:rFonts w:ascii="Times New Roman"/>
                <w:b w:val="false"/>
                <w:i w:val="false"/>
                <w:color w:val="000000"/>
                <w:sz w:val="20"/>
              </w:rPr>
              <w:t>
топливо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w:t>
            </w:r>
          </w:p>
          <w:p>
            <w:pPr>
              <w:spacing w:after="20"/>
              <w:ind w:left="20"/>
              <w:jc w:val="both"/>
            </w:pPr>
            <w:r>
              <w:rPr>
                <w:rFonts w:ascii="Times New Roman"/>
                <w:b w:val="false"/>
                <w:i w:val="false"/>
                <w:color w:val="000000"/>
                <w:sz w:val="20"/>
              </w:rPr>
              <w:t>
энергия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тараптық ұйымдар орындаған өндірістік сипаттағы жұмыстар мен қызметтер </w:t>
            </w:r>
          </w:p>
          <w:p>
            <w:pPr>
              <w:spacing w:after="20"/>
              <w:ind w:left="20"/>
              <w:jc w:val="both"/>
            </w:pPr>
            <w:r>
              <w:rPr>
                <w:rFonts w:ascii="Times New Roman"/>
                <w:b w:val="false"/>
                <w:i w:val="false"/>
                <w:color w:val="000000"/>
                <w:sz w:val="20"/>
              </w:rPr>
              <w:t>
работы и услуги производственного характера, выполненные сторонними организациями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материалдар</w:t>
            </w:r>
          </w:p>
          <w:p>
            <w:pPr>
              <w:spacing w:after="20"/>
              <w:ind w:left="20"/>
              <w:jc w:val="both"/>
            </w:pPr>
            <w:r>
              <w:rPr>
                <w:rFonts w:ascii="Times New Roman"/>
                <w:b w:val="false"/>
                <w:i w:val="false"/>
                <w:color w:val="000000"/>
                <w:sz w:val="20"/>
              </w:rPr>
              <w:t>
прочие материалы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өтелімі </w:t>
            </w:r>
          </w:p>
          <w:p>
            <w:pPr>
              <w:spacing w:after="20"/>
              <w:ind w:left="20"/>
              <w:jc w:val="both"/>
            </w:pPr>
            <w:r>
              <w:rPr>
                <w:rFonts w:ascii="Times New Roman"/>
                <w:b w:val="false"/>
                <w:i w:val="false"/>
                <w:color w:val="000000"/>
                <w:sz w:val="20"/>
              </w:rPr>
              <w:t>
Амортизация основных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 өтелімі </w:t>
            </w:r>
          </w:p>
          <w:p>
            <w:pPr>
              <w:spacing w:after="20"/>
              <w:ind w:left="20"/>
              <w:jc w:val="both"/>
            </w:pPr>
            <w:r>
              <w:rPr>
                <w:rFonts w:ascii="Times New Roman"/>
                <w:b w:val="false"/>
                <w:i w:val="false"/>
                <w:color w:val="000000"/>
                <w:sz w:val="20"/>
              </w:rPr>
              <w:t>
Амортизация нематериальных активов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жалақы қоры </w:t>
            </w:r>
          </w:p>
          <w:p>
            <w:pPr>
              <w:spacing w:after="20"/>
              <w:ind w:left="20"/>
              <w:jc w:val="both"/>
            </w:pPr>
            <w:r>
              <w:rPr>
                <w:rFonts w:ascii="Times New Roman"/>
                <w:b w:val="false"/>
                <w:i w:val="false"/>
                <w:color w:val="000000"/>
                <w:sz w:val="20"/>
              </w:rPr>
              <w:t>
Фонд заработной платы работников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қаражаты есебінен қызметкерлерге ақшалай жәрдемақы</w:t>
            </w:r>
          </w:p>
          <w:p>
            <w:pPr>
              <w:spacing w:after="20"/>
              <w:ind w:left="20"/>
              <w:jc w:val="both"/>
            </w:pPr>
            <w:r>
              <w:rPr>
                <w:rFonts w:ascii="Times New Roman"/>
                <w:b w:val="false"/>
                <w:i w:val="false"/>
                <w:color w:val="000000"/>
                <w:sz w:val="20"/>
              </w:rPr>
              <w:t>
Денежные пособия работникам за счет средств предприятия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w:t>
            </w:r>
          </w:p>
          <w:p>
            <w:pPr>
              <w:spacing w:after="20"/>
              <w:ind w:left="20"/>
              <w:jc w:val="both"/>
            </w:pPr>
            <w:r>
              <w:rPr>
                <w:rFonts w:ascii="Times New Roman"/>
                <w:b w:val="false"/>
                <w:i w:val="false"/>
                <w:color w:val="000000"/>
                <w:sz w:val="20"/>
              </w:rPr>
              <w:t>
Прочие затраты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p>
            <w:pPr>
              <w:spacing w:after="20"/>
              <w:ind w:left="20"/>
              <w:jc w:val="both"/>
            </w:pPr>
            <w:r>
              <w:rPr>
                <w:rFonts w:ascii="Times New Roman"/>
                <w:b w:val="false"/>
                <w:i w:val="false"/>
                <w:color w:val="000000"/>
                <w:sz w:val="20"/>
              </w:rPr>
              <w:t>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шығысқа жатқызылатын салықтар мен басқа да төленетін міндетті төлемдер (корпоративтік табыс салығынсыз, акцизсіз және ҚҚС</w:t>
            </w:r>
            <w:r>
              <w:rPr>
                <w:rFonts w:ascii="Times New Roman"/>
                <w:b w:val="false"/>
                <w:i w:val="false"/>
                <w:color w:val="000000"/>
                <w:vertAlign w:val="superscript"/>
              </w:rPr>
              <w:t>1</w:t>
            </w:r>
            <w:r>
              <w:rPr>
                <w:rFonts w:ascii="Times New Roman"/>
                <w:b w:val="false"/>
                <w:i w:val="false"/>
                <w:color w:val="000000"/>
                <w:sz w:val="20"/>
              </w:rPr>
              <w:t>-сыз) – барлығы</w:t>
            </w:r>
          </w:p>
          <w:p>
            <w:pPr>
              <w:spacing w:after="20"/>
              <w:ind w:left="20"/>
              <w:jc w:val="both"/>
            </w:pPr>
            <w:r>
              <w:rPr>
                <w:rFonts w:ascii="Times New Roman"/>
                <w:b w:val="false"/>
                <w:i w:val="false"/>
                <w:color w:val="000000"/>
                <w:sz w:val="20"/>
              </w:rPr>
              <w:t>
налоги и другие обязательные платежи, относимые на расходы (без корпоративного подоходного налога, акцизов и НДС</w:t>
            </w:r>
            <w:r>
              <w:rPr>
                <w:rFonts w:ascii="Times New Roman"/>
                <w:b w:val="false"/>
                <w:i w:val="false"/>
                <w:color w:val="000000"/>
                <w:vertAlign w:val="superscript"/>
              </w:rPr>
              <w:t>1</w:t>
            </w:r>
            <w:r>
              <w:rPr>
                <w:rFonts w:ascii="Times New Roman"/>
                <w:b w:val="false"/>
                <w:i w:val="false"/>
                <w:color w:val="000000"/>
                <w:sz w:val="20"/>
              </w:rPr>
              <w:t>) –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p>
            <w:pPr>
              <w:spacing w:after="20"/>
              <w:ind w:left="20"/>
              <w:jc w:val="both"/>
            </w:pPr>
            <w:r>
              <w:rPr>
                <w:rFonts w:ascii="Times New Roman"/>
                <w:b w:val="false"/>
                <w:i w:val="false"/>
                <w:color w:val="000000"/>
                <w:sz w:val="20"/>
              </w:rPr>
              <w:t>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сақтандыру бойынша аударымдар</w:t>
            </w:r>
          </w:p>
          <w:p>
            <w:pPr>
              <w:spacing w:after="20"/>
              <w:ind w:left="20"/>
              <w:jc w:val="both"/>
            </w:pPr>
            <w:r>
              <w:rPr>
                <w:rFonts w:ascii="Times New Roman"/>
                <w:b w:val="false"/>
                <w:i w:val="false"/>
                <w:color w:val="000000"/>
                <w:sz w:val="20"/>
              </w:rPr>
              <w:t>
отчисления по социальному страхованию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іссапар кезіндегі тәулікақы</w:t>
            </w:r>
          </w:p>
          <w:p>
            <w:pPr>
              <w:spacing w:after="20"/>
              <w:ind w:left="20"/>
              <w:jc w:val="both"/>
            </w:pPr>
            <w:r>
              <w:rPr>
                <w:rFonts w:ascii="Times New Roman"/>
                <w:b w:val="false"/>
                <w:i w:val="false"/>
                <w:color w:val="000000"/>
                <w:sz w:val="20"/>
              </w:rPr>
              <w:t>
суточные во время служебных командировок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жалгерлік ақы </w:t>
            </w:r>
          </w:p>
          <w:p>
            <w:pPr>
              <w:spacing w:after="20"/>
              <w:ind w:left="20"/>
              <w:jc w:val="both"/>
            </w:pPr>
            <w:r>
              <w:rPr>
                <w:rFonts w:ascii="Times New Roman"/>
                <w:b w:val="false"/>
                <w:i w:val="false"/>
                <w:color w:val="000000"/>
                <w:sz w:val="20"/>
              </w:rPr>
              <w:t>
арендная плата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тараптық ұйымдар орындаған өндірістік емес сипаттағы қызметтер </w:t>
            </w:r>
          </w:p>
          <w:p>
            <w:pPr>
              <w:spacing w:after="20"/>
              <w:ind w:left="20"/>
              <w:jc w:val="both"/>
            </w:pPr>
            <w:r>
              <w:rPr>
                <w:rFonts w:ascii="Times New Roman"/>
                <w:b w:val="false"/>
                <w:i w:val="false"/>
                <w:color w:val="000000"/>
                <w:sz w:val="20"/>
              </w:rPr>
              <w:t>
услуги непроизводственного характера, выполненные сторонними организациями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шығындар </w:t>
            </w:r>
          </w:p>
          <w:p>
            <w:pPr>
              <w:spacing w:after="20"/>
              <w:ind w:left="20"/>
              <w:jc w:val="both"/>
            </w:pPr>
            <w:r>
              <w:rPr>
                <w:rFonts w:ascii="Times New Roman"/>
                <w:b w:val="false"/>
                <w:i w:val="false"/>
                <w:color w:val="000000"/>
                <w:sz w:val="20"/>
              </w:rPr>
              <w:t>
другие затраты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w:t>
            </w:r>
          </w:p>
          <w:p>
            <w:pPr>
              <w:spacing w:after="20"/>
              <w:ind w:left="20"/>
              <w:jc w:val="both"/>
            </w:pPr>
            <w:r>
              <w:rPr>
                <w:rFonts w:ascii="Times New Roman"/>
                <w:b w:val="false"/>
                <w:i w:val="false"/>
                <w:color w:val="000000"/>
                <w:sz w:val="20"/>
              </w:rPr>
              <w:t>
Расходы,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Мұнда және бұдан әрі ҚҚС- қосылған құн салығы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НДС - налог на добавленную стоимость</w:t>
      </w:r>
    </w:p>
    <w:p>
      <w:pPr>
        <w:spacing w:after="0"/>
        <w:ind w:left="0"/>
        <w:jc w:val="both"/>
      </w:pPr>
      <w:r>
        <w:rPr>
          <w:rFonts w:ascii="Times New Roman"/>
          <w:b w:val="false"/>
          <w:i w:val="false"/>
          <w:color w:val="000000"/>
          <w:sz w:val="28"/>
        </w:rPr>
        <w:t>
      3. Қызметтің негізгі және қосалқы түрлері бөлінісіндегі кәсіпорынның қаржы-шаруашылық қызметінің нәтижесін көрсетіңіз, мың теңге.</w:t>
      </w:r>
    </w:p>
    <w:p>
      <w:pPr>
        <w:spacing w:after="0"/>
        <w:ind w:left="0"/>
        <w:jc w:val="both"/>
      </w:pPr>
      <w:r>
        <w:rPr>
          <w:rFonts w:ascii="Times New Roman"/>
          <w:b w:val="false"/>
          <w:i w:val="false"/>
          <w:color w:val="000000"/>
          <w:sz w:val="28"/>
        </w:rPr>
        <w:t>
      Укажите результат финансово-хозяйственной деятельности предприятия в разрезе основного и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түрі</w:t>
            </w:r>
          </w:p>
          <w:p>
            <w:pPr>
              <w:spacing w:after="20"/>
              <w:ind w:left="20"/>
              <w:jc w:val="both"/>
            </w:pPr>
            <w:r>
              <w:rPr>
                <w:rFonts w:ascii="Times New Roman"/>
                <w:b w:val="false"/>
                <w:i w:val="false"/>
                <w:color w:val="000000"/>
                <w:sz w:val="20"/>
              </w:rPr>
              <w:t>
Основной вид деятельности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p>
          <w:p>
            <w:pPr>
              <w:spacing w:after="20"/>
              <w:ind w:left="20"/>
              <w:jc w:val="both"/>
            </w:pPr>
            <w:r>
              <w:rPr>
                <w:rFonts w:ascii="Times New Roman"/>
                <w:b w:val="false"/>
                <w:i w:val="false"/>
                <w:color w:val="000000"/>
                <w:sz w:val="20"/>
              </w:rPr>
              <w:t>
Вторичный вид деятельности</w:t>
            </w:r>
          </w:p>
          <w:p>
            <w:pPr>
              <w:spacing w:after="20"/>
              <w:ind w:left="20"/>
              <w:jc w:val="both"/>
            </w:pPr>
          </w:p>
          <w:p>
            <w:pPr>
              <w:spacing w:after="20"/>
              <w:ind w:left="20"/>
              <w:jc w:val="both"/>
            </w:pPr>
            <w:r>
              <w:drawing>
                <wp:inline distT="0" distB="0" distL="0" distR="0">
                  <wp:extent cx="1117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117600" cy="3556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p>
          <w:p>
            <w:pPr>
              <w:spacing w:after="20"/>
              <w:ind w:left="20"/>
              <w:jc w:val="both"/>
            </w:pPr>
            <w:r>
              <w:rPr>
                <w:rFonts w:ascii="Times New Roman"/>
                <w:b w:val="false"/>
                <w:i w:val="false"/>
                <w:color w:val="000000"/>
                <w:sz w:val="20"/>
              </w:rPr>
              <w:t>
Вторичный вид деятельности</w:t>
            </w:r>
          </w:p>
          <w:p>
            <w:pPr>
              <w:spacing w:after="20"/>
              <w:ind w:left="20"/>
              <w:jc w:val="both"/>
            </w:pPr>
          </w:p>
          <w:p>
            <w:pPr>
              <w:spacing w:after="20"/>
              <w:ind w:left="20"/>
              <w:jc w:val="both"/>
            </w:pPr>
            <w:r>
              <w:drawing>
                <wp:inline distT="0" distB="0" distL="0" distR="0">
                  <wp:extent cx="1117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117600" cy="3556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p>
          <w:p>
            <w:pPr>
              <w:spacing w:after="20"/>
              <w:ind w:left="20"/>
              <w:jc w:val="both"/>
            </w:pPr>
            <w:r>
              <w:rPr>
                <w:rFonts w:ascii="Times New Roman"/>
                <w:b w:val="false"/>
                <w:i w:val="false"/>
                <w:color w:val="000000"/>
                <w:sz w:val="20"/>
              </w:rPr>
              <w:t>
Вторичный вид деятельности</w:t>
            </w:r>
          </w:p>
          <w:p>
            <w:pPr>
              <w:spacing w:after="20"/>
              <w:ind w:left="20"/>
              <w:jc w:val="both"/>
            </w:pPr>
          </w:p>
          <w:p>
            <w:pPr>
              <w:spacing w:after="20"/>
              <w:ind w:left="20"/>
              <w:jc w:val="both"/>
            </w:pPr>
            <w:r>
              <w:drawing>
                <wp:inline distT="0" distB="0" distL="0" distR="0">
                  <wp:extent cx="1117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117600" cy="3556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p>
          <w:p>
            <w:pPr>
              <w:spacing w:after="20"/>
              <w:ind w:left="20"/>
              <w:jc w:val="both"/>
            </w:pPr>
            <w:r>
              <w:rPr>
                <w:rFonts w:ascii="Times New Roman"/>
                <w:b w:val="false"/>
                <w:i w:val="false"/>
                <w:color w:val="000000"/>
                <w:sz w:val="20"/>
              </w:rPr>
              <w:t>
Вторичный вид деятельности</w:t>
            </w:r>
          </w:p>
          <w:p>
            <w:pPr>
              <w:spacing w:after="20"/>
              <w:ind w:left="20"/>
              <w:jc w:val="both"/>
            </w:pPr>
          </w:p>
          <w:p>
            <w:pPr>
              <w:spacing w:after="20"/>
              <w:ind w:left="20"/>
              <w:jc w:val="both"/>
            </w:pPr>
            <w:r>
              <w:drawing>
                <wp:inline distT="0" distB="0" distL="0" distR="0">
                  <wp:extent cx="1117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117600" cy="3556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p>
          <w:p>
            <w:pPr>
              <w:spacing w:after="20"/>
              <w:ind w:left="20"/>
              <w:jc w:val="both"/>
            </w:pPr>
            <w:r>
              <w:rPr>
                <w:rFonts w:ascii="Times New Roman"/>
                <w:b w:val="false"/>
                <w:i w:val="false"/>
                <w:color w:val="000000"/>
                <w:sz w:val="20"/>
              </w:rPr>
              <w:t>
Вторичный вид деятельности</w:t>
            </w:r>
          </w:p>
          <w:p>
            <w:pPr>
              <w:spacing w:after="20"/>
              <w:ind w:left="20"/>
              <w:jc w:val="both"/>
            </w:pPr>
          </w:p>
          <w:p>
            <w:pPr>
              <w:spacing w:after="20"/>
              <w:ind w:left="20"/>
              <w:jc w:val="both"/>
            </w:pPr>
            <w:r>
              <w:drawing>
                <wp:inline distT="0" distB="0" distL="0" distR="0">
                  <wp:extent cx="1117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117600" cy="355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мен қызметтерді көрсетуден түскен кіріс</w:t>
            </w:r>
          </w:p>
          <w:p>
            <w:pPr>
              <w:spacing w:after="20"/>
              <w:ind w:left="20"/>
              <w:jc w:val="both"/>
            </w:pPr>
            <w:r>
              <w:rPr>
                <w:rFonts w:ascii="Times New Roman"/>
                <w:b w:val="false"/>
                <w:i w:val="false"/>
                <w:color w:val="000000"/>
                <w:sz w:val="20"/>
              </w:rPr>
              <w:t>
Доход от реализации продукции и оказания услуг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сату үшін сатып алынған тауарларды өткізуден түскен кіріс </w:t>
            </w:r>
          </w:p>
          <w:p>
            <w:pPr>
              <w:spacing w:after="20"/>
              <w:ind w:left="20"/>
              <w:jc w:val="both"/>
            </w:pPr>
            <w:r>
              <w:rPr>
                <w:rFonts w:ascii="Times New Roman"/>
                <w:b w:val="false"/>
                <w:i w:val="false"/>
                <w:color w:val="000000"/>
                <w:sz w:val="20"/>
              </w:rPr>
              <w:t>
доход от реализации товаров, приобретенных для перепродажи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өнім мен көрсетілген қызметтердің өзіндік құны </w:t>
            </w:r>
          </w:p>
          <w:p>
            <w:pPr>
              <w:spacing w:after="20"/>
              <w:ind w:left="20"/>
              <w:jc w:val="both"/>
            </w:pPr>
            <w:r>
              <w:rPr>
                <w:rFonts w:ascii="Times New Roman"/>
                <w:b w:val="false"/>
                <w:i w:val="false"/>
                <w:color w:val="000000"/>
                <w:sz w:val="20"/>
              </w:rPr>
              <w:t>
Себестоимость реализованной продукции и оказанных услуг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пайда </w:t>
            </w:r>
          </w:p>
          <w:p>
            <w:pPr>
              <w:spacing w:after="20"/>
              <w:ind w:left="20"/>
              <w:jc w:val="both"/>
            </w:pPr>
            <w:r>
              <w:rPr>
                <w:rFonts w:ascii="Times New Roman"/>
                <w:b w:val="false"/>
                <w:i w:val="false"/>
                <w:color w:val="000000"/>
                <w:sz w:val="20"/>
              </w:rPr>
              <w:t>
Валовая прибыль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Қаржыландырудан түскен кірістер </w:t>
            </w:r>
          </w:p>
          <w:p>
            <w:pPr>
              <w:spacing w:after="20"/>
              <w:ind w:left="20"/>
              <w:jc w:val="both"/>
            </w:pPr>
            <w:r>
              <w:rPr>
                <w:rFonts w:ascii="Times New Roman"/>
                <w:b w:val="false"/>
                <w:i w:val="false"/>
                <w:color w:val="000000"/>
                <w:sz w:val="20"/>
              </w:rPr>
              <w:t>
Доходы от финансирования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кірістер</w:t>
            </w:r>
          </w:p>
          <w:p>
            <w:pPr>
              <w:spacing w:after="20"/>
              <w:ind w:left="20"/>
              <w:jc w:val="both"/>
            </w:pPr>
            <w:r>
              <w:rPr>
                <w:rFonts w:ascii="Times New Roman"/>
                <w:b w:val="false"/>
                <w:i w:val="false"/>
                <w:color w:val="000000"/>
                <w:sz w:val="20"/>
              </w:rPr>
              <w:t>
Прочие доходы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мен қызмет көрсету бойынша шығыстар</w:t>
            </w:r>
          </w:p>
          <w:p>
            <w:pPr>
              <w:spacing w:after="20"/>
              <w:ind w:left="20"/>
              <w:jc w:val="both"/>
            </w:pPr>
            <w:r>
              <w:rPr>
                <w:rFonts w:ascii="Times New Roman"/>
                <w:b w:val="false"/>
                <w:i w:val="false"/>
                <w:color w:val="000000"/>
                <w:sz w:val="20"/>
              </w:rPr>
              <w:t>
Расходы по реализации продукции и оказанию услуг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шығыстар </w:t>
            </w:r>
          </w:p>
          <w:p>
            <w:pPr>
              <w:spacing w:after="20"/>
              <w:ind w:left="20"/>
              <w:jc w:val="both"/>
            </w:pPr>
            <w:r>
              <w:rPr>
                <w:rFonts w:ascii="Times New Roman"/>
                <w:b w:val="false"/>
                <w:i w:val="false"/>
                <w:color w:val="000000"/>
                <w:sz w:val="20"/>
              </w:rPr>
              <w:t>
Административные расходы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Қаржыландыруға жұмсалған шығыстар</w:t>
            </w:r>
          </w:p>
          <w:p>
            <w:pPr>
              <w:spacing w:after="20"/>
              <w:ind w:left="20"/>
              <w:jc w:val="both"/>
            </w:pPr>
            <w:r>
              <w:rPr>
                <w:rFonts w:ascii="Times New Roman"/>
                <w:b w:val="false"/>
                <w:i w:val="false"/>
                <w:color w:val="000000"/>
                <w:sz w:val="20"/>
              </w:rPr>
              <w:t>
Расходы на финансирование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шығыстар </w:t>
            </w:r>
          </w:p>
          <w:p>
            <w:pPr>
              <w:spacing w:after="20"/>
              <w:ind w:left="20"/>
              <w:jc w:val="both"/>
            </w:pPr>
            <w:r>
              <w:rPr>
                <w:rFonts w:ascii="Times New Roman"/>
                <w:b w:val="false"/>
                <w:i w:val="false"/>
                <w:color w:val="000000"/>
                <w:sz w:val="20"/>
              </w:rPr>
              <w:t>
Прочие расходы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салынғанға дейінгі пайда (залал)</w:t>
            </w:r>
          </w:p>
          <w:p>
            <w:pPr>
              <w:spacing w:after="20"/>
              <w:ind w:left="20"/>
              <w:jc w:val="both"/>
            </w:pPr>
            <w:r>
              <w:rPr>
                <w:rFonts w:ascii="Times New Roman"/>
                <w:b w:val="false"/>
                <w:i w:val="false"/>
                <w:color w:val="000000"/>
                <w:sz w:val="20"/>
              </w:rPr>
              <w:t>
Прибыль (убыток) до налогообложения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Корпоративтік табыс салығы бойынша шығыстар </w:t>
            </w:r>
          </w:p>
          <w:p>
            <w:pPr>
              <w:spacing w:after="20"/>
              <w:ind w:left="20"/>
              <w:jc w:val="both"/>
            </w:pPr>
            <w:r>
              <w:rPr>
                <w:rFonts w:ascii="Times New Roman"/>
                <w:b w:val="false"/>
                <w:i w:val="false"/>
                <w:color w:val="000000"/>
                <w:sz w:val="20"/>
              </w:rPr>
              <w:t>
Расходы по корпоративному подоходному налогу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Берешек туралы ақпаратты көрсетіңіз, мың теңге.</w:t>
      </w:r>
    </w:p>
    <w:p>
      <w:pPr>
        <w:spacing w:after="0"/>
        <w:ind w:left="0"/>
        <w:jc w:val="both"/>
      </w:pPr>
      <w:r>
        <w:rPr>
          <w:rFonts w:ascii="Times New Roman"/>
          <w:b w:val="false"/>
          <w:i w:val="false"/>
          <w:color w:val="000000"/>
          <w:sz w:val="28"/>
        </w:rPr>
        <w:t>
      Укажите информацию о задолженности,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Берешек-барлығы</w:t>
            </w:r>
          </w:p>
          <w:p>
            <w:pPr>
              <w:spacing w:after="20"/>
              <w:ind w:left="20"/>
              <w:jc w:val="both"/>
            </w:pPr>
            <w:r>
              <w:rPr>
                <w:rFonts w:ascii="Times New Roman"/>
                <w:b w:val="false"/>
                <w:i w:val="false"/>
                <w:color w:val="000000"/>
                <w:sz w:val="20"/>
              </w:rPr>
              <w:t xml:space="preserve">
Задолженность-всего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өткендер</w:t>
            </w:r>
          </w:p>
          <w:p>
            <w:pPr>
              <w:spacing w:after="20"/>
              <w:ind w:left="20"/>
              <w:jc w:val="both"/>
            </w:pPr>
            <w:r>
              <w:rPr>
                <w:rFonts w:ascii="Times New Roman"/>
                <w:b w:val="false"/>
                <w:i w:val="false"/>
                <w:color w:val="000000"/>
                <w:sz w:val="20"/>
              </w:rPr>
              <w:t xml:space="preserve">
Из нее просроченная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Дебиторлық берешек </w:t>
            </w:r>
          </w:p>
          <w:p>
            <w:pPr>
              <w:spacing w:after="20"/>
              <w:ind w:left="20"/>
              <w:jc w:val="both"/>
            </w:pPr>
            <w:r>
              <w:rPr>
                <w:rFonts w:ascii="Times New Roman"/>
                <w:b w:val="false"/>
                <w:i w:val="false"/>
                <w:color w:val="000000"/>
                <w:sz w:val="20"/>
              </w:rPr>
              <w:t>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w:t>
            </w:r>
          </w:p>
          <w:p>
            <w:pPr>
              <w:spacing w:after="20"/>
              <w:ind w:left="20"/>
              <w:jc w:val="both"/>
            </w:pPr>
            <w:r>
              <w:rPr>
                <w:rFonts w:ascii="Times New Roman"/>
                <w:b w:val="false"/>
                <w:i w:val="false"/>
                <w:color w:val="000000"/>
                <w:sz w:val="20"/>
              </w:rPr>
              <w:t>
задолженность покупателей и заказчиков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дебиторлық берешек</w:t>
            </w:r>
          </w:p>
          <w:p>
            <w:pPr>
              <w:spacing w:after="20"/>
              <w:ind w:left="20"/>
              <w:jc w:val="both"/>
            </w:pPr>
            <w:r>
              <w:rPr>
                <w:rFonts w:ascii="Times New Roman"/>
                <w:b w:val="false"/>
                <w:i w:val="false"/>
                <w:color w:val="000000"/>
                <w:sz w:val="20"/>
              </w:rPr>
              <w:t>
прочая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бойынша берешек</w:t>
            </w:r>
          </w:p>
          <w:p>
            <w:pPr>
              <w:spacing w:after="20"/>
              <w:ind w:left="20"/>
              <w:jc w:val="both"/>
            </w:pPr>
            <w:r>
              <w:rPr>
                <w:rFonts w:ascii="Times New Roman"/>
                <w:b w:val="false"/>
                <w:i w:val="false"/>
                <w:color w:val="000000"/>
                <w:sz w:val="20"/>
              </w:rPr>
              <w:t>
Задолженность по обязательствам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берушілермен және мердігерлермен есеп айырысу бойынша</w:t>
            </w:r>
          </w:p>
          <w:p>
            <w:pPr>
              <w:spacing w:after="20"/>
              <w:ind w:left="20"/>
              <w:jc w:val="both"/>
            </w:pPr>
            <w:r>
              <w:rPr>
                <w:rFonts w:ascii="Times New Roman"/>
                <w:b w:val="false"/>
                <w:i w:val="false"/>
                <w:color w:val="000000"/>
                <w:sz w:val="20"/>
              </w:rPr>
              <w:t>
по расчетам с поставщиками и подрядчиками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басқа да бюджетке міндетті төлемдер бойынша</w:t>
            </w:r>
          </w:p>
          <w:p>
            <w:pPr>
              <w:spacing w:after="20"/>
              <w:ind w:left="20"/>
              <w:jc w:val="both"/>
            </w:pPr>
            <w:r>
              <w:rPr>
                <w:rFonts w:ascii="Times New Roman"/>
                <w:b w:val="false"/>
                <w:i w:val="false"/>
                <w:color w:val="000000"/>
                <w:sz w:val="20"/>
              </w:rPr>
              <w:t>
по налогам и другим обязательным платежам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берушілердің міндетті зейнетақы жарналарын бірыңғай жинақтаушы зейнетақы қорына аударуы бойынша </w:t>
            </w:r>
          </w:p>
          <w:p>
            <w:pPr>
              <w:spacing w:after="20"/>
              <w:ind w:left="20"/>
              <w:jc w:val="both"/>
            </w:pPr>
            <w:r>
              <w:rPr>
                <w:rFonts w:ascii="Times New Roman"/>
                <w:b w:val="false"/>
                <w:i w:val="false"/>
                <w:color w:val="000000"/>
                <w:sz w:val="20"/>
              </w:rPr>
              <w:t>
по перечислению обязательных пенсионных взносов работодателей в единый накопительный пенсионный фонд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қарыздары бойынша</w:t>
            </w:r>
          </w:p>
          <w:p>
            <w:pPr>
              <w:spacing w:after="20"/>
              <w:ind w:left="20"/>
              <w:jc w:val="both"/>
            </w:pPr>
            <w:r>
              <w:rPr>
                <w:rFonts w:ascii="Times New Roman"/>
                <w:b w:val="false"/>
                <w:i w:val="false"/>
                <w:color w:val="000000"/>
                <w:sz w:val="20"/>
              </w:rPr>
              <w:t>
по займам банков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қарыздар бойынша</w:t>
            </w:r>
          </w:p>
          <w:p>
            <w:pPr>
              <w:spacing w:after="20"/>
              <w:ind w:left="20"/>
              <w:jc w:val="both"/>
            </w:pPr>
            <w:r>
              <w:rPr>
                <w:rFonts w:ascii="Times New Roman"/>
                <w:b w:val="false"/>
                <w:i w:val="false"/>
                <w:color w:val="000000"/>
                <w:sz w:val="20"/>
              </w:rPr>
              <w:t>
по прочим займам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кредиторлық берешектер мен есептеулер бойынша</w:t>
            </w:r>
          </w:p>
          <w:p>
            <w:pPr>
              <w:spacing w:after="20"/>
              <w:ind w:left="20"/>
              <w:jc w:val="both"/>
            </w:pPr>
            <w:r>
              <w:rPr>
                <w:rFonts w:ascii="Times New Roman"/>
                <w:b w:val="false"/>
                <w:i w:val="false"/>
                <w:color w:val="000000"/>
                <w:sz w:val="20"/>
              </w:rPr>
              <w:t>
по прочей кредиторской задолженности и начислениям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еңбекақы төлеу бойынша берешек</w:t>
            </w:r>
          </w:p>
          <w:p>
            <w:pPr>
              <w:spacing w:after="20"/>
              <w:ind w:left="20"/>
              <w:jc w:val="both"/>
            </w:pPr>
            <w:r>
              <w:rPr>
                <w:rFonts w:ascii="Times New Roman"/>
                <w:b w:val="false"/>
                <w:i w:val="false"/>
                <w:color w:val="000000"/>
                <w:sz w:val="20"/>
              </w:rPr>
              <w:t>
в том числе задолженность по оплате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Бухгалтерлік теңгерім көрсеткіштері бойынша ақпаратты көрсетіңіз, мың теңге.</w:t>
      </w:r>
    </w:p>
    <w:p>
      <w:pPr>
        <w:spacing w:after="0"/>
        <w:ind w:left="0"/>
        <w:jc w:val="both"/>
      </w:pPr>
      <w:r>
        <w:rPr>
          <w:rFonts w:ascii="Times New Roman"/>
          <w:b w:val="false"/>
          <w:i w:val="false"/>
          <w:color w:val="000000"/>
          <w:sz w:val="28"/>
        </w:rPr>
        <w:t>
      Укажите информацию по показателям бухгалтерского баланса,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соңына</w:t>
            </w:r>
          </w:p>
          <w:p>
            <w:pPr>
              <w:spacing w:after="20"/>
              <w:ind w:left="20"/>
              <w:jc w:val="both"/>
            </w:pPr>
            <w:r>
              <w:rPr>
                <w:rFonts w:ascii="Times New Roman"/>
                <w:b w:val="false"/>
                <w:i w:val="false"/>
                <w:color w:val="000000"/>
                <w:sz w:val="20"/>
              </w:rPr>
              <w:t>
На конец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басына</w:t>
            </w:r>
          </w:p>
          <w:p>
            <w:pPr>
              <w:spacing w:after="20"/>
              <w:ind w:left="20"/>
              <w:jc w:val="both"/>
            </w:pPr>
            <w:r>
              <w:rPr>
                <w:rFonts w:ascii="Times New Roman"/>
                <w:b w:val="false"/>
                <w:i w:val="false"/>
                <w:color w:val="000000"/>
                <w:sz w:val="20"/>
              </w:rPr>
              <w:t>
На начало периода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Ақшалай қаражат </w:t>
            </w:r>
          </w:p>
          <w:p>
            <w:pPr>
              <w:spacing w:after="20"/>
              <w:ind w:left="20"/>
              <w:jc w:val="both"/>
            </w:pPr>
            <w:r>
              <w:rPr>
                <w:rFonts w:ascii="Times New Roman"/>
                <w:b w:val="false"/>
                <w:i w:val="false"/>
                <w:color w:val="000000"/>
                <w:sz w:val="20"/>
              </w:rPr>
              <w:t>
Денежные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 инвестициялары</w:t>
            </w:r>
          </w:p>
          <w:p>
            <w:pPr>
              <w:spacing w:after="20"/>
              <w:ind w:left="20"/>
              <w:jc w:val="both"/>
            </w:pPr>
            <w:r>
              <w:rPr>
                <w:rFonts w:ascii="Times New Roman"/>
                <w:b w:val="false"/>
                <w:i w:val="false"/>
                <w:color w:val="000000"/>
                <w:sz w:val="20"/>
              </w:rPr>
              <w:t>
Краткосрочные финансовые инвестиции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дебиторлық берешек</w:t>
            </w:r>
          </w:p>
          <w:p>
            <w:pPr>
              <w:spacing w:after="20"/>
              <w:ind w:left="20"/>
              <w:jc w:val="both"/>
            </w:pPr>
            <w:r>
              <w:rPr>
                <w:rFonts w:ascii="Times New Roman"/>
                <w:b w:val="false"/>
                <w:i w:val="false"/>
                <w:color w:val="000000"/>
                <w:sz w:val="20"/>
              </w:rPr>
              <w:t>
Краткосрочная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p>
            <w:pPr>
              <w:spacing w:after="20"/>
              <w:ind w:left="20"/>
              <w:jc w:val="both"/>
            </w:pPr>
            <w:r>
              <w:rPr>
                <w:rFonts w:ascii="Times New Roman"/>
                <w:b w:val="false"/>
                <w:i w:val="false"/>
                <w:color w:val="000000"/>
                <w:sz w:val="20"/>
              </w:rPr>
              <w:t>
Запасы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w:t>
            </w:r>
          </w:p>
          <w:p>
            <w:pPr>
              <w:spacing w:after="20"/>
              <w:ind w:left="20"/>
              <w:jc w:val="both"/>
            </w:pPr>
            <w:r>
              <w:rPr>
                <w:rFonts w:ascii="Times New Roman"/>
                <w:b w:val="false"/>
                <w:i w:val="false"/>
                <w:color w:val="000000"/>
                <w:sz w:val="20"/>
              </w:rPr>
              <w:t>
сырье и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w:t>
            </w:r>
          </w:p>
          <w:p>
            <w:pPr>
              <w:spacing w:after="20"/>
              <w:ind w:left="20"/>
              <w:jc w:val="both"/>
            </w:pPr>
            <w:r>
              <w:rPr>
                <w:rFonts w:ascii="Times New Roman"/>
                <w:b w:val="false"/>
                <w:i w:val="false"/>
                <w:color w:val="000000"/>
                <w:sz w:val="20"/>
              </w:rPr>
              <w:t xml:space="preserve">
готовая продукция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p>
            <w:pPr>
              <w:spacing w:after="20"/>
              <w:ind w:left="20"/>
              <w:jc w:val="both"/>
            </w:pPr>
            <w:r>
              <w:rPr>
                <w:rFonts w:ascii="Times New Roman"/>
                <w:b w:val="false"/>
                <w:i w:val="false"/>
                <w:color w:val="000000"/>
                <w:sz w:val="20"/>
              </w:rPr>
              <w:t xml:space="preserve">
товары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өндіріс</w:t>
            </w:r>
          </w:p>
          <w:p>
            <w:pPr>
              <w:spacing w:after="20"/>
              <w:ind w:left="20"/>
              <w:jc w:val="both"/>
            </w:pPr>
            <w:r>
              <w:rPr>
                <w:rFonts w:ascii="Times New Roman"/>
                <w:b w:val="false"/>
                <w:i w:val="false"/>
                <w:color w:val="000000"/>
                <w:sz w:val="20"/>
              </w:rPr>
              <w:t xml:space="preserve">
незавершенное производство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қорлар </w:t>
            </w:r>
          </w:p>
          <w:p>
            <w:pPr>
              <w:spacing w:after="20"/>
              <w:ind w:left="20"/>
              <w:jc w:val="both"/>
            </w:pPr>
            <w:r>
              <w:rPr>
                <w:rFonts w:ascii="Times New Roman"/>
                <w:b w:val="false"/>
                <w:i w:val="false"/>
                <w:color w:val="000000"/>
                <w:sz w:val="20"/>
              </w:rPr>
              <w:t>
прочие запасы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активтер</w:t>
            </w:r>
          </w:p>
          <w:p>
            <w:pPr>
              <w:spacing w:after="20"/>
              <w:ind w:left="20"/>
              <w:jc w:val="both"/>
            </w:pPr>
            <w:r>
              <w:rPr>
                <w:rFonts w:ascii="Times New Roman"/>
                <w:b w:val="false"/>
                <w:i w:val="false"/>
                <w:color w:val="000000"/>
                <w:sz w:val="20"/>
              </w:rPr>
              <w:t>
Прочие краткосрочные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мерзімді активтер жиынтығы </w:t>
            </w:r>
          </w:p>
          <w:p>
            <w:pPr>
              <w:spacing w:after="20"/>
              <w:ind w:left="20"/>
              <w:jc w:val="both"/>
            </w:pPr>
            <w:r>
              <w:rPr>
                <w:rFonts w:ascii="Times New Roman"/>
                <w:b w:val="false"/>
                <w:i w:val="false"/>
                <w:color w:val="000000"/>
                <w:sz w:val="20"/>
              </w:rPr>
              <w:t>
Итого краткосрочных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 инвестициялары</w:t>
            </w:r>
          </w:p>
          <w:p>
            <w:pPr>
              <w:spacing w:after="20"/>
              <w:ind w:left="20"/>
              <w:jc w:val="both"/>
            </w:pPr>
            <w:r>
              <w:rPr>
                <w:rFonts w:ascii="Times New Roman"/>
                <w:b w:val="false"/>
                <w:i w:val="false"/>
                <w:color w:val="000000"/>
                <w:sz w:val="20"/>
              </w:rPr>
              <w:t xml:space="preserve">
Долгосрочные финансовые инвестиции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дебиторлық берешек</w:t>
            </w:r>
          </w:p>
          <w:p>
            <w:pPr>
              <w:spacing w:after="20"/>
              <w:ind w:left="20"/>
              <w:jc w:val="both"/>
            </w:pPr>
            <w:r>
              <w:rPr>
                <w:rFonts w:ascii="Times New Roman"/>
                <w:b w:val="false"/>
                <w:i w:val="false"/>
                <w:color w:val="000000"/>
                <w:sz w:val="20"/>
              </w:rPr>
              <w:t>
Долгосрочная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p>
            <w:pPr>
              <w:spacing w:after="20"/>
              <w:ind w:left="20"/>
              <w:jc w:val="both"/>
            </w:pPr>
            <w:r>
              <w:rPr>
                <w:rFonts w:ascii="Times New Roman"/>
                <w:b w:val="false"/>
                <w:i w:val="false"/>
                <w:color w:val="000000"/>
                <w:sz w:val="20"/>
              </w:rPr>
              <w:t>
Основные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p>
            <w:pPr>
              <w:spacing w:after="20"/>
              <w:ind w:left="20"/>
              <w:jc w:val="both"/>
            </w:pPr>
            <w:r>
              <w:rPr>
                <w:rFonts w:ascii="Times New Roman"/>
                <w:b w:val="false"/>
                <w:i w:val="false"/>
                <w:color w:val="000000"/>
                <w:sz w:val="20"/>
              </w:rPr>
              <w:t>
Биологические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p>
            <w:pPr>
              <w:spacing w:after="20"/>
              <w:ind w:left="20"/>
              <w:jc w:val="both"/>
            </w:pPr>
            <w:r>
              <w:rPr>
                <w:rFonts w:ascii="Times New Roman"/>
                <w:b w:val="false"/>
                <w:i w:val="false"/>
                <w:color w:val="000000"/>
                <w:sz w:val="20"/>
              </w:rPr>
              <w:t>
Нематериальные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өзге активтер</w:t>
            </w:r>
          </w:p>
          <w:p>
            <w:pPr>
              <w:spacing w:after="20"/>
              <w:ind w:left="20"/>
              <w:jc w:val="both"/>
            </w:pPr>
            <w:r>
              <w:rPr>
                <w:rFonts w:ascii="Times New Roman"/>
                <w:b w:val="false"/>
                <w:i w:val="false"/>
                <w:color w:val="000000"/>
                <w:sz w:val="20"/>
              </w:rPr>
              <w:t>
Прочие долгосрочные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аяқталмаған құрылыс </w:t>
            </w:r>
          </w:p>
          <w:p>
            <w:pPr>
              <w:spacing w:after="20"/>
              <w:ind w:left="20"/>
              <w:jc w:val="both"/>
            </w:pPr>
            <w:r>
              <w:rPr>
                <w:rFonts w:ascii="Times New Roman"/>
                <w:b w:val="false"/>
                <w:i w:val="false"/>
                <w:color w:val="000000"/>
                <w:sz w:val="20"/>
              </w:rPr>
              <w:t>
из них незавершенное строительство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активтер жиынтығы </w:t>
            </w:r>
          </w:p>
          <w:p>
            <w:pPr>
              <w:spacing w:after="20"/>
              <w:ind w:left="20"/>
              <w:jc w:val="both"/>
            </w:pPr>
            <w:r>
              <w:rPr>
                <w:rFonts w:ascii="Times New Roman"/>
                <w:b w:val="false"/>
                <w:i w:val="false"/>
                <w:color w:val="000000"/>
                <w:sz w:val="20"/>
              </w:rPr>
              <w:t>
Итого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(активтер)</w:t>
            </w:r>
          </w:p>
          <w:p>
            <w:pPr>
              <w:spacing w:after="20"/>
              <w:ind w:left="20"/>
              <w:jc w:val="both"/>
            </w:pPr>
            <w:r>
              <w:rPr>
                <w:rFonts w:ascii="Times New Roman"/>
                <w:b w:val="false"/>
                <w:i w:val="false"/>
                <w:color w:val="000000"/>
                <w:sz w:val="20"/>
              </w:rPr>
              <w:t>
Баланс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міндеттемелер</w:t>
            </w:r>
          </w:p>
          <w:p>
            <w:pPr>
              <w:spacing w:after="20"/>
              <w:ind w:left="20"/>
              <w:jc w:val="both"/>
            </w:pPr>
            <w:r>
              <w:rPr>
                <w:rFonts w:ascii="Times New Roman"/>
                <w:b w:val="false"/>
                <w:i w:val="false"/>
                <w:color w:val="000000"/>
                <w:sz w:val="20"/>
              </w:rPr>
              <w:t xml:space="preserve">
Краткосрочные финансовые обязательства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қысқа мерзімді банк қарыздары</w:t>
            </w:r>
          </w:p>
          <w:p>
            <w:pPr>
              <w:spacing w:after="20"/>
              <w:ind w:left="20"/>
              <w:jc w:val="both"/>
            </w:pPr>
            <w:r>
              <w:rPr>
                <w:rFonts w:ascii="Times New Roman"/>
                <w:b w:val="false"/>
                <w:i w:val="false"/>
                <w:color w:val="000000"/>
                <w:sz w:val="20"/>
              </w:rPr>
              <w:t>
из них краткосрочные банковские займы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міндеттемелер</w:t>
            </w:r>
          </w:p>
          <w:p>
            <w:pPr>
              <w:spacing w:after="20"/>
              <w:ind w:left="20"/>
              <w:jc w:val="both"/>
            </w:pPr>
            <w:r>
              <w:rPr>
                <w:rFonts w:ascii="Times New Roman"/>
                <w:b w:val="false"/>
                <w:i w:val="false"/>
                <w:color w:val="000000"/>
                <w:sz w:val="20"/>
              </w:rPr>
              <w:t>
Обязательства по налогам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кредиторлық берешек</w:t>
            </w:r>
          </w:p>
          <w:p>
            <w:pPr>
              <w:spacing w:after="20"/>
              <w:ind w:left="20"/>
              <w:jc w:val="both"/>
            </w:pPr>
            <w:r>
              <w:rPr>
                <w:rFonts w:ascii="Times New Roman"/>
                <w:b w:val="false"/>
                <w:i w:val="false"/>
                <w:color w:val="000000"/>
                <w:sz w:val="20"/>
              </w:rPr>
              <w:t>
Краткосрочная кредиторская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өзге міндеттемелер</w:t>
            </w:r>
          </w:p>
          <w:p>
            <w:pPr>
              <w:spacing w:after="20"/>
              <w:ind w:left="20"/>
              <w:jc w:val="both"/>
            </w:pPr>
            <w:r>
              <w:rPr>
                <w:rFonts w:ascii="Times New Roman"/>
                <w:b w:val="false"/>
                <w:i w:val="false"/>
                <w:color w:val="000000"/>
                <w:sz w:val="20"/>
              </w:rPr>
              <w:t>
Прочие краткосрочные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міндеттемелер жиынтығы</w:t>
            </w:r>
          </w:p>
          <w:p>
            <w:pPr>
              <w:spacing w:after="20"/>
              <w:ind w:left="20"/>
              <w:jc w:val="both"/>
            </w:pPr>
            <w:r>
              <w:rPr>
                <w:rFonts w:ascii="Times New Roman"/>
                <w:b w:val="false"/>
                <w:i w:val="false"/>
                <w:color w:val="000000"/>
                <w:sz w:val="20"/>
              </w:rPr>
              <w:t xml:space="preserve">
Итого краткосрочных обязательств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міндеттемелер</w:t>
            </w:r>
          </w:p>
          <w:p>
            <w:pPr>
              <w:spacing w:after="20"/>
              <w:ind w:left="20"/>
              <w:jc w:val="both"/>
            </w:pPr>
            <w:r>
              <w:rPr>
                <w:rFonts w:ascii="Times New Roman"/>
                <w:b w:val="false"/>
                <w:i w:val="false"/>
                <w:color w:val="000000"/>
                <w:sz w:val="20"/>
              </w:rPr>
              <w:t xml:space="preserve">
Долгосрочные финансовые обязательства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ұзақ мерзімді банк қарыздары</w:t>
            </w:r>
          </w:p>
          <w:p>
            <w:pPr>
              <w:spacing w:after="20"/>
              <w:ind w:left="20"/>
              <w:jc w:val="both"/>
            </w:pPr>
            <w:r>
              <w:rPr>
                <w:rFonts w:ascii="Times New Roman"/>
                <w:b w:val="false"/>
                <w:i w:val="false"/>
                <w:color w:val="000000"/>
                <w:sz w:val="20"/>
              </w:rPr>
              <w:t>
из них долгосрочные банковские займы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кредиторлық берешек</w:t>
            </w:r>
          </w:p>
          <w:p>
            <w:pPr>
              <w:spacing w:after="20"/>
              <w:ind w:left="20"/>
              <w:jc w:val="both"/>
            </w:pPr>
            <w:r>
              <w:rPr>
                <w:rFonts w:ascii="Times New Roman"/>
                <w:b w:val="false"/>
                <w:i w:val="false"/>
                <w:color w:val="000000"/>
                <w:sz w:val="20"/>
              </w:rPr>
              <w:t>
Долгосрочная кредиторская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өзге міндеттемелер</w:t>
            </w:r>
          </w:p>
          <w:p>
            <w:pPr>
              <w:spacing w:after="20"/>
              <w:ind w:left="20"/>
              <w:jc w:val="both"/>
            </w:pPr>
            <w:r>
              <w:rPr>
                <w:rFonts w:ascii="Times New Roman"/>
                <w:b w:val="false"/>
                <w:i w:val="false"/>
                <w:color w:val="000000"/>
                <w:sz w:val="20"/>
              </w:rPr>
              <w:t>
Прочие долгосрочные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міндеттемелер жиынтығы </w:t>
            </w:r>
          </w:p>
          <w:p>
            <w:pPr>
              <w:spacing w:after="20"/>
              <w:ind w:left="20"/>
              <w:jc w:val="both"/>
            </w:pPr>
            <w:r>
              <w:rPr>
                <w:rFonts w:ascii="Times New Roman"/>
                <w:b w:val="false"/>
                <w:i w:val="false"/>
                <w:color w:val="000000"/>
                <w:sz w:val="20"/>
              </w:rPr>
              <w:t xml:space="preserve">
Итого долгосрочных обязательств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(акционерлік) капитал</w:t>
            </w:r>
          </w:p>
          <w:p>
            <w:pPr>
              <w:spacing w:after="20"/>
              <w:ind w:left="20"/>
              <w:jc w:val="both"/>
            </w:pPr>
            <w:r>
              <w:rPr>
                <w:rFonts w:ascii="Times New Roman"/>
                <w:b w:val="false"/>
                <w:i w:val="false"/>
                <w:color w:val="000000"/>
                <w:sz w:val="20"/>
              </w:rPr>
              <w:t>
Уставный (акционерный)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төленбеген капитал</w:t>
            </w:r>
          </w:p>
          <w:p>
            <w:pPr>
              <w:spacing w:after="20"/>
              <w:ind w:left="20"/>
              <w:jc w:val="both"/>
            </w:pPr>
            <w:r>
              <w:rPr>
                <w:rFonts w:ascii="Times New Roman"/>
                <w:b w:val="false"/>
                <w:i w:val="false"/>
                <w:color w:val="000000"/>
                <w:sz w:val="20"/>
              </w:rPr>
              <w:t>
из него неоплаченный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меншікті үлестік құралдар</w:t>
            </w:r>
          </w:p>
          <w:p>
            <w:pPr>
              <w:spacing w:after="20"/>
              <w:ind w:left="20"/>
              <w:jc w:val="both"/>
            </w:pPr>
            <w:r>
              <w:rPr>
                <w:rFonts w:ascii="Times New Roman"/>
                <w:b w:val="false"/>
                <w:i w:val="false"/>
                <w:color w:val="000000"/>
                <w:sz w:val="20"/>
              </w:rPr>
              <w:t>
Выкупленные собственные долевые инструменты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кіріс</w:t>
            </w:r>
          </w:p>
          <w:p>
            <w:pPr>
              <w:spacing w:after="20"/>
              <w:ind w:left="20"/>
              <w:jc w:val="both"/>
            </w:pPr>
            <w:r>
              <w:rPr>
                <w:rFonts w:ascii="Times New Roman"/>
                <w:b w:val="false"/>
                <w:i w:val="false"/>
                <w:color w:val="000000"/>
                <w:sz w:val="20"/>
              </w:rPr>
              <w:t>
Эмиссионный доход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p>
            <w:pPr>
              <w:spacing w:after="20"/>
              <w:ind w:left="20"/>
              <w:jc w:val="both"/>
            </w:pPr>
            <w:r>
              <w:rPr>
                <w:rFonts w:ascii="Times New Roman"/>
                <w:b w:val="false"/>
                <w:i w:val="false"/>
                <w:color w:val="000000"/>
                <w:sz w:val="20"/>
              </w:rPr>
              <w:t>
Резервы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табыс (орны толтырылмаған залал)</w:t>
            </w:r>
          </w:p>
          <w:p>
            <w:pPr>
              <w:spacing w:after="20"/>
              <w:ind w:left="20"/>
              <w:jc w:val="both"/>
            </w:pPr>
            <w:r>
              <w:rPr>
                <w:rFonts w:ascii="Times New Roman"/>
                <w:b w:val="false"/>
                <w:i w:val="false"/>
                <w:color w:val="000000"/>
                <w:sz w:val="20"/>
              </w:rPr>
              <w:t>
Нераспределенная прибыль (непокрытый убыток)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Азшылық үлесі</w:t>
            </w:r>
          </w:p>
          <w:p>
            <w:pPr>
              <w:spacing w:after="20"/>
              <w:ind w:left="20"/>
              <w:jc w:val="both"/>
            </w:pPr>
            <w:r>
              <w:rPr>
                <w:rFonts w:ascii="Times New Roman"/>
                <w:b w:val="false"/>
                <w:i w:val="false"/>
                <w:color w:val="000000"/>
                <w:sz w:val="20"/>
              </w:rPr>
              <w:t>
Доля меньшинства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 жиынтығы </w:t>
            </w:r>
          </w:p>
          <w:p>
            <w:pPr>
              <w:spacing w:after="20"/>
              <w:ind w:left="20"/>
              <w:jc w:val="both"/>
            </w:pPr>
            <w:r>
              <w:rPr>
                <w:rFonts w:ascii="Times New Roman"/>
                <w:b w:val="false"/>
                <w:i w:val="false"/>
                <w:color w:val="000000"/>
                <w:sz w:val="20"/>
              </w:rPr>
              <w:t xml:space="preserve">
Итого капитал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(пассивтер)</w:t>
            </w:r>
          </w:p>
          <w:p>
            <w:pPr>
              <w:spacing w:after="20"/>
              <w:ind w:left="20"/>
              <w:jc w:val="both"/>
            </w:pPr>
            <w:r>
              <w:rPr>
                <w:rFonts w:ascii="Times New Roman"/>
                <w:b w:val="false"/>
                <w:i w:val="false"/>
                <w:color w:val="000000"/>
                <w:sz w:val="20"/>
              </w:rPr>
              <w:t>
Баланс (пассивы)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Ақшалай қаражаттың қозғалысы туралы ақпаратты көрсетіңіз, мың теңге.</w:t>
      </w:r>
    </w:p>
    <w:p>
      <w:pPr>
        <w:spacing w:after="0"/>
        <w:ind w:left="0"/>
        <w:jc w:val="both"/>
      </w:pPr>
      <w:r>
        <w:rPr>
          <w:rFonts w:ascii="Times New Roman"/>
          <w:b w:val="false"/>
          <w:i w:val="false"/>
          <w:color w:val="000000"/>
          <w:sz w:val="28"/>
        </w:rPr>
        <w:t>
      Укажите информацию о движении денежных средств,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жасалған операциялардан түскені</w:t>
            </w:r>
          </w:p>
          <w:p>
            <w:pPr>
              <w:spacing w:after="20"/>
              <w:ind w:left="20"/>
              <w:jc w:val="both"/>
            </w:pPr>
            <w:r>
              <w:rPr>
                <w:rFonts w:ascii="Times New Roman"/>
                <w:b w:val="false"/>
                <w:i w:val="false"/>
                <w:color w:val="000000"/>
                <w:sz w:val="20"/>
              </w:rPr>
              <w:t>
От операций в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 жасалған операциялардан түскені</w:t>
            </w:r>
          </w:p>
          <w:p>
            <w:pPr>
              <w:spacing w:after="20"/>
              <w:ind w:left="20"/>
              <w:jc w:val="both"/>
            </w:pPr>
            <w:r>
              <w:rPr>
                <w:rFonts w:ascii="Times New Roman"/>
                <w:b w:val="false"/>
                <w:i w:val="false"/>
                <w:color w:val="000000"/>
                <w:sz w:val="20"/>
              </w:rPr>
              <w:t>
От операций в иностранной валюте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ақшалай қаражаттың қозғалысы</w:t>
            </w:r>
          </w:p>
          <w:p>
            <w:pPr>
              <w:spacing w:after="20"/>
              <w:ind w:left="20"/>
              <w:jc w:val="both"/>
            </w:pPr>
            <w:r>
              <w:rPr>
                <w:rFonts w:ascii="Times New Roman"/>
                <w:b w:val="false"/>
                <w:i w:val="false"/>
                <w:color w:val="000000"/>
                <w:sz w:val="20"/>
              </w:rPr>
              <w:t>
Движение денежных средств от операционной деятельности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түсімі</w:t>
            </w:r>
          </w:p>
          <w:p>
            <w:pPr>
              <w:spacing w:after="20"/>
              <w:ind w:left="20"/>
              <w:jc w:val="both"/>
            </w:pPr>
            <w:r>
              <w:rPr>
                <w:rFonts w:ascii="Times New Roman"/>
                <w:b w:val="false"/>
                <w:i w:val="false"/>
                <w:color w:val="000000"/>
                <w:sz w:val="20"/>
              </w:rPr>
              <w:t>
Поступление денежных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өткізуден</w:t>
            </w:r>
          </w:p>
          <w:p>
            <w:pPr>
              <w:spacing w:after="20"/>
              <w:ind w:left="20"/>
              <w:jc w:val="both"/>
            </w:pPr>
            <w:r>
              <w:rPr>
                <w:rFonts w:ascii="Times New Roman"/>
                <w:b w:val="false"/>
                <w:i w:val="false"/>
                <w:color w:val="000000"/>
                <w:sz w:val="20"/>
              </w:rPr>
              <w:t>
реализация товаров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түсімдер</w:t>
            </w:r>
          </w:p>
          <w:p>
            <w:pPr>
              <w:spacing w:after="20"/>
              <w:ind w:left="20"/>
              <w:jc w:val="both"/>
            </w:pPr>
            <w:r>
              <w:rPr>
                <w:rFonts w:ascii="Times New Roman"/>
                <w:b w:val="false"/>
                <w:i w:val="false"/>
                <w:color w:val="000000"/>
                <w:sz w:val="20"/>
              </w:rPr>
              <w:t>
прочее поступление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істен шығуы</w:t>
            </w:r>
          </w:p>
          <w:p>
            <w:pPr>
              <w:spacing w:after="20"/>
              <w:ind w:left="20"/>
              <w:jc w:val="both"/>
            </w:pPr>
            <w:r>
              <w:rPr>
                <w:rFonts w:ascii="Times New Roman"/>
                <w:b w:val="false"/>
                <w:i w:val="false"/>
                <w:color w:val="000000"/>
                <w:sz w:val="20"/>
              </w:rPr>
              <w:t>
Выбытие денежных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 үшін өнім берушілерге төленетін төлемдер</w:t>
            </w:r>
          </w:p>
          <w:p>
            <w:pPr>
              <w:spacing w:after="20"/>
              <w:ind w:left="20"/>
              <w:jc w:val="both"/>
            </w:pPr>
            <w:r>
              <w:rPr>
                <w:rFonts w:ascii="Times New Roman"/>
                <w:b w:val="false"/>
                <w:i w:val="false"/>
                <w:color w:val="000000"/>
                <w:sz w:val="20"/>
              </w:rPr>
              <w:t>
платежи поставщикам за товары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түскен сыйақыларды төлеу</w:t>
            </w:r>
          </w:p>
          <w:p>
            <w:pPr>
              <w:spacing w:after="20"/>
              <w:ind w:left="20"/>
              <w:jc w:val="both"/>
            </w:pPr>
            <w:r>
              <w:rPr>
                <w:rFonts w:ascii="Times New Roman"/>
                <w:b w:val="false"/>
                <w:i w:val="false"/>
                <w:color w:val="000000"/>
                <w:sz w:val="20"/>
              </w:rPr>
              <w:t>
выплата вознаграждений по займам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қарыздары бойынша</w:t>
            </w:r>
          </w:p>
          <w:p>
            <w:pPr>
              <w:spacing w:after="20"/>
              <w:ind w:left="20"/>
              <w:jc w:val="both"/>
            </w:pPr>
            <w:r>
              <w:rPr>
                <w:rFonts w:ascii="Times New Roman"/>
                <w:b w:val="false"/>
                <w:i w:val="false"/>
                <w:color w:val="000000"/>
                <w:sz w:val="20"/>
              </w:rPr>
              <w:t>
по займам банков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қарыздар бойынша</w:t>
            </w:r>
          </w:p>
          <w:p>
            <w:pPr>
              <w:spacing w:after="20"/>
              <w:ind w:left="20"/>
              <w:jc w:val="both"/>
            </w:pPr>
            <w:r>
              <w:rPr>
                <w:rFonts w:ascii="Times New Roman"/>
                <w:b w:val="false"/>
                <w:i w:val="false"/>
                <w:color w:val="000000"/>
                <w:sz w:val="20"/>
              </w:rPr>
              <w:t xml:space="preserve">
по прочим займам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шығулар</w:t>
            </w:r>
          </w:p>
          <w:p>
            <w:pPr>
              <w:spacing w:after="20"/>
              <w:ind w:left="20"/>
              <w:jc w:val="both"/>
            </w:pPr>
            <w:r>
              <w:rPr>
                <w:rFonts w:ascii="Times New Roman"/>
                <w:b w:val="false"/>
                <w:i w:val="false"/>
                <w:color w:val="000000"/>
                <w:sz w:val="20"/>
              </w:rPr>
              <w:t>
прочее выбытие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Операциялық қызметтен түскен ақшалай қаражаттың таза сомасы </w:t>
            </w:r>
          </w:p>
          <w:p>
            <w:pPr>
              <w:spacing w:after="20"/>
              <w:ind w:left="20"/>
              <w:jc w:val="both"/>
            </w:pPr>
            <w:r>
              <w:rPr>
                <w:rFonts w:ascii="Times New Roman"/>
                <w:b w:val="false"/>
                <w:i w:val="false"/>
                <w:color w:val="000000"/>
                <w:sz w:val="20"/>
              </w:rPr>
              <w:t>
Чистая сумма денежных средств от операционной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ақшалай қаражаттың қозғалысы</w:t>
            </w:r>
          </w:p>
          <w:p>
            <w:pPr>
              <w:spacing w:after="20"/>
              <w:ind w:left="20"/>
              <w:jc w:val="both"/>
            </w:pPr>
            <w:r>
              <w:rPr>
                <w:rFonts w:ascii="Times New Roman"/>
                <w:b w:val="false"/>
                <w:i w:val="false"/>
                <w:color w:val="000000"/>
                <w:sz w:val="20"/>
              </w:rPr>
              <w:t>
Движение денежных средств от инвестиционной деятельности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түсімі</w:t>
            </w:r>
          </w:p>
          <w:p>
            <w:pPr>
              <w:spacing w:after="20"/>
              <w:ind w:left="20"/>
              <w:jc w:val="both"/>
            </w:pPr>
            <w:r>
              <w:rPr>
                <w:rFonts w:ascii="Times New Roman"/>
                <w:b w:val="false"/>
                <w:i w:val="false"/>
                <w:color w:val="000000"/>
                <w:sz w:val="20"/>
              </w:rPr>
              <w:t>
Поступление денежных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өткізуден</w:t>
            </w:r>
          </w:p>
          <w:p>
            <w:pPr>
              <w:spacing w:after="20"/>
              <w:ind w:left="20"/>
              <w:jc w:val="both"/>
            </w:pPr>
            <w:r>
              <w:rPr>
                <w:rFonts w:ascii="Times New Roman"/>
                <w:b w:val="false"/>
                <w:i w:val="false"/>
                <w:color w:val="000000"/>
                <w:sz w:val="20"/>
              </w:rPr>
              <w:t>
реализация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 берілген қарыздарды өтеу</w:t>
            </w:r>
          </w:p>
          <w:p>
            <w:pPr>
              <w:spacing w:after="20"/>
              <w:ind w:left="20"/>
              <w:jc w:val="both"/>
            </w:pPr>
            <w:r>
              <w:rPr>
                <w:rFonts w:ascii="Times New Roman"/>
                <w:b w:val="false"/>
                <w:i w:val="false"/>
                <w:color w:val="000000"/>
                <w:sz w:val="20"/>
              </w:rPr>
              <w:t>
погашение займов, предоставленных другим организациям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түсімдер</w:t>
            </w:r>
          </w:p>
          <w:p>
            <w:pPr>
              <w:spacing w:after="20"/>
              <w:ind w:left="20"/>
              <w:jc w:val="both"/>
            </w:pPr>
            <w:r>
              <w:rPr>
                <w:rFonts w:ascii="Times New Roman"/>
                <w:b w:val="false"/>
                <w:i w:val="false"/>
                <w:color w:val="000000"/>
                <w:sz w:val="20"/>
              </w:rPr>
              <w:t>
прочее поступление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істен шығуы</w:t>
            </w:r>
          </w:p>
          <w:p>
            <w:pPr>
              <w:spacing w:after="20"/>
              <w:ind w:left="20"/>
              <w:jc w:val="both"/>
            </w:pPr>
            <w:r>
              <w:rPr>
                <w:rFonts w:ascii="Times New Roman"/>
                <w:b w:val="false"/>
                <w:i w:val="false"/>
                <w:color w:val="000000"/>
                <w:sz w:val="20"/>
              </w:rPr>
              <w:t>
Выбытие денежных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 қарыздар беру</w:t>
            </w:r>
          </w:p>
          <w:p>
            <w:pPr>
              <w:spacing w:after="20"/>
              <w:ind w:left="20"/>
              <w:jc w:val="both"/>
            </w:pPr>
            <w:r>
              <w:rPr>
                <w:rFonts w:ascii="Times New Roman"/>
                <w:b w:val="false"/>
                <w:i w:val="false"/>
                <w:color w:val="000000"/>
                <w:sz w:val="20"/>
              </w:rPr>
              <w:t>
предоставление займов другим организациям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шығулар</w:t>
            </w:r>
          </w:p>
          <w:p>
            <w:pPr>
              <w:spacing w:after="20"/>
              <w:ind w:left="20"/>
              <w:jc w:val="both"/>
            </w:pPr>
            <w:r>
              <w:rPr>
                <w:rFonts w:ascii="Times New Roman"/>
                <w:b w:val="false"/>
                <w:i w:val="false"/>
                <w:color w:val="000000"/>
                <w:sz w:val="20"/>
              </w:rPr>
              <w:t>
прочее выбытие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ақшалай қаражаттың таза сомасы</w:t>
            </w:r>
          </w:p>
          <w:p>
            <w:pPr>
              <w:spacing w:after="20"/>
              <w:ind w:left="20"/>
              <w:jc w:val="both"/>
            </w:pPr>
            <w:r>
              <w:rPr>
                <w:rFonts w:ascii="Times New Roman"/>
                <w:b w:val="false"/>
                <w:i w:val="false"/>
                <w:color w:val="000000"/>
                <w:sz w:val="20"/>
              </w:rPr>
              <w:t>
Чистая сумма денежных средств от инвестиционной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қызметінен түскен ақшалай қаражаттың қозғалысы</w:t>
            </w:r>
          </w:p>
          <w:p>
            <w:pPr>
              <w:spacing w:after="20"/>
              <w:ind w:left="20"/>
              <w:jc w:val="both"/>
            </w:pPr>
            <w:r>
              <w:rPr>
                <w:rFonts w:ascii="Times New Roman"/>
                <w:b w:val="false"/>
                <w:i w:val="false"/>
                <w:color w:val="000000"/>
                <w:sz w:val="20"/>
              </w:rPr>
              <w:t>
Движение денежных средств от финансовой деятельности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түсімі</w:t>
            </w:r>
          </w:p>
          <w:p>
            <w:pPr>
              <w:spacing w:after="20"/>
              <w:ind w:left="20"/>
              <w:jc w:val="both"/>
            </w:pPr>
            <w:r>
              <w:rPr>
                <w:rFonts w:ascii="Times New Roman"/>
                <w:b w:val="false"/>
                <w:i w:val="false"/>
                <w:color w:val="000000"/>
                <w:sz w:val="20"/>
              </w:rPr>
              <w:t xml:space="preserve">
Поступление денежных средств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 алу </w:t>
            </w:r>
          </w:p>
          <w:p>
            <w:pPr>
              <w:spacing w:after="20"/>
              <w:ind w:left="20"/>
              <w:jc w:val="both"/>
            </w:pPr>
            <w:r>
              <w:rPr>
                <w:rFonts w:ascii="Times New Roman"/>
                <w:b w:val="false"/>
                <w:i w:val="false"/>
                <w:color w:val="000000"/>
                <w:sz w:val="20"/>
              </w:rPr>
              <w:t>
получение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p>
            <w:pPr>
              <w:spacing w:after="20"/>
              <w:ind w:left="20"/>
              <w:jc w:val="both"/>
            </w:pPr>
            <w:r>
              <w:rPr>
                <w:rFonts w:ascii="Times New Roman"/>
                <w:b w:val="false"/>
                <w:i w:val="false"/>
                <w:color w:val="000000"/>
                <w:sz w:val="20"/>
              </w:rPr>
              <w:t>
из них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қарыздары</w:t>
            </w:r>
          </w:p>
          <w:p>
            <w:pPr>
              <w:spacing w:after="20"/>
              <w:ind w:left="20"/>
              <w:jc w:val="both"/>
            </w:pPr>
            <w:r>
              <w:rPr>
                <w:rFonts w:ascii="Times New Roman"/>
                <w:b w:val="false"/>
                <w:i w:val="false"/>
                <w:color w:val="000000"/>
                <w:sz w:val="20"/>
              </w:rPr>
              <w:t>
займов банков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қарыздар</w:t>
            </w:r>
          </w:p>
          <w:p>
            <w:pPr>
              <w:spacing w:after="20"/>
              <w:ind w:left="20"/>
              <w:jc w:val="both"/>
            </w:pPr>
            <w:r>
              <w:rPr>
                <w:rFonts w:ascii="Times New Roman"/>
                <w:b w:val="false"/>
                <w:i w:val="false"/>
                <w:color w:val="000000"/>
                <w:sz w:val="20"/>
              </w:rPr>
              <w:t>
прочих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түсімдер</w:t>
            </w:r>
          </w:p>
          <w:p>
            <w:pPr>
              <w:spacing w:after="20"/>
              <w:ind w:left="20"/>
              <w:jc w:val="both"/>
            </w:pPr>
            <w:r>
              <w:rPr>
                <w:rFonts w:ascii="Times New Roman"/>
                <w:b w:val="false"/>
                <w:i w:val="false"/>
                <w:color w:val="000000"/>
                <w:sz w:val="20"/>
              </w:rPr>
              <w:t>
прочее поступление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істен шығуы</w:t>
            </w:r>
          </w:p>
          <w:p>
            <w:pPr>
              <w:spacing w:after="20"/>
              <w:ind w:left="20"/>
              <w:jc w:val="both"/>
            </w:pPr>
            <w:r>
              <w:rPr>
                <w:rFonts w:ascii="Times New Roman"/>
                <w:b w:val="false"/>
                <w:i w:val="false"/>
                <w:color w:val="000000"/>
                <w:sz w:val="20"/>
              </w:rPr>
              <w:t>
Выбытие денежных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берешекті төлеу</w:t>
            </w:r>
          </w:p>
          <w:p>
            <w:pPr>
              <w:spacing w:after="20"/>
              <w:ind w:left="20"/>
              <w:jc w:val="both"/>
            </w:pPr>
            <w:r>
              <w:rPr>
                <w:rFonts w:ascii="Times New Roman"/>
                <w:b w:val="false"/>
                <w:i w:val="false"/>
                <w:color w:val="000000"/>
                <w:sz w:val="20"/>
              </w:rPr>
              <w:t>
погашение задолженности по займам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p>
            <w:pPr>
              <w:spacing w:after="20"/>
              <w:ind w:left="20"/>
              <w:jc w:val="both"/>
            </w:pPr>
            <w:r>
              <w:rPr>
                <w:rFonts w:ascii="Times New Roman"/>
                <w:b w:val="false"/>
                <w:i w:val="false"/>
                <w:color w:val="000000"/>
                <w:sz w:val="20"/>
              </w:rPr>
              <w:t>
из них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қарыздары бойынша</w:t>
            </w:r>
          </w:p>
          <w:p>
            <w:pPr>
              <w:spacing w:after="20"/>
              <w:ind w:left="20"/>
              <w:jc w:val="both"/>
            </w:pPr>
            <w:r>
              <w:rPr>
                <w:rFonts w:ascii="Times New Roman"/>
                <w:b w:val="false"/>
                <w:i w:val="false"/>
                <w:color w:val="000000"/>
                <w:sz w:val="20"/>
              </w:rPr>
              <w:t>
по займам банков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қарыздар бойынша</w:t>
            </w:r>
          </w:p>
          <w:p>
            <w:pPr>
              <w:spacing w:after="20"/>
              <w:ind w:left="20"/>
              <w:jc w:val="both"/>
            </w:pPr>
            <w:r>
              <w:rPr>
                <w:rFonts w:ascii="Times New Roman"/>
                <w:b w:val="false"/>
                <w:i w:val="false"/>
                <w:color w:val="000000"/>
                <w:sz w:val="20"/>
              </w:rPr>
              <w:t xml:space="preserve">
по прочим займам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меншікті акцияларды сатып алу </w:t>
            </w:r>
          </w:p>
          <w:p>
            <w:pPr>
              <w:spacing w:after="20"/>
              <w:ind w:left="20"/>
              <w:jc w:val="both"/>
            </w:pPr>
            <w:r>
              <w:rPr>
                <w:rFonts w:ascii="Times New Roman"/>
                <w:b w:val="false"/>
                <w:i w:val="false"/>
                <w:color w:val="000000"/>
                <w:sz w:val="20"/>
              </w:rPr>
              <w:t>
приобретение собственных акций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шығулар</w:t>
            </w:r>
          </w:p>
          <w:p>
            <w:pPr>
              <w:spacing w:after="20"/>
              <w:ind w:left="20"/>
              <w:jc w:val="both"/>
            </w:pPr>
            <w:r>
              <w:rPr>
                <w:rFonts w:ascii="Times New Roman"/>
                <w:b w:val="false"/>
                <w:i w:val="false"/>
                <w:color w:val="000000"/>
                <w:sz w:val="20"/>
              </w:rPr>
              <w:t>
прочее выбытие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түскен ақшалай қаражаттың таза сомасы</w:t>
            </w:r>
          </w:p>
          <w:p>
            <w:pPr>
              <w:spacing w:after="20"/>
              <w:ind w:left="20"/>
              <w:jc w:val="both"/>
            </w:pPr>
            <w:r>
              <w:rPr>
                <w:rFonts w:ascii="Times New Roman"/>
                <w:b w:val="false"/>
                <w:i w:val="false"/>
                <w:color w:val="000000"/>
                <w:sz w:val="20"/>
              </w:rPr>
              <w:t>
Чистая сумма денежных средств от финансовой деятельности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Жиынтығы: Ақшалай қаражаттың көбеюі/азаюы </w:t>
            </w:r>
          </w:p>
          <w:p>
            <w:pPr>
              <w:spacing w:after="20"/>
              <w:ind w:left="20"/>
              <w:jc w:val="both"/>
            </w:pPr>
            <w:r>
              <w:rPr>
                <w:rFonts w:ascii="Times New Roman"/>
                <w:b w:val="false"/>
                <w:i w:val="false"/>
                <w:color w:val="000000"/>
                <w:sz w:val="20"/>
              </w:rPr>
              <w:t>
Итого: Увеличение/уменьшение денежных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Валюталық позиция бойынша ақпаратты көрсетіңіз, мың теңге.</w:t>
      </w:r>
    </w:p>
    <w:p>
      <w:pPr>
        <w:spacing w:after="0"/>
        <w:ind w:left="0"/>
        <w:jc w:val="both"/>
      </w:pPr>
      <w:r>
        <w:rPr>
          <w:rFonts w:ascii="Times New Roman"/>
          <w:b w:val="false"/>
          <w:i w:val="false"/>
          <w:color w:val="000000"/>
          <w:sz w:val="28"/>
        </w:rPr>
        <w:t>
      Укажите информацию по валютной позиции,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позиция, барлығы</w:t>
            </w:r>
          </w:p>
          <w:p>
            <w:pPr>
              <w:spacing w:after="20"/>
              <w:ind w:left="20"/>
              <w:jc w:val="both"/>
            </w:pPr>
            <w:r>
              <w:rPr>
                <w:rFonts w:ascii="Times New Roman"/>
                <w:b w:val="false"/>
                <w:i w:val="false"/>
                <w:color w:val="000000"/>
                <w:sz w:val="20"/>
              </w:rPr>
              <w:t>
Валютная позиция,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валюта бойынша позиция</w:t>
            </w:r>
          </w:p>
          <w:p>
            <w:pPr>
              <w:spacing w:after="20"/>
              <w:ind w:left="20"/>
              <w:jc w:val="both"/>
            </w:pPr>
            <w:r>
              <w:rPr>
                <w:rFonts w:ascii="Times New Roman"/>
                <w:b w:val="false"/>
                <w:i w:val="false"/>
                <w:color w:val="000000"/>
                <w:sz w:val="20"/>
              </w:rPr>
              <w:t>
В том числе позиции по валюте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w:t>
            </w:r>
            <w:r>
              <w:rPr>
                <w:rFonts w:ascii="Times New Roman"/>
                <w:b w:val="false"/>
                <w:i w:val="false"/>
                <w:color w:val="000000"/>
                <w:vertAlign w:val="superscript"/>
              </w:rPr>
              <w:t>2</w:t>
            </w:r>
            <w:r>
              <w:rPr>
                <w:rFonts w:ascii="Times New Roman"/>
                <w:b w:val="false"/>
                <w:i w:val="false"/>
                <w:color w:val="000000"/>
                <w:sz w:val="20"/>
              </w:rPr>
              <w:t xml:space="preserve"> доллары</w:t>
            </w:r>
          </w:p>
          <w:p>
            <w:pPr>
              <w:spacing w:after="20"/>
              <w:ind w:left="20"/>
              <w:jc w:val="both"/>
            </w:pPr>
            <w:r>
              <w:rPr>
                <w:rFonts w:ascii="Times New Roman"/>
                <w:b w:val="false"/>
                <w:i w:val="false"/>
                <w:color w:val="000000"/>
                <w:sz w:val="20"/>
              </w:rPr>
              <w:t>
доллар США</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p>
            <w:pPr>
              <w:spacing w:after="20"/>
              <w:ind w:left="20"/>
              <w:jc w:val="both"/>
            </w:pPr>
            <w:r>
              <w:rPr>
                <w:rFonts w:ascii="Times New Roman"/>
                <w:b w:val="false"/>
                <w:i w:val="false"/>
                <w:color w:val="000000"/>
                <w:sz w:val="20"/>
              </w:rPr>
              <w:t>
евро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p>
            <w:pPr>
              <w:spacing w:after="20"/>
              <w:ind w:left="20"/>
              <w:jc w:val="both"/>
            </w:pPr>
            <w:r>
              <w:rPr>
                <w:rFonts w:ascii="Times New Roman"/>
                <w:b w:val="false"/>
                <w:i w:val="false"/>
                <w:color w:val="000000"/>
                <w:sz w:val="20"/>
              </w:rPr>
              <w:t>
российский рубль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валюталар</w:t>
            </w:r>
          </w:p>
          <w:p>
            <w:pPr>
              <w:spacing w:after="20"/>
              <w:ind w:left="20"/>
              <w:jc w:val="both"/>
            </w:pPr>
            <w:r>
              <w:rPr>
                <w:rFonts w:ascii="Times New Roman"/>
                <w:b w:val="false"/>
                <w:i w:val="false"/>
                <w:color w:val="000000"/>
                <w:sz w:val="20"/>
              </w:rPr>
              <w:t>
прочие валюты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қысқа мерзімді активтер</w:t>
            </w:r>
          </w:p>
          <w:p>
            <w:pPr>
              <w:spacing w:after="20"/>
              <w:ind w:left="20"/>
              <w:jc w:val="both"/>
            </w:pPr>
            <w:r>
              <w:rPr>
                <w:rFonts w:ascii="Times New Roman"/>
                <w:b w:val="false"/>
                <w:i w:val="false"/>
                <w:color w:val="000000"/>
                <w:sz w:val="20"/>
              </w:rPr>
              <w:t>
Краткосрочные активы в иностранной валюте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қаражаттары және олардың баламалары</w:t>
            </w:r>
          </w:p>
          <w:p>
            <w:pPr>
              <w:spacing w:after="20"/>
              <w:ind w:left="20"/>
              <w:jc w:val="both"/>
            </w:pPr>
            <w:r>
              <w:rPr>
                <w:rFonts w:ascii="Times New Roman"/>
                <w:b w:val="false"/>
                <w:i w:val="false"/>
                <w:color w:val="000000"/>
                <w:sz w:val="20"/>
              </w:rPr>
              <w:t>
денежные средства и их эквиваленты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 инвестициялары</w:t>
            </w:r>
          </w:p>
          <w:p>
            <w:pPr>
              <w:spacing w:after="20"/>
              <w:ind w:left="20"/>
              <w:jc w:val="both"/>
            </w:pPr>
            <w:r>
              <w:rPr>
                <w:rFonts w:ascii="Times New Roman"/>
                <w:b w:val="false"/>
                <w:i w:val="false"/>
                <w:color w:val="000000"/>
                <w:sz w:val="20"/>
              </w:rPr>
              <w:t>
краткосрочные финансовые инвестиции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дебиторлық берешек</w:t>
            </w:r>
          </w:p>
          <w:p>
            <w:pPr>
              <w:spacing w:after="20"/>
              <w:ind w:left="20"/>
              <w:jc w:val="both"/>
            </w:pPr>
            <w:r>
              <w:rPr>
                <w:rFonts w:ascii="Times New Roman"/>
                <w:b w:val="false"/>
                <w:i w:val="false"/>
                <w:color w:val="000000"/>
                <w:sz w:val="20"/>
              </w:rPr>
              <w:t>
краткосрочная дебиторская задолженность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қысқа мерзімді активтер </w:t>
            </w:r>
          </w:p>
          <w:p>
            <w:pPr>
              <w:spacing w:after="20"/>
              <w:ind w:left="20"/>
              <w:jc w:val="both"/>
            </w:pPr>
            <w:r>
              <w:rPr>
                <w:rFonts w:ascii="Times New Roman"/>
                <w:b w:val="false"/>
                <w:i w:val="false"/>
                <w:color w:val="000000"/>
                <w:sz w:val="20"/>
              </w:rPr>
              <w:t>
прочие краткосрочные активы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ұзақ мерзімді активтер</w:t>
            </w:r>
          </w:p>
          <w:p>
            <w:pPr>
              <w:spacing w:after="20"/>
              <w:ind w:left="20"/>
              <w:jc w:val="both"/>
            </w:pPr>
            <w:r>
              <w:rPr>
                <w:rFonts w:ascii="Times New Roman"/>
                <w:b w:val="false"/>
                <w:i w:val="false"/>
                <w:color w:val="000000"/>
                <w:sz w:val="20"/>
              </w:rPr>
              <w:t>
Долгосрочные активы в иностранной валюте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 инвестициялары</w:t>
            </w:r>
          </w:p>
          <w:p>
            <w:pPr>
              <w:spacing w:after="20"/>
              <w:ind w:left="20"/>
              <w:jc w:val="both"/>
            </w:pPr>
            <w:r>
              <w:rPr>
                <w:rFonts w:ascii="Times New Roman"/>
                <w:b w:val="false"/>
                <w:i w:val="false"/>
                <w:color w:val="000000"/>
                <w:sz w:val="20"/>
              </w:rPr>
              <w:t>
долгосрочные финансовые инвестиции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дебиторлық берешек</w:t>
            </w:r>
          </w:p>
          <w:p>
            <w:pPr>
              <w:spacing w:after="20"/>
              <w:ind w:left="20"/>
              <w:jc w:val="both"/>
            </w:pPr>
            <w:r>
              <w:rPr>
                <w:rFonts w:ascii="Times New Roman"/>
                <w:b w:val="false"/>
                <w:i w:val="false"/>
                <w:color w:val="000000"/>
                <w:sz w:val="20"/>
              </w:rPr>
              <w:t>
долгосрочная дебиторская задолженность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ұзақ мерзімді активтер </w:t>
            </w:r>
          </w:p>
          <w:p>
            <w:pPr>
              <w:spacing w:after="20"/>
              <w:ind w:left="20"/>
              <w:jc w:val="both"/>
            </w:pPr>
            <w:r>
              <w:rPr>
                <w:rFonts w:ascii="Times New Roman"/>
                <w:b w:val="false"/>
                <w:i w:val="false"/>
                <w:color w:val="000000"/>
                <w:sz w:val="20"/>
              </w:rPr>
              <w:t>
прочие долгосрочные активы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активтер</w:t>
            </w:r>
          </w:p>
          <w:p>
            <w:pPr>
              <w:spacing w:after="20"/>
              <w:ind w:left="20"/>
              <w:jc w:val="both"/>
            </w:pPr>
            <w:r>
              <w:rPr>
                <w:rFonts w:ascii="Times New Roman"/>
                <w:b w:val="false"/>
                <w:i w:val="false"/>
                <w:color w:val="000000"/>
                <w:sz w:val="20"/>
              </w:rPr>
              <w:t>
Активы в иностранной валюте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қысқа мерзімді міндеттемелер</w:t>
            </w:r>
          </w:p>
          <w:p>
            <w:pPr>
              <w:spacing w:after="20"/>
              <w:ind w:left="20"/>
              <w:jc w:val="both"/>
            </w:pPr>
            <w:r>
              <w:rPr>
                <w:rFonts w:ascii="Times New Roman"/>
                <w:b w:val="false"/>
                <w:i w:val="false"/>
                <w:color w:val="000000"/>
                <w:sz w:val="20"/>
              </w:rPr>
              <w:t>
Краткосрочные обязательства в иностранной валюте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 міндеттемелер</w:t>
            </w:r>
          </w:p>
          <w:p>
            <w:pPr>
              <w:spacing w:after="20"/>
              <w:ind w:left="20"/>
              <w:jc w:val="both"/>
            </w:pPr>
            <w:r>
              <w:rPr>
                <w:rFonts w:ascii="Times New Roman"/>
                <w:b w:val="false"/>
                <w:i w:val="false"/>
                <w:color w:val="000000"/>
                <w:sz w:val="20"/>
              </w:rPr>
              <w:t>
краткосрочные финансовые обязательства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p>
            <w:pPr>
              <w:spacing w:after="20"/>
              <w:ind w:left="20"/>
              <w:jc w:val="both"/>
            </w:pPr>
            <w:r>
              <w:rPr>
                <w:rFonts w:ascii="Times New Roman"/>
                <w:b w:val="false"/>
                <w:i w:val="false"/>
                <w:color w:val="000000"/>
                <w:sz w:val="20"/>
              </w:rPr>
              <w:t>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банк қарыздары</w:t>
            </w:r>
          </w:p>
          <w:p>
            <w:pPr>
              <w:spacing w:after="20"/>
              <w:ind w:left="20"/>
              <w:jc w:val="both"/>
            </w:pPr>
            <w:r>
              <w:rPr>
                <w:rFonts w:ascii="Times New Roman"/>
                <w:b w:val="false"/>
                <w:i w:val="false"/>
                <w:color w:val="000000"/>
                <w:sz w:val="20"/>
              </w:rPr>
              <w:t>
краткосрочные банковские займы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қаржы міндеттемелері</w:t>
            </w:r>
          </w:p>
          <w:p>
            <w:pPr>
              <w:spacing w:after="20"/>
              <w:ind w:left="20"/>
              <w:jc w:val="both"/>
            </w:pPr>
            <w:r>
              <w:rPr>
                <w:rFonts w:ascii="Times New Roman"/>
                <w:b w:val="false"/>
                <w:i w:val="false"/>
                <w:color w:val="000000"/>
                <w:sz w:val="20"/>
              </w:rPr>
              <w:t>
прочие краткосрочные финансовые обязательства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кредиторлық берешек</w:t>
            </w:r>
          </w:p>
          <w:p>
            <w:pPr>
              <w:spacing w:after="20"/>
              <w:ind w:left="20"/>
              <w:jc w:val="both"/>
            </w:pPr>
            <w:r>
              <w:rPr>
                <w:rFonts w:ascii="Times New Roman"/>
                <w:b w:val="false"/>
                <w:i w:val="false"/>
                <w:color w:val="000000"/>
                <w:sz w:val="20"/>
              </w:rPr>
              <w:t>
краткосрочная кредиторская задолженность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міндеттемелер</w:t>
            </w:r>
          </w:p>
          <w:p>
            <w:pPr>
              <w:spacing w:after="20"/>
              <w:ind w:left="20"/>
              <w:jc w:val="both"/>
            </w:pPr>
            <w:r>
              <w:rPr>
                <w:rFonts w:ascii="Times New Roman"/>
                <w:b w:val="false"/>
                <w:i w:val="false"/>
                <w:color w:val="000000"/>
                <w:sz w:val="20"/>
              </w:rPr>
              <w:t>
прочие краткосрочные обязательства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ұзақ мерзімді міндеттемелер</w:t>
            </w:r>
          </w:p>
          <w:p>
            <w:pPr>
              <w:spacing w:after="20"/>
              <w:ind w:left="20"/>
              <w:jc w:val="both"/>
            </w:pPr>
            <w:r>
              <w:rPr>
                <w:rFonts w:ascii="Times New Roman"/>
                <w:b w:val="false"/>
                <w:i w:val="false"/>
                <w:color w:val="000000"/>
                <w:sz w:val="20"/>
              </w:rPr>
              <w:t>
Долгосрочные обязательства в иностранной валюте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 міндеттемелері</w:t>
            </w:r>
          </w:p>
          <w:p>
            <w:pPr>
              <w:spacing w:after="20"/>
              <w:ind w:left="20"/>
              <w:jc w:val="both"/>
            </w:pPr>
            <w:r>
              <w:rPr>
                <w:rFonts w:ascii="Times New Roman"/>
                <w:b w:val="false"/>
                <w:i w:val="false"/>
                <w:color w:val="000000"/>
                <w:sz w:val="20"/>
              </w:rPr>
              <w:t>
долгосрочные финансовые обязательства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p>
            <w:pPr>
              <w:spacing w:after="20"/>
              <w:ind w:left="20"/>
              <w:jc w:val="both"/>
            </w:pPr>
            <w:r>
              <w:rPr>
                <w:rFonts w:ascii="Times New Roman"/>
                <w:b w:val="false"/>
                <w:i w:val="false"/>
                <w:color w:val="000000"/>
                <w:sz w:val="20"/>
              </w:rPr>
              <w:t>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банк қарыздары</w:t>
            </w:r>
          </w:p>
          <w:p>
            <w:pPr>
              <w:spacing w:after="20"/>
              <w:ind w:left="20"/>
              <w:jc w:val="both"/>
            </w:pPr>
            <w:r>
              <w:rPr>
                <w:rFonts w:ascii="Times New Roman"/>
                <w:b w:val="false"/>
                <w:i w:val="false"/>
                <w:color w:val="000000"/>
                <w:sz w:val="20"/>
              </w:rPr>
              <w:t>
долгосрочные банковские займы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қаржы міндеттемелері</w:t>
            </w:r>
          </w:p>
          <w:p>
            <w:pPr>
              <w:spacing w:after="20"/>
              <w:ind w:left="20"/>
              <w:jc w:val="both"/>
            </w:pPr>
            <w:r>
              <w:rPr>
                <w:rFonts w:ascii="Times New Roman"/>
                <w:b w:val="false"/>
                <w:i w:val="false"/>
                <w:color w:val="000000"/>
                <w:sz w:val="20"/>
              </w:rPr>
              <w:t>
прочие долгосрочные финансовые обязательства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кредиторлық берешек</w:t>
            </w:r>
          </w:p>
          <w:p>
            <w:pPr>
              <w:spacing w:after="20"/>
              <w:ind w:left="20"/>
              <w:jc w:val="both"/>
            </w:pPr>
            <w:r>
              <w:rPr>
                <w:rFonts w:ascii="Times New Roman"/>
                <w:b w:val="false"/>
                <w:i w:val="false"/>
                <w:color w:val="000000"/>
                <w:sz w:val="20"/>
              </w:rPr>
              <w:t>
долгосрочная кредиторская задолженность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міндеттемелер</w:t>
            </w:r>
          </w:p>
          <w:p>
            <w:pPr>
              <w:spacing w:after="20"/>
              <w:ind w:left="20"/>
              <w:jc w:val="both"/>
            </w:pPr>
            <w:r>
              <w:rPr>
                <w:rFonts w:ascii="Times New Roman"/>
                <w:b w:val="false"/>
                <w:i w:val="false"/>
                <w:color w:val="000000"/>
                <w:sz w:val="20"/>
              </w:rPr>
              <w:t>
прочие долгосрочные обязательства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міндеттемелер</w:t>
            </w:r>
          </w:p>
          <w:p>
            <w:pPr>
              <w:spacing w:after="20"/>
              <w:ind w:left="20"/>
              <w:jc w:val="both"/>
            </w:pPr>
            <w:r>
              <w:rPr>
                <w:rFonts w:ascii="Times New Roman"/>
                <w:b w:val="false"/>
                <w:i w:val="false"/>
                <w:color w:val="000000"/>
                <w:sz w:val="20"/>
              </w:rPr>
              <w:t>
Обязательства в иностранной валюте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валютасындағы таза позиция </w:t>
            </w:r>
          </w:p>
          <w:p>
            <w:pPr>
              <w:spacing w:after="20"/>
              <w:ind w:left="20"/>
              <w:jc w:val="both"/>
            </w:pPr>
            <w:r>
              <w:rPr>
                <w:rFonts w:ascii="Times New Roman"/>
                <w:b w:val="false"/>
                <w:i w:val="false"/>
                <w:color w:val="000000"/>
                <w:sz w:val="20"/>
              </w:rPr>
              <w:t xml:space="preserve">
Чистая позиция в иностранной валюте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АҚШ – Америка Құрама Штаттары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США – Соединненые Штаты Америки</w:t>
      </w:r>
    </w:p>
    <w:p>
      <w:pPr>
        <w:spacing w:after="0"/>
        <w:ind w:left="0"/>
        <w:jc w:val="both"/>
      </w:pPr>
      <w:r>
        <w:rPr>
          <w:rFonts w:ascii="Times New Roman"/>
          <w:b w:val="false"/>
          <w:i w:val="false"/>
          <w:color w:val="000000"/>
          <w:sz w:val="28"/>
        </w:rPr>
        <w:t>
      8. Статистикалық нысанды толтыруға жұмсалған уақытты көрсетіңіз, сағатпен (қажеттiсiн қоршаңыз).</w:t>
      </w:r>
    </w:p>
    <w:p>
      <w:pPr>
        <w:spacing w:after="0"/>
        <w:ind w:left="0"/>
        <w:jc w:val="both"/>
      </w:pPr>
      <w:r>
        <w:rPr>
          <w:rFonts w:ascii="Times New Roman"/>
          <w:b w:val="false"/>
          <w:i w:val="false"/>
          <w:color w:val="000000"/>
          <w:sz w:val="28"/>
        </w:rPr>
        <w:t>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(респонденттің)</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(респондента)</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(респонденттің)</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стационарный</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мобильный</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p>
        </w:tc>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(респондента)</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_______________________________________</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 (орындаушының)</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 (исполнителя)</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немесе оның міндетін атқарушы тұлға</w:t>
            </w:r>
          </w:p>
        </w:tc>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или лицо, исполняющее его обязанности</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p>
        </w:tc>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2023 жылғы 4 тамыздағы</w:t>
            </w:r>
            <w:r>
              <w:br/>
            </w:r>
            <w:r>
              <w:rPr>
                <w:rFonts w:ascii="Times New Roman"/>
                <w:b w:val="false"/>
                <w:i w:val="false"/>
                <w:color w:val="000000"/>
                <w:sz w:val="20"/>
              </w:rPr>
              <w:t>№ 16 бұйрығына</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2020 жылғы 4 ақпандағы</w:t>
            </w:r>
            <w:r>
              <w:br/>
            </w:r>
            <w:r>
              <w:rPr>
                <w:rFonts w:ascii="Times New Roman"/>
                <w:b w:val="false"/>
                <w:i w:val="false"/>
                <w:color w:val="000000"/>
                <w:sz w:val="20"/>
              </w:rPr>
              <w:t>№ 14 бұйрығына</w:t>
            </w:r>
            <w:r>
              <w:br/>
            </w:r>
            <w:r>
              <w:rPr>
                <w:rFonts w:ascii="Times New Roman"/>
                <w:b w:val="false"/>
                <w:i w:val="false"/>
                <w:color w:val="000000"/>
                <w:sz w:val="20"/>
              </w:rPr>
              <w:t>2-қосымша</w:t>
            </w:r>
          </w:p>
        </w:tc>
      </w:tr>
    </w:tbl>
    <w:bookmarkStart w:name="z17" w:id="7"/>
    <w:p>
      <w:pPr>
        <w:spacing w:after="0"/>
        <w:ind w:left="0"/>
        <w:jc w:val="left"/>
      </w:pPr>
      <w:r>
        <w:rPr>
          <w:rFonts w:ascii="Times New Roman"/>
          <w:b/>
          <w:i w:val="false"/>
          <w:color w:val="000000"/>
        </w:rPr>
        <w:t xml:space="preserve"> "Кәсіпорынның қаржы-шаруашылық қызметі туралы есеп" (индексі 1-ПФ, кезеңділігі тоқсандық) жалпымемлекеттік статистикалық байқаудың статистикалық нысанын толтыру жөніндегі нұсқаулық</w:t>
      </w:r>
    </w:p>
    <w:bookmarkEnd w:id="7"/>
    <w:p>
      <w:pPr>
        <w:spacing w:after="0"/>
        <w:ind w:left="0"/>
        <w:jc w:val="left"/>
      </w:pPr>
    </w:p>
    <w:p>
      <w:pPr>
        <w:spacing w:after="0"/>
        <w:ind w:left="0"/>
        <w:jc w:val="both"/>
      </w:pPr>
      <w:r>
        <w:rPr>
          <w:rFonts w:ascii="Times New Roman"/>
          <w:b w:val="false"/>
          <w:i w:val="false"/>
          <w:color w:val="000000"/>
          <w:sz w:val="28"/>
        </w:rPr>
        <w:t xml:space="preserve">
      1. Осы "Кәсіпорынның қаржы-шаруашылық қызметі туралы есеп" (индексі 1-ПФ, кезеңділігі тоқсандық)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"Кәсіпорынның қаржы-шаруашылық қызметі туралы есеп" (индексі 1-ПФ, кезеңділігі тоқсандық) жалпымемлекеттік статистикалық байқаудың статистикалық нысанын толтыруды нақтылайды.</w:t>
      </w:r>
    </w:p>
    <w:bookmarkStart w:name="z19" w:id="8"/>
    <w:p>
      <w:pPr>
        <w:spacing w:after="0"/>
        <w:ind w:left="0"/>
        <w:jc w:val="both"/>
      </w:pPr>
      <w:r>
        <w:rPr>
          <w:rFonts w:ascii="Times New Roman"/>
          <w:b w:val="false"/>
          <w:i w:val="false"/>
          <w:color w:val="000000"/>
          <w:sz w:val="28"/>
        </w:rPr>
        <w:t>
      2. Осы нұсқаулықта келесі анықтама пайдаланылады:</w:t>
      </w:r>
    </w:p>
    <w:bookmarkEnd w:id="8"/>
    <w:p>
      <w:pPr>
        <w:spacing w:after="0"/>
        <w:ind w:left="0"/>
        <w:jc w:val="both"/>
      </w:pPr>
      <w:r>
        <w:rPr>
          <w:rFonts w:ascii="Times New Roman"/>
          <w:b w:val="false"/>
          <w:i w:val="false"/>
          <w:color w:val="000000"/>
          <w:sz w:val="28"/>
        </w:rPr>
        <w:t>
      1) ақшалай қаражат қозғалысы – операциялық, инвестициялық және қаржы қызметтері бойынша жіктелетін кезеңдегі ақшаның және оның баламаларының түсуі және істен шығуы;</w:t>
      </w:r>
    </w:p>
    <w:p>
      <w:pPr>
        <w:spacing w:after="0"/>
        <w:ind w:left="0"/>
        <w:jc w:val="both"/>
      </w:pPr>
      <w:r>
        <w:rPr>
          <w:rFonts w:ascii="Times New Roman"/>
          <w:b w:val="false"/>
          <w:i w:val="false"/>
          <w:color w:val="000000"/>
          <w:sz w:val="28"/>
        </w:rPr>
        <w:t>
      2) аяқталмаған өндіріс (жартылай фабрикаттар, құралдар, өзі жасап шығарған көмекші құрылғылар) – технологиялық процесте көзделген барлық кезеңдерден өтпеген және өндірістік процестегі өнім (өндірістік процестегі барлық кезеңдеріндегі, жасалған, бірақ толық жинақталмаған бөлшектер мен жартылай фабрикаттар);</w:t>
      </w:r>
    </w:p>
    <w:p>
      <w:pPr>
        <w:spacing w:after="0"/>
        <w:ind w:left="0"/>
        <w:jc w:val="both"/>
      </w:pPr>
      <w:r>
        <w:rPr>
          <w:rFonts w:ascii="Times New Roman"/>
          <w:b w:val="false"/>
          <w:i w:val="false"/>
          <w:color w:val="000000"/>
          <w:sz w:val="28"/>
        </w:rPr>
        <w:t>
      3) азшылық үлесі – басты компаниясы еншілес компаниялар арқылы тікелей немесе жанама иеленбеген, үлесіне келетін еншілес компания қызметінің таза нәтижелерінің және таза активтерінің бөлігі;</w:t>
      </w:r>
    </w:p>
    <w:p>
      <w:pPr>
        <w:spacing w:after="0"/>
        <w:ind w:left="0"/>
        <w:jc w:val="both"/>
      </w:pPr>
      <w:r>
        <w:rPr>
          <w:rFonts w:ascii="Times New Roman"/>
          <w:b w:val="false"/>
          <w:i w:val="false"/>
          <w:color w:val="000000"/>
          <w:sz w:val="28"/>
        </w:rPr>
        <w:t>
      4) әкімшілік шығыстар – өндірістік үдерістерге байланысты емес басқару және шаруашылық шығыстары;</w:t>
      </w:r>
    </w:p>
    <w:p>
      <w:pPr>
        <w:spacing w:after="0"/>
        <w:ind w:left="0"/>
        <w:jc w:val="both"/>
      </w:pPr>
      <w:r>
        <w:rPr>
          <w:rFonts w:ascii="Times New Roman"/>
          <w:b w:val="false"/>
          <w:i w:val="false"/>
          <w:color w:val="000000"/>
          <w:sz w:val="28"/>
        </w:rPr>
        <w:t>
      5) валюта позициясы – есепті күнге түпкілікті валюта айырбастау бағамын қолданып теңгеде қайта саналған, шетелдік валютада тұлғаланған, активтер мен міндеттемелер бойынша жалпы позиция;</w:t>
      </w:r>
    </w:p>
    <w:p>
      <w:pPr>
        <w:spacing w:after="0"/>
        <w:ind w:left="0"/>
        <w:jc w:val="both"/>
      </w:pPr>
      <w:r>
        <w:rPr>
          <w:rFonts w:ascii="Times New Roman"/>
          <w:b w:val="false"/>
          <w:i w:val="false"/>
          <w:color w:val="000000"/>
          <w:sz w:val="28"/>
        </w:rPr>
        <w:t>
      6) дебиторлық берешек – жеке және заңды тұлғалармен шаруашылық қатынасының қорытындылары бойынша кәсіпорынға олардан тиесілі борыштар сомасы;</w:t>
      </w:r>
    </w:p>
    <w:p>
      <w:pPr>
        <w:spacing w:after="0"/>
        <w:ind w:left="0"/>
        <w:jc w:val="both"/>
      </w:pPr>
      <w:r>
        <w:rPr>
          <w:rFonts w:ascii="Times New Roman"/>
          <w:b w:val="false"/>
          <w:i w:val="false"/>
          <w:color w:val="000000"/>
          <w:sz w:val="28"/>
        </w:rPr>
        <w:t>
      7) кәсіпорын қаражаты есебінен қызметкерлерге берілетін ақшалай жәрдемақылар – ұйымды тарату, қызметкерлер санын немесе штатын қысқарту нәтижесінде төленетін өтемақылар, қызметкерге бір жолғы тәртіпте көрсетілетін материалдық көмек (үйлену, бала туу), уақытша еңбекке жарамсыздығы бойынша әлеуметтік жәрдемақылар (жалпы аурулар, жүктілік және бала туу, бала асырап алу), қызметкерге жұмыс берушінің кінәсі бойынша денсаулыққа зиян немесе зақым келтірілген нұқсанды өтеуге (сақтандыру өтеуі жоқ болған жағдайда) төлемдер;</w:t>
      </w:r>
    </w:p>
    <w:p>
      <w:pPr>
        <w:spacing w:after="0"/>
        <w:ind w:left="0"/>
        <w:jc w:val="both"/>
      </w:pPr>
      <w:r>
        <w:rPr>
          <w:rFonts w:ascii="Times New Roman"/>
          <w:b w:val="false"/>
          <w:i w:val="false"/>
          <w:color w:val="000000"/>
          <w:sz w:val="28"/>
        </w:rPr>
        <w:t>
      8) кәсіпорын ішінде пайдаланылған өнім мен көрсетілген қызметтер – субъектінің бір құрылымдық бөлімшесінің осы субъектінің екінші құрылымдық бөлімшесіне пайдалану үшін ұсынылған өнімінің (жұмыстар, көрсетілетін қызметтердің) құны;</w:t>
      </w:r>
    </w:p>
    <w:p>
      <w:pPr>
        <w:spacing w:after="0"/>
        <w:ind w:left="0"/>
        <w:jc w:val="both"/>
      </w:pPr>
      <w:r>
        <w:rPr>
          <w:rFonts w:ascii="Times New Roman"/>
          <w:b w:val="false"/>
          <w:i w:val="false"/>
          <w:color w:val="000000"/>
          <w:sz w:val="28"/>
        </w:rPr>
        <w:t>
      9) корпоративтік табыс салығы бойынша шығыстар – қолданыстағы салық заңнамасына сәйкес анықталатын корпоративтік табыс салығы бойынша шығыстар;</w:t>
      </w:r>
    </w:p>
    <w:p>
      <w:pPr>
        <w:spacing w:after="0"/>
        <w:ind w:left="0"/>
        <w:jc w:val="both"/>
      </w:pPr>
      <w:r>
        <w:rPr>
          <w:rFonts w:ascii="Times New Roman"/>
          <w:b w:val="false"/>
          <w:i w:val="false"/>
          <w:color w:val="000000"/>
          <w:sz w:val="28"/>
        </w:rPr>
        <w:t>
      10) қаржыландыруға арналған шығыстар – сыйақылар, қаржылық жалдау бойынша пайыздарды төлеуге арналған, қаржылық құралдардың әділ құнын өзгертуден алынатын шығыстар мен қаржыландыруға арналған өзге де шығыстар;</w:t>
      </w:r>
    </w:p>
    <w:p>
      <w:pPr>
        <w:spacing w:after="0"/>
        <w:ind w:left="0"/>
        <w:jc w:val="both"/>
      </w:pPr>
      <w:r>
        <w:rPr>
          <w:rFonts w:ascii="Times New Roman"/>
          <w:b w:val="false"/>
          <w:i w:val="false"/>
          <w:color w:val="000000"/>
          <w:sz w:val="28"/>
        </w:rPr>
        <w:t>
      11) қаржыландырудан түсетін табыстар – сыйақылар, дивиденділер бойынша, қаржылық жалдаудан, жылжымайтын мүлікке инвестициялармен операциялардан, қаржылық құралдардың әділ құнын өзгертуден түсетін кірістер және қаржыландырудан түсетін өзге де кірістер;</w:t>
      </w:r>
    </w:p>
    <w:p>
      <w:pPr>
        <w:spacing w:after="0"/>
        <w:ind w:left="0"/>
        <w:jc w:val="both"/>
      </w:pPr>
      <w:r>
        <w:rPr>
          <w:rFonts w:ascii="Times New Roman"/>
          <w:b w:val="false"/>
          <w:i w:val="false"/>
          <w:color w:val="000000"/>
          <w:sz w:val="28"/>
        </w:rPr>
        <w:t>
      12) қорлар – қызмет көрсету немесе сату кезінде өндірістік процесте пайдалануға арналған кәсіпорынның қысқа мерзімді активтері;</w:t>
      </w:r>
    </w:p>
    <w:p>
      <w:pPr>
        <w:spacing w:after="0"/>
        <w:ind w:left="0"/>
        <w:jc w:val="both"/>
      </w:pPr>
      <w:r>
        <w:rPr>
          <w:rFonts w:ascii="Times New Roman"/>
          <w:b w:val="false"/>
          <w:i w:val="false"/>
          <w:color w:val="000000"/>
          <w:sz w:val="28"/>
        </w:rPr>
        <w:t>
      13) қызметкерлердің жалақы қоры – қызметкерлерге еңбекақы төлеу үшін ұйымдардың олардың қаржыландыру көзі мен оларды нақты төлеу мерзіміне қарамастан, есептеген жиынтық ақшалай қаражатының, сондай-ақ ақшалай бірлікке айналдырылған заттай түрдегі қаражаттар, салық және басқа да ұстап қалулар ескерілген (табыс салығы, жинақтаушы зейнетақы қорларына жұмыс берушілердің міндетті зейнетақы жарнасы) (лауазымдық айлықақылар (тарифтік мөлшерлемелер), қосымша төлемдер, үстемеақылар, сыйлықақылар және өзге де ынталандыру мен өтелімдік сипаттағы төлемдер);</w:t>
      </w:r>
    </w:p>
    <w:p>
      <w:pPr>
        <w:spacing w:after="0"/>
        <w:ind w:left="0"/>
        <w:jc w:val="both"/>
      </w:pPr>
      <w:r>
        <w:rPr>
          <w:rFonts w:ascii="Times New Roman"/>
          <w:b w:val="false"/>
          <w:i w:val="false"/>
          <w:color w:val="000000"/>
          <w:sz w:val="28"/>
        </w:rPr>
        <w:t>
      14) қызметтің қосалқы түрі – бұл үшінші тұлғалар үшін өнімдерді өндіру мақсатында жүзеге асырылатын негізгіден басқа қызмет түрі;</w:t>
      </w:r>
    </w:p>
    <w:p>
      <w:pPr>
        <w:spacing w:after="0"/>
        <w:ind w:left="0"/>
        <w:jc w:val="both"/>
      </w:pPr>
      <w:r>
        <w:rPr>
          <w:rFonts w:ascii="Times New Roman"/>
          <w:b w:val="false"/>
          <w:i w:val="false"/>
          <w:color w:val="000000"/>
          <w:sz w:val="28"/>
        </w:rPr>
        <w:t>
      15) қызметтің негізгі түрі – қосылған құны субъекті жүзеге асыратын қызметтің кез келген басқа түрінің қосылған құнынан асатын қызмет түрі;</w:t>
      </w:r>
    </w:p>
    <w:p>
      <w:pPr>
        <w:spacing w:after="0"/>
        <w:ind w:left="0"/>
        <w:jc w:val="both"/>
      </w:pPr>
      <w:r>
        <w:rPr>
          <w:rFonts w:ascii="Times New Roman"/>
          <w:b w:val="false"/>
          <w:i w:val="false"/>
          <w:color w:val="000000"/>
          <w:sz w:val="28"/>
        </w:rPr>
        <w:t>
      16) материалдық шығындар – жабдықтау, делдалдық, сыртқы экономикалық ұйымдарға төленген үстеме баға (үстемеақы), комиссиялық сыйақылар, тауар биржасы қызметінің құны, кеден бажы, бөгде ұйымдардың және кәсіпорынның қызметкерлері болып табылмайтын жеке тұлғалардың күштерімен жүзеге асырылатын тасымалдауға, сақтауға және жеткізуге жұмсалатын шығыстарды қосқанда материалдық ресурстарды сатып алу (қосылған құн салығы, акциз есебінсіз) бағасына сүйене отырып қалыптасқан құны;</w:t>
      </w:r>
    </w:p>
    <w:p>
      <w:pPr>
        <w:spacing w:after="0"/>
        <w:ind w:left="0"/>
        <w:jc w:val="both"/>
      </w:pPr>
      <w:r>
        <w:rPr>
          <w:rFonts w:ascii="Times New Roman"/>
          <w:b w:val="false"/>
          <w:i w:val="false"/>
          <w:color w:val="000000"/>
          <w:sz w:val="28"/>
        </w:rPr>
        <w:t>
      17) міндеттеме – реттелуі экономикалық пайдаларды қамтитын ресурстардың есептен шығуына әкеп соқтыратын өткен оқиғалардан туындайтын дара кәсіпкердің немесе ұйымның қазіргі міндеттері;</w:t>
      </w:r>
    </w:p>
    <w:p>
      <w:pPr>
        <w:spacing w:after="0"/>
        <w:ind w:left="0"/>
        <w:jc w:val="both"/>
      </w:pPr>
      <w:r>
        <w:rPr>
          <w:rFonts w:ascii="Times New Roman"/>
          <w:b w:val="false"/>
          <w:i w:val="false"/>
          <w:color w:val="000000"/>
          <w:sz w:val="28"/>
        </w:rPr>
        <w:t>
      18) отын – технологиялық мақсаттарға, энергияның барлық түрлерін өндіруге, ғимараттарды жылытуға, көлік кәсіпорындары орындаған өндіріске қызмет көрсету бойынша көлік жұмыстарына жұмсалатын, шеттен сатып алынған және де кәсіпорынның өзі өндірген отынның барлық түрлерінің құны;</w:t>
      </w:r>
    </w:p>
    <w:p>
      <w:pPr>
        <w:spacing w:after="0"/>
        <w:ind w:left="0"/>
        <w:jc w:val="both"/>
      </w:pPr>
      <w:r>
        <w:rPr>
          <w:rFonts w:ascii="Times New Roman"/>
          <w:b w:val="false"/>
          <w:i w:val="false"/>
          <w:color w:val="000000"/>
          <w:sz w:val="28"/>
        </w:rPr>
        <w:t>
      19) өтелім – активтің пайдалы қолдану мерзімі ішінде жүретін сатып алынған актив құнының өнімнің өзіндік құнына немесе шығысқа бірте-бірте ауысу процесі;</w:t>
      </w:r>
    </w:p>
    <w:p>
      <w:pPr>
        <w:spacing w:after="0"/>
        <w:ind w:left="0"/>
        <w:jc w:val="both"/>
      </w:pPr>
      <w:r>
        <w:rPr>
          <w:rFonts w:ascii="Times New Roman"/>
          <w:b w:val="false"/>
          <w:i w:val="false"/>
          <w:color w:val="000000"/>
          <w:sz w:val="28"/>
        </w:rPr>
        <w:t>
      20) өндірушінің бағасы – өнімнің өндірушіден сатып алушыға дейінгі қозғалысына байланысты қосылған құн салығы және акциздерді, сауда және өткізу үстеме бағаларды, тасымал және басқа да шығыстарды есепке алусыз "кәсіпорын қақпасынан" шыққан сәттен бастап өткізілетін өнім бірлігінің бағасы;</w:t>
      </w:r>
    </w:p>
    <w:p>
      <w:pPr>
        <w:spacing w:after="0"/>
        <w:ind w:left="0"/>
        <w:jc w:val="both"/>
      </w:pPr>
      <w:r>
        <w:rPr>
          <w:rFonts w:ascii="Times New Roman"/>
          <w:b w:val="false"/>
          <w:i w:val="false"/>
          <w:color w:val="000000"/>
          <w:sz w:val="28"/>
        </w:rPr>
        <w:t>
      21) өндірістік емес шығыстар – өнімдер өткізу мен қызмет көрсету бойынша шығыстар, әкімшілік шығыстар, қаржыландыру шығыстары және басқа шығыстар кіретін шығыстар;</w:t>
      </w:r>
    </w:p>
    <w:p>
      <w:pPr>
        <w:spacing w:after="0"/>
        <w:ind w:left="0"/>
        <w:jc w:val="both"/>
      </w:pPr>
      <w:r>
        <w:rPr>
          <w:rFonts w:ascii="Times New Roman"/>
          <w:b w:val="false"/>
          <w:i w:val="false"/>
          <w:color w:val="000000"/>
          <w:sz w:val="28"/>
        </w:rPr>
        <w:t>
      22) өзге де кірістер – активтердің істен шығуынан, өтеусіз алынған активтерден, мемлекеттік субсидиялардан, құнсызданудан пайда болған залалды қалпына келтіруден, бағам айырмашылықтан, операциялық жалға беруден, биологиялық активтердің әділ бағасының өзгеруінен түскен кірістер және өзгелер;</w:t>
      </w:r>
    </w:p>
    <w:p>
      <w:pPr>
        <w:spacing w:after="0"/>
        <w:ind w:left="0"/>
        <w:jc w:val="both"/>
      </w:pPr>
      <w:r>
        <w:rPr>
          <w:rFonts w:ascii="Times New Roman"/>
          <w:b w:val="false"/>
          <w:i w:val="false"/>
          <w:color w:val="000000"/>
          <w:sz w:val="28"/>
        </w:rPr>
        <w:t>
      23) өткізілген өнімнің және көрсетілген қызметтің өзіндік құны – жіберілген дайын өнімнің (жұмыстың, көрсетілген қызметтердің) нақты өзіндік құны;</w:t>
      </w:r>
    </w:p>
    <w:p>
      <w:pPr>
        <w:spacing w:after="0"/>
        <w:ind w:left="0"/>
        <w:jc w:val="both"/>
      </w:pPr>
      <w:r>
        <w:rPr>
          <w:rFonts w:ascii="Times New Roman"/>
          <w:b w:val="false"/>
          <w:i w:val="false"/>
          <w:color w:val="000000"/>
          <w:sz w:val="28"/>
        </w:rPr>
        <w:t>
      24) өнімдер өткізу мен қызмет көрсету бойынша шығыстар – өнімдерді өткізу және қызмет көрсетулерге байланысты шығыстар. Оларға: жалақы, өткізу бөлімі қызметкерлерінің жалақысынан аударымдар, меншікті сақтандыру шығыстары, іссапар шығыстары, өтелімдік аударымдар мен жылжымайтын мүлік объектілерін ұстау шығыстары, жүкті жіберу пунктілеріне дейін тасымалдау, жүкті тиеу-түсіру бойынша шығыстары, маркетингілік қызмет көрсету бойынша шығыстар және ұқсас басқа да шығыстар;</w:t>
      </w:r>
    </w:p>
    <w:p>
      <w:pPr>
        <w:spacing w:after="0"/>
        <w:ind w:left="0"/>
        <w:jc w:val="both"/>
      </w:pPr>
      <w:r>
        <w:rPr>
          <w:rFonts w:ascii="Times New Roman"/>
          <w:b w:val="false"/>
          <w:i w:val="false"/>
          <w:color w:val="000000"/>
          <w:sz w:val="28"/>
        </w:rPr>
        <w:t>
      25) өнімдерді өткізу мен қызмет көрсетулерден түскен кіріс – қосылған құн салығы, акциздерді, сондай-ақ қайтарылып берілген тауарлар құны, сатып алушыларға ұсынылған сауда жеңілдіктері мен баға жеңілдіктерін алып тастағанда алуға жататын (алынған) кіріс сомасы;</w:t>
      </w:r>
    </w:p>
    <w:p>
      <w:pPr>
        <w:spacing w:after="0"/>
        <w:ind w:left="0"/>
        <w:jc w:val="both"/>
      </w:pPr>
      <w:r>
        <w:rPr>
          <w:rFonts w:ascii="Times New Roman"/>
          <w:b w:val="false"/>
          <w:i w:val="false"/>
          <w:color w:val="000000"/>
          <w:sz w:val="28"/>
        </w:rPr>
        <w:t>
      26) өндірілген өнім, орындалған жұмыстар мен көрсетілген қызметтер көлемі – өндірушінің бағасымен жіберілген өнім, орындалған жұмыстар мен көрсетілген қызметтердің құны;</w:t>
      </w:r>
    </w:p>
    <w:p>
      <w:pPr>
        <w:spacing w:after="0"/>
        <w:ind w:left="0"/>
        <w:jc w:val="both"/>
      </w:pPr>
      <w:r>
        <w:rPr>
          <w:rFonts w:ascii="Times New Roman"/>
          <w:b w:val="false"/>
          <w:i w:val="false"/>
          <w:color w:val="000000"/>
          <w:sz w:val="28"/>
        </w:rPr>
        <w:t>
      27) өзге де шығыстар – әдеттегі қызмет процесіне қарамастан туындайтын өзге де өндірістік емес шығыстар, олар активтің істен шығуы мен құнсыздануы, бағам айырмашылығы, резервтің жасалуы мен сенімсіз талаптардың істен шығарылуы, операциялық жалға беру шығыстары, биологиялық активтер әділ бағасының өзгеруінің шығыстары және тағы басқалар.</w:t>
      </w:r>
    </w:p>
    <w:p>
      <w:pPr>
        <w:spacing w:after="0"/>
        <w:ind w:left="0"/>
        <w:jc w:val="both"/>
      </w:pPr>
      <w:r>
        <w:rPr>
          <w:rFonts w:ascii="Times New Roman"/>
          <w:b w:val="false"/>
          <w:i w:val="false"/>
          <w:color w:val="000000"/>
          <w:sz w:val="28"/>
        </w:rPr>
        <w:t>
      28) өндірістік шығыстар – қызметтің негізгі және қосалқы түрлерінің өндірілген өнімі мен көрсетілетін қызметтердің өзіндік құнын қалыптастыратын шығындар;</w:t>
      </w:r>
    </w:p>
    <w:p>
      <w:pPr>
        <w:spacing w:after="0"/>
        <w:ind w:left="0"/>
        <w:jc w:val="both"/>
      </w:pPr>
      <w:r>
        <w:rPr>
          <w:rFonts w:ascii="Times New Roman"/>
          <w:b w:val="false"/>
          <w:i w:val="false"/>
          <w:color w:val="000000"/>
          <w:sz w:val="28"/>
        </w:rPr>
        <w:t>
      29) салықтар мен бюджетке төленетін басқа да міндетті төлемдер, әлеуметтік сақтандыру бойынша аударымдар, бірыңғай жинақтаушы зейнетақы қорына аударымдар – Қазақстан Республикасының қолданыстағы салық заңнамасына сәйкес анықталатын, бюджетке міндетті төлемдер және зейнетақымен қамсыздандыру және міндетті әлеуметтік сақтандыру туралы Қазақстан Республикасының заңнамасымен анықталған аударымдар;</w:t>
      </w:r>
    </w:p>
    <w:p>
      <w:pPr>
        <w:spacing w:after="0"/>
        <w:ind w:left="0"/>
        <w:jc w:val="both"/>
      </w:pPr>
      <w:r>
        <w:rPr>
          <w:rFonts w:ascii="Times New Roman"/>
          <w:b w:val="false"/>
          <w:i w:val="false"/>
          <w:color w:val="000000"/>
          <w:sz w:val="28"/>
        </w:rPr>
        <w:t>
      30) шикізат және материалдар, сатып алынған жартылай фабрикаттар, жиынтықтаушы бұйымдар – көлік және дайындау шығыстарының есебімен өнім өндіру және қызмет көрсету процесінде пайдаланылатын барлық материалдардың құны;</w:t>
      </w:r>
    </w:p>
    <w:p>
      <w:pPr>
        <w:spacing w:after="0"/>
        <w:ind w:left="0"/>
        <w:jc w:val="both"/>
      </w:pPr>
      <w:r>
        <w:rPr>
          <w:rFonts w:ascii="Times New Roman"/>
          <w:b w:val="false"/>
          <w:i w:val="false"/>
          <w:color w:val="000000"/>
          <w:sz w:val="28"/>
        </w:rPr>
        <w:t>
      31) энергия – субъктінің технологиялық, энергетикалық, қозғалтқыштық және басқа да өндірістік мұқтаждарына жұмсалатын сатып алынған энергияның барлық түрлерінің құны.</w:t>
      </w:r>
    </w:p>
    <w:bookmarkStart w:name="z20" w:id="9"/>
    <w:p>
      <w:pPr>
        <w:spacing w:after="0"/>
        <w:ind w:left="0"/>
        <w:jc w:val="both"/>
      </w:pPr>
      <w:r>
        <w:rPr>
          <w:rFonts w:ascii="Times New Roman"/>
          <w:b w:val="false"/>
          <w:i w:val="false"/>
          <w:color w:val="000000"/>
          <w:sz w:val="28"/>
        </w:rPr>
        <w:t>
      3. Түзетпеу жазбасы нақты шоттардың дебеттік немесе кредиттік айналымдарын арттыру (азайту) ретінде көрсетіледі.</w:t>
      </w:r>
    </w:p>
    <w:bookmarkEnd w:id="9"/>
    <w:bookmarkStart w:name="z21" w:id="10"/>
    <w:p>
      <w:pPr>
        <w:spacing w:after="0"/>
        <w:ind w:left="0"/>
        <w:jc w:val="both"/>
      </w:pPr>
      <w:r>
        <w:rPr>
          <w:rFonts w:ascii="Times New Roman"/>
          <w:b w:val="false"/>
          <w:i w:val="false"/>
          <w:color w:val="000000"/>
          <w:sz w:val="28"/>
        </w:rPr>
        <w:t>
      4. Қызметтің негізгі және қосалқы түрлері бөлінісіндегі көрсеткіштерді толтыру кезінде қызмет түрінің Экономикалық қызмет түрлерінің жалпы жіктеуішіне сәйкес бес таңбалық коды көрсетіледі.</w:t>
      </w:r>
    </w:p>
    <w:bookmarkEnd w:id="10"/>
    <w:bookmarkStart w:name="z22" w:id="11"/>
    <w:p>
      <w:pPr>
        <w:spacing w:after="0"/>
        <w:ind w:left="0"/>
        <w:jc w:val="both"/>
      </w:pPr>
      <w:r>
        <w:rPr>
          <w:rFonts w:ascii="Times New Roman"/>
          <w:b w:val="false"/>
          <w:i w:val="false"/>
          <w:color w:val="000000"/>
          <w:sz w:val="28"/>
        </w:rPr>
        <w:t>
      5. 1-бөлімнің 1-жолы бойынша "Өндірілген өнім, орындалған жұмыстар мен көрсетілген қызмет көлемі" көрсеткіші өткізілген өнімнің және көрсетілген қызмет көлемінің (қайта сату үшін сатып алынған тауарлардың құнын, қосылған құн салығын, акциздерін есептемей), кәсіпорын ішінде пайдаланылған өнім мен көрсетілген қызметтің, сату үшін қоймаларда сақтаулы тұрған дайын өнім қорының өзгерісін, аяқталмаған өндіріс пен құрылыс қалдықтарының көбеюін (кемуін) жиынтықтаумен анықталады.</w:t>
      </w:r>
    </w:p>
    <w:bookmarkEnd w:id="11"/>
    <w:p>
      <w:pPr>
        <w:spacing w:after="0"/>
        <w:ind w:left="0"/>
        <w:jc w:val="both"/>
      </w:pPr>
      <w:r>
        <w:rPr>
          <w:rFonts w:ascii="Times New Roman"/>
          <w:b w:val="false"/>
          <w:i w:val="false"/>
          <w:color w:val="000000"/>
          <w:sz w:val="28"/>
        </w:rPr>
        <w:t>
      Сауда қызметімен айналысатын кәсіпорындар үшін өндірілген өнім, орындалған жұмыстар мен көрсетілген қызметтер көлемі тауарды өткізуден түскен табыс пен тауарды сатып алу шығысының арасындағы айырмашылық ретінде анықталады. Тауарларды сатып алған тауар бағасына тең немесе төмен баға бойынша сатқан жағдайда, сауда қызметі бойынша өндірілген өнім, орындалған жұмыстар және көрсетілген қызмет көлемі айналым шығындарының шамасына тең болады.</w:t>
      </w:r>
    </w:p>
    <w:p>
      <w:pPr>
        <w:spacing w:after="0"/>
        <w:ind w:left="0"/>
        <w:jc w:val="both"/>
      </w:pPr>
      <w:r>
        <w:rPr>
          <w:rFonts w:ascii="Times New Roman"/>
          <w:b w:val="false"/>
          <w:i w:val="false"/>
          <w:color w:val="000000"/>
          <w:sz w:val="28"/>
        </w:rPr>
        <w:t>
      Өндірістік кәсіпорындар үшін өндірілген өнім, орындалған жұмыстар мен көрсетілген қызметтердің көлемдері өңделме шикізаттан өндірілген өнім құны және зауыт ішіндегі айналымдық құны ескеріліп, келтіріледі.</w:t>
      </w:r>
    </w:p>
    <w:p>
      <w:pPr>
        <w:spacing w:after="0"/>
        <w:ind w:left="0"/>
        <w:jc w:val="both"/>
      </w:pPr>
      <w:r>
        <w:rPr>
          <w:rFonts w:ascii="Times New Roman"/>
          <w:b w:val="false"/>
          <w:i w:val="false"/>
          <w:color w:val="000000"/>
          <w:sz w:val="28"/>
        </w:rPr>
        <w:t>
      Айырбастау пункттері үшін өндірілген өнім, орындалған жұмыстар мен көрсетілген қызметтер көлемі валютаны сату мен сатып алу құнының арасындағы айырмашылық болып табылады.</w:t>
      </w:r>
    </w:p>
    <w:p>
      <w:pPr>
        <w:spacing w:after="0"/>
        <w:ind w:left="0"/>
        <w:jc w:val="both"/>
      </w:pPr>
      <w:r>
        <w:rPr>
          <w:rFonts w:ascii="Times New Roman"/>
          <w:b w:val="false"/>
          <w:i w:val="false"/>
          <w:color w:val="000000"/>
          <w:sz w:val="28"/>
        </w:rPr>
        <w:t>
      Алаңдар мен жабдықтарды жалға берумен айналысатын кәсіпорындар үшін жалға беру шарты бойынша өзінің активтерін уақытша пайдалануға беруден түскен кіріс өндірілген өнім, орындалған жұмыстар және көрсетілген қызметтер көлемі болып табылады.</w:t>
      </w:r>
    </w:p>
    <w:p>
      <w:pPr>
        <w:spacing w:after="0"/>
        <w:ind w:left="0"/>
        <w:jc w:val="both"/>
      </w:pPr>
      <w:r>
        <w:rPr>
          <w:rFonts w:ascii="Times New Roman"/>
          <w:b w:val="false"/>
          <w:i w:val="false"/>
          <w:color w:val="000000"/>
          <w:sz w:val="28"/>
        </w:rPr>
        <w:t>
      Қоғамдық тамақтандыру кәсіпорындары, мейрамханалар үшін өндірілген өнім, орындалған жұмыстар мен көрсетілген қызметтер көлемі дайын тағамды жеткізуді қосқанда, оның тауар айналымына теңестіріледі. Мұның өзінде сатылған сусындар мен өнімдер материалдық шығындар болып табылады және өндірілген өнім көлеміне кіреді.</w:t>
      </w:r>
    </w:p>
    <w:p>
      <w:pPr>
        <w:spacing w:after="0"/>
        <w:ind w:left="0"/>
        <w:jc w:val="both"/>
      </w:pPr>
      <w:r>
        <w:rPr>
          <w:rFonts w:ascii="Times New Roman"/>
          <w:b w:val="false"/>
          <w:i w:val="false"/>
          <w:color w:val="000000"/>
          <w:sz w:val="28"/>
        </w:rPr>
        <w:t>
      Қонақүйлер үшін өндірілген өнім, орындалған жұмыстар мен көрсетілген қызметтер көлемі мейрамханалар қызметтерін қоса, қонақүйлер қызметтерін ұсыну болып табылады.</w:t>
      </w:r>
    </w:p>
    <w:p>
      <w:pPr>
        <w:spacing w:after="0"/>
        <w:ind w:left="0"/>
        <w:jc w:val="both"/>
      </w:pPr>
      <w:r>
        <w:rPr>
          <w:rFonts w:ascii="Times New Roman"/>
          <w:b w:val="false"/>
          <w:i w:val="false"/>
          <w:color w:val="000000"/>
          <w:sz w:val="28"/>
        </w:rPr>
        <w:t>
      Микрокредиттеумен айналысатын кәсіпорындар (микрокредиттік ұйымдар, кредиттік серіктестіктер) үшін өндірілген өнім, орындалған жұмыстар мен көрсетілген қызметтер көлемі қаржы делдалдарының меншіктен түскен табыстары (өзінің меншікті құрал-жабдықтарын инвестициялау арқылы алған таза кірістен басқа) мен кредиторларға төленген пайыздар арасындағы айырмашылық ретінде жанама жолмен анықталатын қызметтер құны болып табылады.</w:t>
      </w:r>
    </w:p>
    <w:bookmarkStart w:name="z23" w:id="12"/>
    <w:p>
      <w:pPr>
        <w:spacing w:after="0"/>
        <w:ind w:left="0"/>
        <w:jc w:val="both"/>
      </w:pPr>
      <w:r>
        <w:rPr>
          <w:rFonts w:ascii="Times New Roman"/>
          <w:b w:val="false"/>
          <w:i w:val="false"/>
          <w:color w:val="000000"/>
          <w:sz w:val="28"/>
        </w:rPr>
        <w:t>
      6. 2-бөлімді толтырған кезде шығындарға қайта сату үшін сатып алынған тауарлар құнын қоспау керек, өйткені оларды тауар өндірушілер есепке алған.</w:t>
      </w:r>
    </w:p>
    <w:bookmarkEnd w:id="12"/>
    <w:bookmarkStart w:name="z24" w:id="13"/>
    <w:p>
      <w:pPr>
        <w:spacing w:after="0"/>
        <w:ind w:left="0"/>
        <w:jc w:val="both"/>
      </w:pPr>
      <w:r>
        <w:rPr>
          <w:rFonts w:ascii="Times New Roman"/>
          <w:b w:val="false"/>
          <w:i w:val="false"/>
          <w:color w:val="000000"/>
          <w:sz w:val="28"/>
        </w:rPr>
        <w:t>
      7. 2-бөлімнің 6.5-жолы бойынша "басқа да шығыстар" көрсеткіші басқа топтамаларға енгізілмеген барлық шығыстар көрсетеді.</w:t>
      </w:r>
    </w:p>
    <w:bookmarkEnd w:id="13"/>
    <w:bookmarkStart w:name="z25" w:id="14"/>
    <w:p>
      <w:pPr>
        <w:spacing w:after="0"/>
        <w:ind w:left="0"/>
        <w:jc w:val="both"/>
      </w:pPr>
      <w:r>
        <w:rPr>
          <w:rFonts w:ascii="Times New Roman"/>
          <w:b w:val="false"/>
          <w:i w:val="false"/>
          <w:color w:val="000000"/>
          <w:sz w:val="28"/>
        </w:rPr>
        <w:t>
      8. 3-бөлімнің 1-жолы бойынша "Өткізілген өнім, көрсетілген қызмет түрлерінен түскен кіріс" көрсеткіші сауда қызметімен айналысатын кәсіпорындар үшін сатылған тауарлардың сатып алу құнын ескере отырып, сипаттайды.</w:t>
      </w:r>
    </w:p>
    <w:bookmarkEnd w:id="14"/>
    <w:p>
      <w:pPr>
        <w:spacing w:after="0"/>
        <w:ind w:left="0"/>
        <w:jc w:val="both"/>
      </w:pPr>
      <w:r>
        <w:rPr>
          <w:rFonts w:ascii="Times New Roman"/>
          <w:b w:val="false"/>
          <w:i w:val="false"/>
          <w:color w:val="000000"/>
          <w:sz w:val="28"/>
        </w:rPr>
        <w:t>
      3-жол "Жалпы пайда" өнімді өткізу, орындалған жұмыстар және қызметтерді көрсету табысынан сатылған өнім мен көрсетілген қызметтің өзіндік құнының айырмашылығы ретінде анықталады.</w:t>
      </w:r>
    </w:p>
    <w:p>
      <w:pPr>
        <w:spacing w:after="0"/>
        <w:ind w:left="0"/>
        <w:jc w:val="both"/>
      </w:pPr>
      <w:r>
        <w:rPr>
          <w:rFonts w:ascii="Times New Roman"/>
          <w:b w:val="false"/>
          <w:i w:val="false"/>
          <w:color w:val="000000"/>
          <w:sz w:val="28"/>
        </w:rPr>
        <w:t>
      10-жол "Салық салынғанға дейінгі пайда (залал)" қаржыландырудан түскен жалпы пайда, кіріс, өзге де табыстардың сомасы мен өнімді өткізу мен қызмет көрсету бойынша шығыстардың, қаржыландыруға арналған шығыстардың, әкімшілік және өзге де шығыстардың сомасының айырмасы ретінде анықталады.</w:t>
      </w:r>
    </w:p>
    <w:bookmarkStart w:name="z26" w:id="15"/>
    <w:p>
      <w:pPr>
        <w:spacing w:after="0"/>
        <w:ind w:left="0"/>
        <w:jc w:val="both"/>
      </w:pPr>
      <w:r>
        <w:rPr>
          <w:rFonts w:ascii="Times New Roman"/>
          <w:b w:val="false"/>
          <w:i w:val="false"/>
          <w:color w:val="000000"/>
          <w:sz w:val="28"/>
        </w:rPr>
        <w:t>
      9. 6-бөлімде операциялық, инвестициялық және қаржылық қызметтегі ұлттық және шетел валютасындағы кәсіпорынның ақша қаражаты қозғалысы туралы ақпарат көрсетілген.</w:t>
      </w:r>
    </w:p>
    <w:bookmarkEnd w:id="15"/>
    <w:p>
      <w:pPr>
        <w:spacing w:after="0"/>
        <w:ind w:left="0"/>
        <w:jc w:val="both"/>
      </w:pPr>
      <w:r>
        <w:rPr>
          <w:rFonts w:ascii="Times New Roman"/>
          <w:b w:val="false"/>
          <w:i w:val="false"/>
          <w:color w:val="000000"/>
          <w:sz w:val="28"/>
        </w:rPr>
        <w:t>
      Операциялық қызметтен түскен ақша қозғалысы төмендегі операциялардан ақша қаражаттарының таза сомасын қалыптастырған мынадай операциялардан ақшалай қаражаттарды көрсетеді:</w:t>
      </w:r>
    </w:p>
    <w:p>
      <w:pPr>
        <w:spacing w:after="0"/>
        <w:ind w:left="0"/>
        <w:jc w:val="both"/>
      </w:pPr>
      <w:r>
        <w:rPr>
          <w:rFonts w:ascii="Times New Roman"/>
          <w:b w:val="false"/>
          <w:i w:val="false"/>
          <w:color w:val="000000"/>
          <w:sz w:val="28"/>
        </w:rPr>
        <w:t>
      тауар сатудан және қызметтер көрсетуден;</w:t>
      </w:r>
    </w:p>
    <w:p>
      <w:pPr>
        <w:spacing w:after="0"/>
        <w:ind w:left="0"/>
        <w:jc w:val="both"/>
      </w:pPr>
      <w:r>
        <w:rPr>
          <w:rFonts w:ascii="Times New Roman"/>
          <w:b w:val="false"/>
          <w:i w:val="false"/>
          <w:color w:val="000000"/>
          <w:sz w:val="28"/>
        </w:rPr>
        <w:t>
      лицензиямен қолдану құқығын ұсынудан, қаламақы, комиссиялық сыйақылар мен өзге кірістерден;</w:t>
      </w:r>
    </w:p>
    <w:p>
      <w:pPr>
        <w:spacing w:after="0"/>
        <w:ind w:left="0"/>
        <w:jc w:val="both"/>
      </w:pPr>
      <w:r>
        <w:rPr>
          <w:rFonts w:ascii="Times New Roman"/>
          <w:b w:val="false"/>
          <w:i w:val="false"/>
          <w:color w:val="000000"/>
          <w:sz w:val="28"/>
        </w:rPr>
        <w:t>
      тауарлар мен көрсетілетін қызметтерді өнім берушілерге төлемдер;</w:t>
      </w:r>
    </w:p>
    <w:p>
      <w:pPr>
        <w:spacing w:after="0"/>
        <w:ind w:left="0"/>
        <w:jc w:val="both"/>
      </w:pPr>
      <w:r>
        <w:rPr>
          <w:rFonts w:ascii="Times New Roman"/>
          <w:b w:val="false"/>
          <w:i w:val="false"/>
          <w:color w:val="000000"/>
          <w:sz w:val="28"/>
        </w:rPr>
        <w:t>
      қызметкерлерге төлемдер;</w:t>
      </w:r>
    </w:p>
    <w:p>
      <w:pPr>
        <w:spacing w:after="0"/>
        <w:ind w:left="0"/>
        <w:jc w:val="both"/>
      </w:pPr>
      <w:r>
        <w:rPr>
          <w:rFonts w:ascii="Times New Roman"/>
          <w:b w:val="false"/>
          <w:i w:val="false"/>
          <w:color w:val="000000"/>
          <w:sz w:val="28"/>
        </w:rPr>
        <w:t>
      өзге де төлемдер.</w:t>
      </w:r>
    </w:p>
    <w:p>
      <w:pPr>
        <w:spacing w:after="0"/>
        <w:ind w:left="0"/>
        <w:jc w:val="both"/>
      </w:pPr>
      <w:r>
        <w:rPr>
          <w:rFonts w:ascii="Times New Roman"/>
          <w:b w:val="false"/>
          <w:i w:val="false"/>
          <w:color w:val="000000"/>
          <w:sz w:val="28"/>
        </w:rPr>
        <w:t>
      Инвестициялық қызметтен түскен ақша қозғалысы – ақша эквиваленттеріне жатпайтын, ұзақ мерзімді (айналымдық емес) активтер мен басқа инвестицияларды алу және сатудағы ақша ағымдарын көрсетеді:</w:t>
      </w:r>
    </w:p>
    <w:p>
      <w:pPr>
        <w:spacing w:after="0"/>
        <w:ind w:left="0"/>
        <w:jc w:val="both"/>
      </w:pPr>
      <w:r>
        <w:rPr>
          <w:rFonts w:ascii="Times New Roman"/>
          <w:b w:val="false"/>
          <w:i w:val="false"/>
          <w:color w:val="000000"/>
          <w:sz w:val="28"/>
        </w:rPr>
        <w:t>
      мүлік, машиналар мен жабдықтар, материалдық емес және ұзақ мерзімді (айналымдық емес) өзге де активтерді, сондай-ақ әзірлеме мен жеке құрылысқа капиталдандырылған шығыстармен байланысты төлемдерді сатып алу;</w:t>
      </w:r>
    </w:p>
    <w:p>
      <w:pPr>
        <w:spacing w:after="0"/>
        <w:ind w:left="0"/>
        <w:jc w:val="both"/>
      </w:pPr>
      <w:r>
        <w:rPr>
          <w:rFonts w:ascii="Times New Roman"/>
          <w:b w:val="false"/>
          <w:i w:val="false"/>
          <w:color w:val="000000"/>
          <w:sz w:val="28"/>
        </w:rPr>
        <w:t>
      негізгі құралдарды, материалдық емес активтерді және басқа ұзақ мерзімді (айналымдық емес) активтерді сату;</w:t>
      </w:r>
    </w:p>
    <w:p>
      <w:pPr>
        <w:spacing w:after="0"/>
        <w:ind w:left="0"/>
        <w:jc w:val="both"/>
      </w:pPr>
      <w:r>
        <w:rPr>
          <w:rFonts w:ascii="Times New Roman"/>
          <w:b w:val="false"/>
          <w:i w:val="false"/>
          <w:color w:val="000000"/>
          <w:sz w:val="28"/>
        </w:rPr>
        <w:t>
      акционерлік капитал мен қарыздық құралдарға, кәсіпорынның бірлескен қызметіне қатысу үлестеріне қатысты ақшалай қаражаттардың төлемдері мен түсімдері;</w:t>
      </w:r>
    </w:p>
    <w:p>
      <w:pPr>
        <w:spacing w:after="0"/>
        <w:ind w:left="0"/>
        <w:jc w:val="both"/>
      </w:pPr>
      <w:r>
        <w:rPr>
          <w:rFonts w:ascii="Times New Roman"/>
          <w:b w:val="false"/>
          <w:i w:val="false"/>
          <w:color w:val="000000"/>
          <w:sz w:val="28"/>
        </w:rPr>
        <w:t>
      басқа кәсіпорындарға ұсынылған ақшалай несиелер және осы несиелерді өтеумен байланысты ақшалай қаражаттың түсімі;</w:t>
      </w:r>
    </w:p>
    <w:p>
      <w:pPr>
        <w:spacing w:after="0"/>
        <w:ind w:left="0"/>
        <w:jc w:val="both"/>
      </w:pPr>
      <w:r>
        <w:rPr>
          <w:rFonts w:ascii="Times New Roman"/>
          <w:b w:val="false"/>
          <w:i w:val="false"/>
          <w:color w:val="000000"/>
          <w:sz w:val="28"/>
        </w:rPr>
        <w:t>
      өзге де.</w:t>
      </w:r>
    </w:p>
    <w:p>
      <w:pPr>
        <w:spacing w:after="0"/>
        <w:ind w:left="0"/>
        <w:jc w:val="both"/>
      </w:pPr>
      <w:r>
        <w:rPr>
          <w:rFonts w:ascii="Times New Roman"/>
          <w:b w:val="false"/>
          <w:i w:val="false"/>
          <w:color w:val="000000"/>
          <w:sz w:val="28"/>
        </w:rPr>
        <w:t>
      Қаржы қызметінен түскен ақша қозғалысы – инвесторлар мен кредиторлардан ақша тарту бойынша операциялардан түскен ақшалай қаражаттарды алу және жұмсау, яғни қарыз қаражаттары мен меншікті капиталмен байланысты операцияларды көрсетеді:</w:t>
      </w:r>
    </w:p>
    <w:p>
      <w:pPr>
        <w:spacing w:after="0"/>
        <w:ind w:left="0"/>
        <w:jc w:val="both"/>
      </w:pPr>
      <w:r>
        <w:rPr>
          <w:rFonts w:ascii="Times New Roman"/>
          <w:b w:val="false"/>
          <w:i w:val="false"/>
          <w:color w:val="000000"/>
          <w:sz w:val="28"/>
        </w:rPr>
        <w:t>
      акция немесе өзге де акционерлік құралдарды шығарудан ақшалай қаражаттың түсімі;</w:t>
      </w:r>
    </w:p>
    <w:p>
      <w:pPr>
        <w:spacing w:after="0"/>
        <w:ind w:left="0"/>
        <w:jc w:val="both"/>
      </w:pPr>
      <w:r>
        <w:rPr>
          <w:rFonts w:ascii="Times New Roman"/>
          <w:b w:val="false"/>
          <w:i w:val="false"/>
          <w:color w:val="000000"/>
          <w:sz w:val="28"/>
        </w:rPr>
        <w:t>
      қарыздық міндеттемелерді шығарудан, кредиттер және басқа қысқа не ұзақ мерзімді қарыз алудан ақшалай қаражаттың түсімі;</w:t>
      </w:r>
    </w:p>
    <w:p>
      <w:pPr>
        <w:spacing w:after="0"/>
        <w:ind w:left="0"/>
        <w:jc w:val="both"/>
      </w:pPr>
      <w:r>
        <w:rPr>
          <w:rFonts w:ascii="Times New Roman"/>
          <w:b w:val="false"/>
          <w:i w:val="false"/>
          <w:color w:val="000000"/>
          <w:sz w:val="28"/>
        </w:rPr>
        <w:t>
      кәсіпорындардың акцияларын сатып алуға немесе өтеп алуға байланысты ақшалай төлемдер;</w:t>
      </w:r>
    </w:p>
    <w:p>
      <w:pPr>
        <w:spacing w:after="0"/>
        <w:ind w:left="0"/>
        <w:jc w:val="both"/>
      </w:pPr>
      <w:r>
        <w:rPr>
          <w:rFonts w:ascii="Times New Roman"/>
          <w:b w:val="false"/>
          <w:i w:val="false"/>
          <w:color w:val="000000"/>
          <w:sz w:val="28"/>
        </w:rPr>
        <w:t>
      қарыз ақшалай қаражаттарды қайтарумен байланысты ақшалай төлемдер;</w:t>
      </w:r>
    </w:p>
    <w:p>
      <w:pPr>
        <w:spacing w:after="0"/>
        <w:ind w:left="0"/>
        <w:jc w:val="both"/>
      </w:pPr>
      <w:r>
        <w:rPr>
          <w:rFonts w:ascii="Times New Roman"/>
          <w:b w:val="false"/>
          <w:i w:val="false"/>
          <w:color w:val="000000"/>
          <w:sz w:val="28"/>
        </w:rPr>
        <w:t>
      жалгердің қаржылық лизингіне қатысты қаржылық міндеттемелердің азаю есебінен ақшалай төлемдері;</w:t>
      </w:r>
    </w:p>
    <w:p>
      <w:pPr>
        <w:spacing w:after="0"/>
        <w:ind w:left="0"/>
        <w:jc w:val="both"/>
      </w:pPr>
      <w:r>
        <w:rPr>
          <w:rFonts w:ascii="Times New Roman"/>
          <w:b w:val="false"/>
          <w:i w:val="false"/>
          <w:color w:val="000000"/>
          <w:sz w:val="28"/>
        </w:rPr>
        <w:t>
      өзге де.</w:t>
      </w:r>
    </w:p>
    <w:p>
      <w:pPr>
        <w:spacing w:after="0"/>
        <w:ind w:left="0"/>
        <w:jc w:val="both"/>
      </w:pPr>
      <w:r>
        <w:rPr>
          <w:rFonts w:ascii="Times New Roman"/>
          <w:b w:val="false"/>
          <w:i w:val="false"/>
          <w:color w:val="000000"/>
          <w:sz w:val="28"/>
        </w:rPr>
        <w:t>
      Шетел валютасындағы операциялардан түскен ақша қозғалысы – операция жүзеге асырылған күні валюта айырбастаудың нарықтық бағамын қолданумен, теңгеге аударылған шетел валютасындағы операциялардан түскен ақшалай қаражаттың қозғалысын көрсетеді. Шетелдік валютадағы операциялар - шетелдік валютадағы төлемдер, сондай-ақ шетелдік валютада жасалатын мәмілелер болып саналады:</w:t>
      </w:r>
    </w:p>
    <w:p>
      <w:pPr>
        <w:spacing w:after="0"/>
        <w:ind w:left="0"/>
        <w:jc w:val="both"/>
      </w:pPr>
      <w:r>
        <w:rPr>
          <w:rFonts w:ascii="Times New Roman"/>
          <w:b w:val="false"/>
          <w:i w:val="false"/>
          <w:color w:val="000000"/>
          <w:sz w:val="28"/>
        </w:rPr>
        <w:t>
      құны шетелдік валютада көрсетілген тауарларды немесе көрсетілетін қызметтерді алу немесе сату;</w:t>
      </w:r>
    </w:p>
    <w:p>
      <w:pPr>
        <w:spacing w:after="0"/>
        <w:ind w:left="0"/>
        <w:jc w:val="both"/>
      </w:pPr>
      <w:r>
        <w:rPr>
          <w:rFonts w:ascii="Times New Roman"/>
          <w:b w:val="false"/>
          <w:i w:val="false"/>
          <w:color w:val="000000"/>
          <w:sz w:val="28"/>
        </w:rPr>
        <w:t>
      төлем немесе алу сомасы шетелдік валютада белгіленген қарыздарды алу немесе ұсыну;</w:t>
      </w:r>
    </w:p>
    <w:p>
      <w:pPr>
        <w:spacing w:after="0"/>
        <w:ind w:left="0"/>
        <w:jc w:val="both"/>
      </w:pPr>
      <w:r>
        <w:rPr>
          <w:rFonts w:ascii="Times New Roman"/>
          <w:b w:val="false"/>
          <w:i w:val="false"/>
          <w:color w:val="000000"/>
          <w:sz w:val="28"/>
        </w:rPr>
        <w:t>
      шетел валютасында тұлғаланған активтерді сатып алу немесе өткізу, міндеттемелерді өз басына алу немесе өтеу.</w:t>
      </w:r>
    </w:p>
    <w:p>
      <w:pPr>
        <w:spacing w:after="0"/>
        <w:ind w:left="0"/>
        <w:jc w:val="both"/>
      </w:pPr>
      <w:r>
        <w:rPr>
          <w:rFonts w:ascii="Times New Roman"/>
          <w:b w:val="false"/>
          <w:i w:val="false"/>
          <w:color w:val="000000"/>
          <w:sz w:val="28"/>
        </w:rPr>
        <w:t>
      Одан басқа шетелдік валютадағы операцияларға шетелдік валютаға байлаулы операциялар бойынша ұлттық валютадағы төлемдердің жүзеге асырылуы жатады.</w:t>
      </w:r>
    </w:p>
    <w:p>
      <w:pPr>
        <w:spacing w:after="0"/>
        <w:ind w:left="0"/>
        <w:jc w:val="both"/>
      </w:pPr>
      <w:r>
        <w:rPr>
          <w:rFonts w:ascii="Times New Roman"/>
          <w:b w:val="false"/>
          <w:i w:val="false"/>
          <w:color w:val="000000"/>
          <w:sz w:val="28"/>
        </w:rPr>
        <w:t>
      Операциялық, инвестициялық, қаржылық қызметтен түскен ақшалай қаражаттардың таза сомасы операциялық, инвестициялық, қаржылық қызметтерден түскен ақшалай қаражаттардың түсімі және істен шығуының айырмасы ретінде анықталады.</w:t>
      </w:r>
    </w:p>
    <w:bookmarkStart w:name="z27" w:id="16"/>
    <w:p>
      <w:pPr>
        <w:spacing w:after="0"/>
        <w:ind w:left="0"/>
        <w:jc w:val="both"/>
      </w:pPr>
      <w:r>
        <w:rPr>
          <w:rFonts w:ascii="Times New Roman"/>
          <w:b w:val="false"/>
          <w:i w:val="false"/>
          <w:color w:val="000000"/>
          <w:sz w:val="28"/>
        </w:rPr>
        <w:t>
      10. Шетел валютасындағы таза позиция шетел валютасындағы активтер мен шетел валютасындағы міндеттемелер арасындағы айырмашылық ретінде анықталады.</w:t>
      </w:r>
    </w:p>
    <w:bookmarkEnd w:id="16"/>
    <w:bookmarkStart w:name="z28" w:id="17"/>
    <w:p>
      <w:pPr>
        <w:spacing w:after="0"/>
        <w:ind w:left="0"/>
        <w:jc w:val="both"/>
      </w:pPr>
      <w:r>
        <w:rPr>
          <w:rFonts w:ascii="Times New Roman"/>
          <w:b w:val="false"/>
          <w:i w:val="false"/>
          <w:color w:val="000000"/>
          <w:sz w:val="28"/>
        </w:rPr>
        <w:t>
      11.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"Деректерді он-лайн режимде жинау" ақпараттық жүйесі арқылы жүзеге асырылады.</w:t>
      </w:r>
    </w:p>
    <w:bookmarkEnd w:id="17"/>
    <w:bookmarkStart w:name="z29" w:id="18"/>
    <w:p>
      <w:pPr>
        <w:spacing w:after="0"/>
        <w:ind w:left="0"/>
        <w:jc w:val="both"/>
      </w:pPr>
      <w:r>
        <w:rPr>
          <w:rFonts w:ascii="Times New Roman"/>
          <w:b w:val="false"/>
          <w:i w:val="false"/>
          <w:color w:val="000000"/>
          <w:sz w:val="28"/>
        </w:rPr>
        <w:t>
      12. Ескертпе: Х – осы позиция толтыруға жатпайды.</w:t>
      </w:r>
    </w:p>
    <w:bookmarkEnd w:id="18"/>
    <w:bookmarkStart w:name="z30" w:id="19"/>
    <w:p>
      <w:pPr>
        <w:spacing w:after="0"/>
        <w:ind w:left="0"/>
        <w:jc w:val="both"/>
      </w:pPr>
      <w:r>
        <w:rPr>
          <w:rFonts w:ascii="Times New Roman"/>
          <w:b w:val="false"/>
          <w:i w:val="false"/>
          <w:color w:val="000000"/>
          <w:sz w:val="28"/>
        </w:rPr>
        <w:t>
      13. Арифметикалық-логикалық бақылау:</w:t>
      </w:r>
    </w:p>
    <w:bookmarkEnd w:id="19"/>
    <w:p>
      <w:pPr>
        <w:spacing w:after="0"/>
        <w:ind w:left="0"/>
        <w:jc w:val="both"/>
      </w:pPr>
      <w:r>
        <w:rPr>
          <w:rFonts w:ascii="Times New Roman"/>
          <w:b w:val="false"/>
          <w:i w:val="false"/>
          <w:color w:val="000000"/>
          <w:sz w:val="28"/>
        </w:rPr>
        <w:t>
      1) әр жол мен баған үшін барлық көрсеткіштер – оң сандар (1-бөлімнің 1.3, 1.4-жолдарынан, 3-бөлімнің 3, 10-жолдарынан, 5-бөлімнің 28, 30 - жолдарынан, 6-бөлімнің 3, 6, 9, 10-жолдарынан, 7-бөлімнің 7-жолынан басқа).</w:t>
      </w:r>
    </w:p>
    <w:p>
      <w:pPr>
        <w:spacing w:after="0"/>
        <w:ind w:left="0"/>
        <w:jc w:val="both"/>
      </w:pPr>
      <w:r>
        <w:rPr>
          <w:rFonts w:ascii="Times New Roman"/>
          <w:b w:val="false"/>
          <w:i w:val="false"/>
          <w:color w:val="000000"/>
          <w:sz w:val="28"/>
        </w:rPr>
        <w:t>
      2) 2-бөлім:</w:t>
      </w:r>
    </w:p>
    <w:p>
      <w:pPr>
        <w:spacing w:after="0"/>
        <w:ind w:left="0"/>
        <w:jc w:val="both"/>
      </w:pPr>
      <w:r>
        <w:rPr>
          <w:rFonts w:ascii="Times New Roman"/>
          <w:b w:val="false"/>
          <w:i w:val="false"/>
          <w:color w:val="000000"/>
          <w:sz w:val="28"/>
        </w:rPr>
        <w:t>
      7-жол = әр бағандар үшін 1, 2, 3, 4, 5, 6-жолдар сомасына.</w:t>
      </w:r>
    </w:p>
    <w:p>
      <w:pPr>
        <w:spacing w:after="0"/>
        <w:ind w:left="0"/>
        <w:jc w:val="both"/>
      </w:pPr>
      <w:r>
        <w:rPr>
          <w:rFonts w:ascii="Times New Roman"/>
          <w:b w:val="false"/>
          <w:i w:val="false"/>
          <w:color w:val="000000"/>
          <w:sz w:val="28"/>
        </w:rPr>
        <w:t>
      3) 3-бөлім:</w:t>
      </w:r>
    </w:p>
    <w:p>
      <w:pPr>
        <w:spacing w:after="0"/>
        <w:ind w:left="0"/>
        <w:jc w:val="both"/>
      </w:pPr>
      <w:r>
        <w:rPr>
          <w:rFonts w:ascii="Times New Roman"/>
          <w:b w:val="false"/>
          <w:i w:val="false"/>
          <w:color w:val="000000"/>
          <w:sz w:val="28"/>
        </w:rPr>
        <w:t>
      3-жол = әр бағандар үшін 1-жол - 2-жол;</w:t>
      </w:r>
    </w:p>
    <w:p>
      <w:pPr>
        <w:spacing w:after="0"/>
        <w:ind w:left="0"/>
        <w:jc w:val="both"/>
      </w:pPr>
      <w:r>
        <w:rPr>
          <w:rFonts w:ascii="Times New Roman"/>
          <w:b w:val="false"/>
          <w:i w:val="false"/>
          <w:color w:val="000000"/>
          <w:sz w:val="28"/>
        </w:rPr>
        <w:t>
      10-жол = әр бағандар үшін 3-жол+ 4-жол+ 5-жол - 6- 7- 8– 9-жолдар;</w:t>
      </w:r>
    </w:p>
    <w:p>
      <w:pPr>
        <w:spacing w:after="0"/>
        <w:ind w:left="0"/>
        <w:jc w:val="both"/>
      </w:pPr>
      <w:r>
        <w:rPr>
          <w:rFonts w:ascii="Times New Roman"/>
          <w:b w:val="false"/>
          <w:i w:val="false"/>
          <w:color w:val="000000"/>
          <w:sz w:val="28"/>
        </w:rPr>
        <w:t>
      Егер кәсіпорын саудамен айналысатын болса, онда 3-бөлім 1.1-жолы ≠ 0.</w:t>
      </w:r>
    </w:p>
    <w:p>
      <w:pPr>
        <w:spacing w:after="0"/>
        <w:ind w:left="0"/>
        <w:jc w:val="both"/>
      </w:pPr>
      <w:r>
        <w:rPr>
          <w:rFonts w:ascii="Times New Roman"/>
          <w:b w:val="false"/>
          <w:i w:val="false"/>
          <w:color w:val="000000"/>
          <w:sz w:val="28"/>
        </w:rPr>
        <w:t>
      4) 5-бөлім:</w:t>
      </w:r>
    </w:p>
    <w:p>
      <w:pPr>
        <w:spacing w:after="0"/>
        <w:ind w:left="0"/>
        <w:jc w:val="both"/>
      </w:pPr>
      <w:r>
        <w:rPr>
          <w:rFonts w:ascii="Times New Roman"/>
          <w:b w:val="false"/>
          <w:i w:val="false"/>
          <w:color w:val="000000"/>
          <w:sz w:val="28"/>
        </w:rPr>
        <w:t>
      6-жол = барлық бағандар үшін 1, 2, 3, 4, 5 - жолдар сомасына;</w:t>
      </w:r>
    </w:p>
    <w:p>
      <w:pPr>
        <w:spacing w:after="0"/>
        <w:ind w:left="0"/>
        <w:jc w:val="both"/>
      </w:pPr>
      <w:r>
        <w:rPr>
          <w:rFonts w:ascii="Times New Roman"/>
          <w:b w:val="false"/>
          <w:i w:val="false"/>
          <w:color w:val="000000"/>
          <w:sz w:val="28"/>
        </w:rPr>
        <w:t>
      13-жол = барлық бағандар үшін 7, 8, 9, 10, 11, 12 - жолдар сомасына;</w:t>
      </w:r>
    </w:p>
    <w:p>
      <w:pPr>
        <w:spacing w:after="0"/>
        <w:ind w:left="0"/>
        <w:jc w:val="both"/>
      </w:pPr>
      <w:r>
        <w:rPr>
          <w:rFonts w:ascii="Times New Roman"/>
          <w:b w:val="false"/>
          <w:i w:val="false"/>
          <w:color w:val="000000"/>
          <w:sz w:val="28"/>
        </w:rPr>
        <w:t>
      14-жол = барлық бағандар үшін 6, 13 жолдар сомасына;</w:t>
      </w:r>
    </w:p>
    <w:p>
      <w:pPr>
        <w:spacing w:after="0"/>
        <w:ind w:left="0"/>
        <w:jc w:val="both"/>
      </w:pPr>
      <w:r>
        <w:rPr>
          <w:rFonts w:ascii="Times New Roman"/>
          <w:b w:val="false"/>
          <w:i w:val="false"/>
          <w:color w:val="000000"/>
          <w:sz w:val="28"/>
        </w:rPr>
        <w:t>
      19-жол = барлық бағандар үшін 15, 16, 17, 18 - жолдар сомасына;</w:t>
      </w:r>
    </w:p>
    <w:p>
      <w:pPr>
        <w:spacing w:after="0"/>
        <w:ind w:left="0"/>
        <w:jc w:val="both"/>
      </w:pPr>
      <w:r>
        <w:rPr>
          <w:rFonts w:ascii="Times New Roman"/>
          <w:b w:val="false"/>
          <w:i w:val="false"/>
          <w:color w:val="000000"/>
          <w:sz w:val="28"/>
        </w:rPr>
        <w:t>
      23-жол = барлық бағандар үшін 20, 21, 22 - жолдар сомасына;</w:t>
      </w:r>
    </w:p>
    <w:p>
      <w:pPr>
        <w:spacing w:after="0"/>
        <w:ind w:left="0"/>
        <w:jc w:val="both"/>
      </w:pPr>
      <w:r>
        <w:rPr>
          <w:rFonts w:ascii="Times New Roman"/>
          <w:b w:val="false"/>
          <w:i w:val="false"/>
          <w:color w:val="000000"/>
          <w:sz w:val="28"/>
        </w:rPr>
        <w:t>
      30-жол = барлық бағандар үшін 24, 25, 26, 27, 28, 29 - жолдар сомасына;</w:t>
      </w:r>
    </w:p>
    <w:p>
      <w:pPr>
        <w:spacing w:after="0"/>
        <w:ind w:left="0"/>
        <w:jc w:val="both"/>
      </w:pPr>
      <w:r>
        <w:rPr>
          <w:rFonts w:ascii="Times New Roman"/>
          <w:b w:val="false"/>
          <w:i w:val="false"/>
          <w:color w:val="000000"/>
          <w:sz w:val="28"/>
        </w:rPr>
        <w:t>
      31-жол = барлық бағандар үшін 19, 23, 30-жолдар сомасына;</w:t>
      </w:r>
    </w:p>
    <w:p>
      <w:pPr>
        <w:spacing w:after="0"/>
        <w:ind w:left="0"/>
        <w:jc w:val="both"/>
      </w:pPr>
      <w:r>
        <w:rPr>
          <w:rFonts w:ascii="Times New Roman"/>
          <w:b w:val="false"/>
          <w:i w:val="false"/>
          <w:color w:val="000000"/>
          <w:sz w:val="28"/>
        </w:rPr>
        <w:t>
      14-жол = барлық бағандар үшін 31-жол.</w:t>
      </w:r>
    </w:p>
    <w:p>
      <w:pPr>
        <w:spacing w:after="0"/>
        <w:ind w:left="0"/>
        <w:jc w:val="both"/>
      </w:pPr>
      <w:r>
        <w:rPr>
          <w:rFonts w:ascii="Times New Roman"/>
          <w:b w:val="false"/>
          <w:i w:val="false"/>
          <w:color w:val="000000"/>
          <w:sz w:val="28"/>
        </w:rPr>
        <w:t>
      5) 6-бөлім:</w:t>
      </w:r>
    </w:p>
    <w:p>
      <w:pPr>
        <w:spacing w:after="0"/>
        <w:ind w:left="0"/>
        <w:jc w:val="both"/>
      </w:pPr>
      <w:r>
        <w:rPr>
          <w:rFonts w:ascii="Times New Roman"/>
          <w:b w:val="false"/>
          <w:i w:val="false"/>
          <w:color w:val="000000"/>
          <w:sz w:val="28"/>
        </w:rPr>
        <w:t>
      3-жол = барлық бағандар үшін 1-жол – 2-жол;</w:t>
      </w:r>
    </w:p>
    <w:p>
      <w:pPr>
        <w:spacing w:after="0"/>
        <w:ind w:left="0"/>
        <w:jc w:val="both"/>
      </w:pPr>
      <w:r>
        <w:rPr>
          <w:rFonts w:ascii="Times New Roman"/>
          <w:b w:val="false"/>
          <w:i w:val="false"/>
          <w:color w:val="000000"/>
          <w:sz w:val="28"/>
        </w:rPr>
        <w:t>
      6-жол = барлық бағандар үшін 4-жол – 5-жол;</w:t>
      </w:r>
    </w:p>
    <w:p>
      <w:pPr>
        <w:spacing w:after="0"/>
        <w:ind w:left="0"/>
        <w:jc w:val="both"/>
      </w:pPr>
      <w:r>
        <w:rPr>
          <w:rFonts w:ascii="Times New Roman"/>
          <w:b w:val="false"/>
          <w:i w:val="false"/>
          <w:color w:val="000000"/>
          <w:sz w:val="28"/>
        </w:rPr>
        <w:t>
      9-жол = барлық бағандар үшін 7-жол – 8-жол;</w:t>
      </w:r>
    </w:p>
    <w:p>
      <w:pPr>
        <w:spacing w:after="0"/>
        <w:ind w:left="0"/>
        <w:jc w:val="both"/>
      </w:pPr>
      <w:r>
        <w:rPr>
          <w:rFonts w:ascii="Times New Roman"/>
          <w:b w:val="false"/>
          <w:i w:val="false"/>
          <w:color w:val="000000"/>
          <w:sz w:val="28"/>
        </w:rPr>
        <w:t>
      10-жол = барлық бағандар үшін 3, 6, 9-жолдар сомасына.</w:t>
      </w:r>
    </w:p>
    <w:p>
      <w:pPr>
        <w:spacing w:after="0"/>
        <w:ind w:left="0"/>
        <w:jc w:val="both"/>
      </w:pPr>
      <w:r>
        <w:rPr>
          <w:rFonts w:ascii="Times New Roman"/>
          <w:b w:val="false"/>
          <w:i w:val="false"/>
          <w:color w:val="000000"/>
          <w:sz w:val="28"/>
        </w:rPr>
        <w:t>
      6) 7-бөлім:</w:t>
      </w:r>
    </w:p>
    <w:p>
      <w:pPr>
        <w:spacing w:after="0"/>
        <w:ind w:left="0"/>
        <w:jc w:val="both"/>
      </w:pPr>
      <w:r>
        <w:rPr>
          <w:rFonts w:ascii="Times New Roman"/>
          <w:b w:val="false"/>
          <w:i w:val="false"/>
          <w:color w:val="000000"/>
          <w:sz w:val="28"/>
        </w:rPr>
        <w:t>
      3-жол = барлық бағандар үшін 1, 2-жолдар сомасына;</w:t>
      </w:r>
    </w:p>
    <w:p>
      <w:pPr>
        <w:spacing w:after="0"/>
        <w:ind w:left="0"/>
        <w:jc w:val="both"/>
      </w:pPr>
      <w:r>
        <w:rPr>
          <w:rFonts w:ascii="Times New Roman"/>
          <w:b w:val="false"/>
          <w:i w:val="false"/>
          <w:color w:val="000000"/>
          <w:sz w:val="28"/>
        </w:rPr>
        <w:t>
      6-жол = барлық бағандар үшін 4, 5-жолдар сомасына;</w:t>
      </w:r>
    </w:p>
    <w:p>
      <w:pPr>
        <w:spacing w:after="0"/>
        <w:ind w:left="0"/>
        <w:jc w:val="both"/>
      </w:pPr>
      <w:r>
        <w:rPr>
          <w:rFonts w:ascii="Times New Roman"/>
          <w:b w:val="false"/>
          <w:i w:val="false"/>
          <w:color w:val="000000"/>
          <w:sz w:val="28"/>
        </w:rPr>
        <w:t>
      7-жол = барлық бағандар үшін 3-жол – 6-жол.</w:t>
      </w:r>
    </w:p>
    <w:p>
      <w:pPr>
        <w:spacing w:after="0"/>
        <w:ind w:left="0"/>
        <w:jc w:val="both"/>
      </w:pPr>
      <w:r>
        <w:rPr>
          <w:rFonts w:ascii="Times New Roman"/>
          <w:b w:val="false"/>
          <w:i w:val="false"/>
          <w:color w:val="000000"/>
          <w:sz w:val="28"/>
        </w:rPr>
        <w:t>
      7) Бөлімдер арасындағы бақылау:</w:t>
      </w:r>
    </w:p>
    <w:p>
      <w:pPr>
        <w:spacing w:after="0"/>
        <w:ind w:left="0"/>
        <w:jc w:val="both"/>
      </w:pPr>
      <w:r>
        <w:rPr>
          <w:rFonts w:ascii="Times New Roman"/>
          <w:b w:val="false"/>
          <w:i w:val="false"/>
          <w:color w:val="000000"/>
          <w:sz w:val="28"/>
        </w:rPr>
        <w:t>
      1-бөлімнің 1-бағанының 1.3-жол = 5-бөлімнің (1-баған – 2-баған) 4.2-жол;</w:t>
      </w:r>
    </w:p>
    <w:p>
      <w:pPr>
        <w:spacing w:after="0"/>
        <w:ind w:left="0"/>
        <w:jc w:val="both"/>
      </w:pPr>
      <w:r>
        <w:rPr>
          <w:rFonts w:ascii="Times New Roman"/>
          <w:b w:val="false"/>
          <w:i w:val="false"/>
          <w:color w:val="000000"/>
          <w:sz w:val="28"/>
        </w:rPr>
        <w:t>
      1-бөлімнің 1-бағанының 1.4-жол = 5-бөлімнің (1-баған – 2-баған) 4.4-жол;</w:t>
      </w:r>
    </w:p>
    <w:p>
      <w:pPr>
        <w:spacing w:after="0"/>
        <w:ind w:left="0"/>
        <w:jc w:val="both"/>
      </w:pPr>
      <w:r>
        <w:rPr>
          <w:rFonts w:ascii="Times New Roman"/>
          <w:b w:val="false"/>
          <w:i w:val="false"/>
          <w:color w:val="000000"/>
          <w:sz w:val="28"/>
        </w:rPr>
        <w:t>
      2-бөлім 8 баған 7-жол = 3-бөлім 1-баған 6, 7, 8, 9 жолдар сомасына;</w:t>
      </w:r>
    </w:p>
    <w:p>
      <w:pPr>
        <w:spacing w:after="0"/>
        <w:ind w:left="0"/>
        <w:jc w:val="both"/>
      </w:pPr>
      <w:r>
        <w:rPr>
          <w:rFonts w:ascii="Times New Roman"/>
          <w:b w:val="false"/>
          <w:i w:val="false"/>
          <w:color w:val="000000"/>
          <w:sz w:val="28"/>
        </w:rPr>
        <w:t>
      1-жол 2-баған 5-бөлім +/– 6-бөлім 1-баған 10-жол = 5-бөлім 1-баған 1-жол;</w:t>
      </w:r>
    </w:p>
    <w:p>
      <w:pPr>
        <w:spacing w:after="0"/>
        <w:ind w:left="0"/>
        <w:jc w:val="both"/>
      </w:pPr>
      <w:r>
        <w:rPr>
          <w:rFonts w:ascii="Times New Roman"/>
          <w:b w:val="false"/>
          <w:i w:val="false"/>
          <w:color w:val="000000"/>
          <w:sz w:val="28"/>
        </w:rPr>
        <w:t>
      5-бөлім 1-баған 14-жол ≥ 7-бөлім 1-баған 3-жол;</w:t>
      </w:r>
    </w:p>
    <w:p>
      <w:pPr>
        <w:spacing w:after="0"/>
        <w:ind w:left="0"/>
        <w:jc w:val="both"/>
      </w:pPr>
      <w:r>
        <w:rPr>
          <w:rFonts w:ascii="Times New Roman"/>
          <w:b w:val="false"/>
          <w:i w:val="false"/>
          <w:color w:val="000000"/>
          <w:sz w:val="28"/>
        </w:rPr>
        <w:t>
      5-бөлім 1- баған 19, 23-жолдар жиынтығына ≥ 7-бөлім 1-баған 6-жол;</w:t>
      </w:r>
    </w:p>
    <w:p>
      <w:pPr>
        <w:spacing w:after="0"/>
        <w:ind w:left="0"/>
        <w:jc w:val="both"/>
      </w:pPr>
      <w:r>
        <w:rPr>
          <w:rFonts w:ascii="Times New Roman"/>
          <w:b w:val="false"/>
          <w:i w:val="false"/>
          <w:color w:val="000000"/>
          <w:sz w:val="28"/>
        </w:rPr>
        <w:t>
      5-бөлім 1-баған 1-жол ≥ 7-бөлім 1-баған 1.1- жол;</w:t>
      </w:r>
    </w:p>
    <w:p>
      <w:pPr>
        <w:spacing w:after="0"/>
        <w:ind w:left="0"/>
        <w:jc w:val="both"/>
      </w:pPr>
      <w:r>
        <w:rPr>
          <w:rFonts w:ascii="Times New Roman"/>
          <w:b w:val="false"/>
          <w:i w:val="false"/>
          <w:color w:val="000000"/>
          <w:sz w:val="28"/>
        </w:rPr>
        <w:t>
      5-бөлім 1-баған 2-жол ≥ 7-бөлім 1-баған 1.2-жол;</w:t>
      </w:r>
    </w:p>
    <w:p>
      <w:pPr>
        <w:spacing w:after="0"/>
        <w:ind w:left="0"/>
        <w:jc w:val="both"/>
      </w:pPr>
      <w:r>
        <w:rPr>
          <w:rFonts w:ascii="Times New Roman"/>
          <w:b w:val="false"/>
          <w:i w:val="false"/>
          <w:color w:val="000000"/>
          <w:sz w:val="28"/>
        </w:rPr>
        <w:t>
      5-бөлім 1-баған 3-жол ≥ 7-бөлім 1-баған 1.3-жол;</w:t>
      </w:r>
    </w:p>
    <w:p>
      <w:pPr>
        <w:spacing w:after="0"/>
        <w:ind w:left="0"/>
        <w:jc w:val="both"/>
      </w:pPr>
      <w:r>
        <w:rPr>
          <w:rFonts w:ascii="Times New Roman"/>
          <w:b w:val="false"/>
          <w:i w:val="false"/>
          <w:color w:val="000000"/>
          <w:sz w:val="28"/>
        </w:rPr>
        <w:t>
      5-бөлім 1-баған 6-жол ≥ 7-бөлім1-баған 1-жол;</w:t>
      </w:r>
    </w:p>
    <w:p>
      <w:pPr>
        <w:spacing w:after="0"/>
        <w:ind w:left="0"/>
        <w:jc w:val="both"/>
      </w:pPr>
      <w:r>
        <w:rPr>
          <w:rFonts w:ascii="Times New Roman"/>
          <w:b w:val="false"/>
          <w:i w:val="false"/>
          <w:color w:val="000000"/>
          <w:sz w:val="28"/>
        </w:rPr>
        <w:t>
      5-бөлім 1-баған 7-жол ≥ 7-бөлім 1-баған 2.1-жол;</w:t>
      </w:r>
    </w:p>
    <w:p>
      <w:pPr>
        <w:spacing w:after="0"/>
        <w:ind w:left="0"/>
        <w:jc w:val="both"/>
      </w:pPr>
      <w:r>
        <w:rPr>
          <w:rFonts w:ascii="Times New Roman"/>
          <w:b w:val="false"/>
          <w:i w:val="false"/>
          <w:color w:val="000000"/>
          <w:sz w:val="28"/>
        </w:rPr>
        <w:t>
      5-бөлім 1-баған 8-жол ≥ 7-бөлім 1-баған 2.2-жол;</w:t>
      </w:r>
    </w:p>
    <w:p>
      <w:pPr>
        <w:spacing w:after="0"/>
        <w:ind w:left="0"/>
        <w:jc w:val="both"/>
      </w:pPr>
      <w:r>
        <w:rPr>
          <w:rFonts w:ascii="Times New Roman"/>
          <w:b w:val="false"/>
          <w:i w:val="false"/>
          <w:color w:val="000000"/>
          <w:sz w:val="28"/>
        </w:rPr>
        <w:t>
      5-бөлім 1-баған 13-жол ≥ 7-бөлім 1-баған 2-жол;</w:t>
      </w:r>
    </w:p>
    <w:p>
      <w:pPr>
        <w:spacing w:after="0"/>
        <w:ind w:left="0"/>
        <w:jc w:val="both"/>
      </w:pPr>
      <w:r>
        <w:rPr>
          <w:rFonts w:ascii="Times New Roman"/>
          <w:b w:val="false"/>
          <w:i w:val="false"/>
          <w:color w:val="000000"/>
          <w:sz w:val="28"/>
        </w:rPr>
        <w:t>
      5-бөлім 1-баған 15-жол ≥ 7-бөлім 1-баған 4.1-жол;</w:t>
      </w:r>
    </w:p>
    <w:p>
      <w:pPr>
        <w:spacing w:after="0"/>
        <w:ind w:left="0"/>
        <w:jc w:val="both"/>
      </w:pPr>
      <w:r>
        <w:rPr>
          <w:rFonts w:ascii="Times New Roman"/>
          <w:b w:val="false"/>
          <w:i w:val="false"/>
          <w:color w:val="000000"/>
          <w:sz w:val="28"/>
        </w:rPr>
        <w:t>
      5-бөлім 1-баған 15.1-жол ≥ 7-бөлім 1-баған 4.1.1-жол;</w:t>
      </w:r>
    </w:p>
    <w:p>
      <w:pPr>
        <w:spacing w:after="0"/>
        <w:ind w:left="0"/>
        <w:jc w:val="both"/>
      </w:pPr>
      <w:r>
        <w:rPr>
          <w:rFonts w:ascii="Times New Roman"/>
          <w:b w:val="false"/>
          <w:i w:val="false"/>
          <w:color w:val="000000"/>
          <w:sz w:val="28"/>
        </w:rPr>
        <w:t>
      5-бөлім 1-баған 17-жол ≥ 7-бөлім 1-баған 4.2-жол;</w:t>
      </w:r>
    </w:p>
    <w:p>
      <w:pPr>
        <w:spacing w:after="0"/>
        <w:ind w:left="0"/>
        <w:jc w:val="both"/>
      </w:pPr>
      <w:r>
        <w:rPr>
          <w:rFonts w:ascii="Times New Roman"/>
          <w:b w:val="false"/>
          <w:i w:val="false"/>
          <w:color w:val="000000"/>
          <w:sz w:val="28"/>
        </w:rPr>
        <w:t>
      5-бөлім 1-баған 19-жол ≥ 7-бөлім 1-баған 4-жол;</w:t>
      </w:r>
    </w:p>
    <w:p>
      <w:pPr>
        <w:spacing w:after="0"/>
        <w:ind w:left="0"/>
        <w:jc w:val="both"/>
      </w:pPr>
      <w:r>
        <w:rPr>
          <w:rFonts w:ascii="Times New Roman"/>
          <w:b w:val="false"/>
          <w:i w:val="false"/>
          <w:color w:val="000000"/>
          <w:sz w:val="28"/>
        </w:rPr>
        <w:t>
      5-бөлім 1-баған 23-жол ≥ 7-бөлім 1-баған 5-жол.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2023 жылғы 4 тамыздағы</w:t>
            </w:r>
            <w:r>
              <w:br/>
            </w:r>
            <w:r>
              <w:rPr>
                <w:rFonts w:ascii="Times New Roman"/>
                <w:b w:val="false"/>
                <w:i w:val="false"/>
                <w:color w:val="000000"/>
                <w:sz w:val="20"/>
              </w:rPr>
              <w:t>№ 16 бұйрығына</w:t>
            </w:r>
            <w:r>
              <w:br/>
            </w:r>
            <w:r>
              <w:rPr>
                <w:rFonts w:ascii="Times New Roman"/>
                <w:b w:val="false"/>
                <w:i w:val="false"/>
                <w:color w:val="000000"/>
                <w:sz w:val="20"/>
              </w:rPr>
              <w:t>3 қосымша</w:t>
            </w:r>
          </w:p>
        </w:tc>
      </w:tr>
    </w:tbl>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33700" cy="223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933700" cy="2235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Ұлттық экономика</w:t>
            </w:r>
          </w:p>
          <w:p>
            <w:pPr>
              <w:spacing w:after="20"/>
              <w:ind w:left="20"/>
              <w:jc w:val="both"/>
            </w:pPr>
            <w:r>
              <w:rPr>
                <w:rFonts w:ascii="Times New Roman"/>
                <w:b w:val="false"/>
                <w:i w:val="false"/>
                <w:color w:val="000000"/>
                <w:sz w:val="20"/>
              </w:rPr>
              <w:t>
министрлігінің Статистика</w:t>
            </w:r>
          </w:p>
          <w:p>
            <w:pPr>
              <w:spacing w:after="20"/>
              <w:ind w:left="20"/>
              <w:jc w:val="both"/>
            </w:pPr>
            <w:r>
              <w:rPr>
                <w:rFonts w:ascii="Times New Roman"/>
                <w:b w:val="false"/>
                <w:i w:val="false"/>
                <w:color w:val="000000"/>
                <w:sz w:val="20"/>
              </w:rPr>
              <w:t>
комитеті төрағасының</w:t>
            </w:r>
          </w:p>
          <w:p>
            <w:pPr>
              <w:spacing w:after="20"/>
              <w:ind w:left="20"/>
              <w:jc w:val="both"/>
            </w:pPr>
            <w:r>
              <w:rPr>
                <w:rFonts w:ascii="Times New Roman"/>
                <w:b w:val="false"/>
                <w:i w:val="false"/>
                <w:color w:val="000000"/>
                <w:sz w:val="20"/>
              </w:rPr>
              <w:t>
2020 жылғы 4 ақпандағы</w:t>
            </w:r>
          </w:p>
          <w:p>
            <w:pPr>
              <w:spacing w:after="20"/>
              <w:ind w:left="20"/>
              <w:jc w:val="both"/>
            </w:pPr>
            <w:r>
              <w:rPr>
                <w:rFonts w:ascii="Times New Roman"/>
                <w:b w:val="false"/>
                <w:i w:val="false"/>
                <w:color w:val="000000"/>
                <w:sz w:val="20"/>
              </w:rPr>
              <w:t>
№ 14 бұйрығына</w:t>
            </w:r>
          </w:p>
          <w:p>
            <w:pPr>
              <w:spacing w:after="20"/>
              <w:ind w:left="20"/>
              <w:jc w:val="both"/>
            </w:pPr>
            <w:r>
              <w:rPr>
                <w:rFonts w:ascii="Times New Roman"/>
                <w:b w:val="false"/>
                <w:i w:val="false"/>
                <w:color w:val="000000"/>
                <w:sz w:val="20"/>
              </w:rPr>
              <w:t>
3-қосымша</w:t>
            </w:r>
          </w:p>
          <w:p>
            <w:pPr>
              <w:spacing w:after="20"/>
              <w:ind w:left="20"/>
              <w:jc w:val="both"/>
            </w:pPr>
            <w:r>
              <w:rPr>
                <w:rFonts w:ascii="Times New Roman"/>
                <w:b w:val="false"/>
                <w:i w:val="false"/>
                <w:color w:val="000000"/>
                <w:sz w:val="20"/>
              </w:rPr>
              <w:t>
Приложение 3 к приказу</w:t>
            </w:r>
          </w:p>
          <w:p>
            <w:pPr>
              <w:spacing w:after="20"/>
              <w:ind w:left="20"/>
              <w:jc w:val="both"/>
            </w:pPr>
            <w:r>
              <w:rPr>
                <w:rFonts w:ascii="Times New Roman"/>
                <w:b w:val="false"/>
                <w:i w:val="false"/>
                <w:color w:val="000000"/>
                <w:sz w:val="20"/>
              </w:rPr>
              <w:t>
Председателя Комитета</w:t>
            </w:r>
          </w:p>
          <w:p>
            <w:pPr>
              <w:spacing w:after="20"/>
              <w:ind w:left="20"/>
              <w:jc w:val="both"/>
            </w:pPr>
            <w:r>
              <w:rPr>
                <w:rFonts w:ascii="Times New Roman"/>
                <w:b w:val="false"/>
                <w:i w:val="false"/>
                <w:color w:val="000000"/>
                <w:sz w:val="20"/>
              </w:rPr>
              <w:t>
по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4 февраля 2020 года</w:t>
            </w:r>
          </w:p>
          <w:p>
            <w:pPr>
              <w:spacing w:after="20"/>
              <w:ind w:left="20"/>
              <w:jc w:val="both"/>
            </w:pPr>
            <w:r>
              <w:rPr>
                <w:rFonts w:ascii="Times New Roman"/>
                <w:b w:val="false"/>
                <w:i w:val="false"/>
                <w:color w:val="000000"/>
                <w:sz w:val="20"/>
              </w:rPr>
              <w:t>
№ 14</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қаржы-шаруашылық қызметі туралы есеп</w:t>
            </w:r>
          </w:p>
          <w:p>
            <w:pPr>
              <w:spacing w:after="20"/>
              <w:ind w:left="20"/>
              <w:jc w:val="both"/>
            </w:pPr>
            <w:r>
              <w:rPr>
                <w:rFonts w:ascii="Times New Roman"/>
                <w:b w:val="false"/>
                <w:i w:val="false"/>
                <w:color w:val="000000"/>
                <w:sz w:val="20"/>
              </w:rPr>
              <w:t>
Отчет о финансово-хозяйственной деятельности предприятия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70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270000" cy="482600"/>
                          </a:xfrm>
                          <a:prstGeom prst="rect">
                            <a:avLst/>
                          </a:prstGeom>
                        </pic:spPr>
                      </pic:pic>
                    </a:graphicData>
                  </a:graphic>
                </wp:inline>
              </w:drawing>
            </w: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тізімдік саны 100 адамнан асатын, кәсіпкерлік қызметті жүзеге асыратын заңды тұлғалар мен шетелдік заңды тұлғалардың филиалдары тапсырады. Статистикалық нысанды білім беру, денсаулық сақтау ұйымдары, банктер, сақтандыру ұйымдары, бірыңғай жинақтаушы зейнетақы қоры, қоғамдық қорлар, қоғамдық бірлестіктер тапсырмайды.</w:t>
            </w:r>
          </w:p>
          <w:p>
            <w:pPr>
              <w:spacing w:after="20"/>
              <w:ind w:left="20"/>
              <w:jc w:val="both"/>
            </w:pPr>
            <w:r>
              <w:rPr>
                <w:rFonts w:ascii="Times New Roman"/>
                <w:b w:val="false"/>
                <w:i w:val="false"/>
                <w:color w:val="000000"/>
                <w:sz w:val="20"/>
              </w:rPr>
              <w:t>
Представляют юридические лица, осуществляющие предпринимательскую деятельность и филиалы иностранных юридических лиц, со списочной численностью работающих более 100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фонды, общественные объединения.</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 есепті кезеңнен кейінгі 5 сәуірге (қоса алғанда) дейін</w:t>
            </w:r>
          </w:p>
          <w:p>
            <w:pPr>
              <w:spacing w:after="20"/>
              <w:ind w:left="20"/>
              <w:jc w:val="both"/>
            </w:pPr>
            <w:r>
              <w:rPr>
                <w:rFonts w:ascii="Times New Roman"/>
                <w:b w:val="false"/>
                <w:i w:val="false"/>
                <w:color w:val="000000"/>
                <w:sz w:val="20"/>
              </w:rPr>
              <w:t>
Срок представления – до 5 апреля (включительно) после отчетного периода</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084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708400" cy="482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Қызметтің негізгі және қосалқы түрлері бөлінісіндегі өндірілген өнім мен көрсетілген қызметтер көлемі туралы ақпаратты көрсетіңіз, мың теңге.</w:t>
      </w:r>
    </w:p>
    <w:p>
      <w:pPr>
        <w:spacing w:after="0"/>
        <w:ind w:left="0"/>
        <w:jc w:val="both"/>
      </w:pPr>
      <w:r>
        <w:rPr>
          <w:rFonts w:ascii="Times New Roman"/>
          <w:b w:val="false"/>
          <w:i w:val="false"/>
          <w:color w:val="000000"/>
          <w:sz w:val="28"/>
        </w:rPr>
        <w:t>
      Укажите информацию об объеме произведенной продукции и оказанных услуг в разрезе основного и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түрі</w:t>
            </w:r>
          </w:p>
          <w:p>
            <w:pPr>
              <w:spacing w:after="20"/>
              <w:ind w:left="20"/>
              <w:jc w:val="both"/>
            </w:pPr>
            <w:r>
              <w:rPr>
                <w:rFonts w:ascii="Times New Roman"/>
                <w:b w:val="false"/>
                <w:i w:val="false"/>
                <w:color w:val="000000"/>
                <w:sz w:val="20"/>
              </w:rPr>
              <w:t>
Основной вид деятельности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p>
          <w:p>
            <w:pPr>
              <w:spacing w:after="20"/>
              <w:ind w:left="20"/>
              <w:jc w:val="both"/>
            </w:pPr>
            <w:r>
              <w:rPr>
                <w:rFonts w:ascii="Times New Roman"/>
                <w:b w:val="false"/>
                <w:i w:val="false"/>
                <w:color w:val="000000"/>
                <w:sz w:val="20"/>
              </w:rPr>
              <w:t>
Вторичный вид деятельности</w:t>
            </w:r>
          </w:p>
          <w:p>
            <w:pPr>
              <w:spacing w:after="20"/>
              <w:ind w:left="20"/>
              <w:jc w:val="both"/>
            </w:pPr>
          </w:p>
          <w:p>
            <w:pPr>
              <w:spacing w:after="20"/>
              <w:ind w:left="20"/>
              <w:jc w:val="both"/>
            </w:pPr>
            <w:r>
              <w:drawing>
                <wp:inline distT="0" distB="0" distL="0" distR="0">
                  <wp:extent cx="1117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117600" cy="3556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p>
          <w:p>
            <w:pPr>
              <w:spacing w:after="20"/>
              <w:ind w:left="20"/>
              <w:jc w:val="both"/>
            </w:pPr>
            <w:r>
              <w:rPr>
                <w:rFonts w:ascii="Times New Roman"/>
                <w:b w:val="false"/>
                <w:i w:val="false"/>
                <w:color w:val="000000"/>
                <w:sz w:val="20"/>
              </w:rPr>
              <w:t>
Вторичный вид деятельности</w:t>
            </w:r>
          </w:p>
          <w:p>
            <w:pPr>
              <w:spacing w:after="20"/>
              <w:ind w:left="20"/>
              <w:jc w:val="both"/>
            </w:pPr>
          </w:p>
          <w:p>
            <w:pPr>
              <w:spacing w:after="20"/>
              <w:ind w:left="20"/>
              <w:jc w:val="both"/>
            </w:pPr>
            <w:r>
              <w:drawing>
                <wp:inline distT="0" distB="0" distL="0" distR="0">
                  <wp:extent cx="1117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117600" cy="3556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p>
          <w:p>
            <w:pPr>
              <w:spacing w:after="20"/>
              <w:ind w:left="20"/>
              <w:jc w:val="both"/>
            </w:pPr>
            <w:r>
              <w:rPr>
                <w:rFonts w:ascii="Times New Roman"/>
                <w:b w:val="false"/>
                <w:i w:val="false"/>
                <w:color w:val="000000"/>
                <w:sz w:val="20"/>
              </w:rPr>
              <w:t>
Вторичный вид деятельности</w:t>
            </w:r>
          </w:p>
          <w:p>
            <w:pPr>
              <w:spacing w:after="20"/>
              <w:ind w:left="20"/>
              <w:jc w:val="both"/>
            </w:pPr>
          </w:p>
          <w:p>
            <w:pPr>
              <w:spacing w:after="20"/>
              <w:ind w:left="20"/>
              <w:jc w:val="both"/>
            </w:pPr>
            <w:r>
              <w:drawing>
                <wp:inline distT="0" distB="0" distL="0" distR="0">
                  <wp:extent cx="1117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117600" cy="3556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p>
          <w:p>
            <w:pPr>
              <w:spacing w:after="20"/>
              <w:ind w:left="20"/>
              <w:jc w:val="both"/>
            </w:pPr>
            <w:r>
              <w:rPr>
                <w:rFonts w:ascii="Times New Roman"/>
                <w:b w:val="false"/>
                <w:i w:val="false"/>
                <w:color w:val="000000"/>
                <w:sz w:val="20"/>
              </w:rPr>
              <w:t>
Вторичный вид деятельности</w:t>
            </w:r>
          </w:p>
          <w:p>
            <w:pPr>
              <w:spacing w:after="20"/>
              <w:ind w:left="20"/>
              <w:jc w:val="both"/>
            </w:pPr>
          </w:p>
          <w:p>
            <w:pPr>
              <w:spacing w:after="20"/>
              <w:ind w:left="20"/>
              <w:jc w:val="both"/>
            </w:pPr>
            <w:r>
              <w:drawing>
                <wp:inline distT="0" distB="0" distL="0" distR="0">
                  <wp:extent cx="1117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117600" cy="3556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p>
          <w:p>
            <w:pPr>
              <w:spacing w:after="20"/>
              <w:ind w:left="20"/>
              <w:jc w:val="both"/>
            </w:pPr>
            <w:r>
              <w:rPr>
                <w:rFonts w:ascii="Times New Roman"/>
                <w:b w:val="false"/>
                <w:i w:val="false"/>
                <w:color w:val="000000"/>
                <w:sz w:val="20"/>
              </w:rPr>
              <w:t>
Вторичный вид деятельности</w:t>
            </w:r>
          </w:p>
          <w:p>
            <w:pPr>
              <w:spacing w:after="20"/>
              <w:ind w:left="20"/>
              <w:jc w:val="both"/>
            </w:pPr>
          </w:p>
          <w:p>
            <w:pPr>
              <w:spacing w:after="20"/>
              <w:ind w:left="20"/>
              <w:jc w:val="both"/>
            </w:pPr>
            <w:r>
              <w:drawing>
                <wp:inline distT="0" distB="0" distL="0" distR="0">
                  <wp:extent cx="1117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117600" cy="355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 орындалған жұмыстар мен көрсетілген қызметтер көлемі</w:t>
            </w:r>
          </w:p>
          <w:p>
            <w:pPr>
              <w:spacing w:after="20"/>
              <w:ind w:left="20"/>
              <w:jc w:val="both"/>
            </w:pPr>
            <w:r>
              <w:rPr>
                <w:rFonts w:ascii="Times New Roman"/>
                <w:b w:val="false"/>
                <w:i w:val="false"/>
                <w:color w:val="000000"/>
                <w:sz w:val="20"/>
              </w:rPr>
              <w:t>
Объем произведенной продукции, выполненных работ и оказанных услуг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 орындалған жұмыстар мен көрсетілген қызметтер көлемі</w:t>
            </w:r>
          </w:p>
          <w:p>
            <w:pPr>
              <w:spacing w:after="20"/>
              <w:ind w:left="20"/>
              <w:jc w:val="both"/>
            </w:pPr>
            <w:r>
              <w:rPr>
                <w:rFonts w:ascii="Times New Roman"/>
                <w:b w:val="false"/>
                <w:i w:val="false"/>
                <w:color w:val="000000"/>
                <w:sz w:val="20"/>
              </w:rPr>
              <w:t>
объем реализованной продукции, выполненных работ и оказанных услуг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ішінде пайдаланылған өнімдер мен көрсетілген қызметтер</w:t>
            </w:r>
          </w:p>
          <w:p>
            <w:pPr>
              <w:spacing w:after="20"/>
              <w:ind w:left="20"/>
              <w:jc w:val="both"/>
            </w:pPr>
            <w:r>
              <w:rPr>
                <w:rFonts w:ascii="Times New Roman"/>
                <w:b w:val="false"/>
                <w:i w:val="false"/>
                <w:color w:val="000000"/>
                <w:sz w:val="20"/>
              </w:rPr>
              <w:t>
продукция и оказанные услуги, использованные внутри предприятия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тұрған және сатуға арналған дайын өнімдер қорларының өзгеруі</w:t>
            </w:r>
          </w:p>
          <w:p>
            <w:pPr>
              <w:spacing w:after="20"/>
              <w:ind w:left="20"/>
              <w:jc w:val="both"/>
            </w:pPr>
            <w:r>
              <w:rPr>
                <w:rFonts w:ascii="Times New Roman"/>
                <w:b w:val="false"/>
                <w:i w:val="false"/>
                <w:color w:val="000000"/>
                <w:sz w:val="20"/>
              </w:rPr>
              <w:t>
изменение запасов готовой продукции, находящихся на складах и предназначенных для продажи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өндіріс қалдығының өсуі немесе кемуі</w:t>
            </w:r>
          </w:p>
          <w:p>
            <w:pPr>
              <w:spacing w:after="20"/>
              <w:ind w:left="20"/>
              <w:jc w:val="both"/>
            </w:pPr>
            <w:r>
              <w:rPr>
                <w:rFonts w:ascii="Times New Roman"/>
                <w:b w:val="false"/>
                <w:i w:val="false"/>
                <w:color w:val="000000"/>
                <w:sz w:val="20"/>
              </w:rPr>
              <w:t>
прирост или уменьшение остатка незавершенного производства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Қызметтің негізгі және қосалқы түрлері бөлінісіндегі кәсіпорын шығыстары туралы ақпаратты көрсетіңіз, мың теңге.</w:t>
      </w:r>
    </w:p>
    <w:p>
      <w:pPr>
        <w:spacing w:after="0"/>
        <w:ind w:left="0"/>
        <w:jc w:val="both"/>
      </w:pPr>
      <w:r>
        <w:rPr>
          <w:rFonts w:ascii="Times New Roman"/>
          <w:b w:val="false"/>
          <w:i w:val="false"/>
          <w:color w:val="000000"/>
          <w:sz w:val="28"/>
        </w:rPr>
        <w:t>
      Укажите информацию о расходах предприятия в разрезе основного и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шығыстар</w:t>
            </w:r>
          </w:p>
          <w:p>
            <w:pPr>
              <w:spacing w:after="20"/>
              <w:ind w:left="20"/>
              <w:jc w:val="both"/>
            </w:pPr>
            <w:r>
              <w:rPr>
                <w:rFonts w:ascii="Times New Roman"/>
                <w:b w:val="false"/>
                <w:i w:val="false"/>
                <w:color w:val="000000"/>
                <w:sz w:val="20"/>
              </w:rPr>
              <w:t>
Производственные расходы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емес шығыстар </w:t>
            </w:r>
          </w:p>
          <w:p>
            <w:pPr>
              <w:spacing w:after="20"/>
              <w:ind w:left="20"/>
              <w:jc w:val="both"/>
            </w:pPr>
            <w:r>
              <w:rPr>
                <w:rFonts w:ascii="Times New Roman"/>
                <w:b w:val="false"/>
                <w:i w:val="false"/>
                <w:color w:val="000000"/>
                <w:sz w:val="20"/>
              </w:rPr>
              <w:t>
Непроизводственные расходы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түрі</w:t>
            </w:r>
          </w:p>
          <w:p>
            <w:pPr>
              <w:spacing w:after="20"/>
              <w:ind w:left="20"/>
              <w:jc w:val="both"/>
            </w:pPr>
            <w:r>
              <w:rPr>
                <w:rFonts w:ascii="Times New Roman"/>
                <w:b w:val="false"/>
                <w:i w:val="false"/>
                <w:color w:val="000000"/>
                <w:sz w:val="20"/>
              </w:rPr>
              <w:t>
основной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p>
          <w:p>
            <w:pPr>
              <w:spacing w:after="20"/>
              <w:ind w:left="20"/>
              <w:jc w:val="both"/>
            </w:pPr>
            <w:r>
              <w:rPr>
                <w:rFonts w:ascii="Times New Roman"/>
                <w:b w:val="false"/>
                <w:i w:val="false"/>
                <w:color w:val="000000"/>
                <w:sz w:val="20"/>
              </w:rPr>
              <w:t>
вторичный вид деятельности</w:t>
            </w:r>
          </w:p>
          <w:p>
            <w:pPr>
              <w:spacing w:after="20"/>
              <w:ind w:left="20"/>
              <w:jc w:val="both"/>
            </w:pPr>
          </w:p>
          <w:p>
            <w:pPr>
              <w:spacing w:after="20"/>
              <w:ind w:left="20"/>
              <w:jc w:val="both"/>
            </w:pPr>
            <w:r>
              <w:drawing>
                <wp:inline distT="0" distB="0" distL="0" distR="0">
                  <wp:extent cx="1117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117600" cy="3556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p>
          <w:p>
            <w:pPr>
              <w:spacing w:after="20"/>
              <w:ind w:left="20"/>
              <w:jc w:val="both"/>
            </w:pPr>
            <w:r>
              <w:rPr>
                <w:rFonts w:ascii="Times New Roman"/>
                <w:b w:val="false"/>
                <w:i w:val="false"/>
                <w:color w:val="000000"/>
                <w:sz w:val="20"/>
              </w:rPr>
              <w:t>
вторичный вид деятельности</w:t>
            </w:r>
          </w:p>
          <w:p>
            <w:pPr>
              <w:spacing w:after="20"/>
              <w:ind w:left="20"/>
              <w:jc w:val="both"/>
            </w:pPr>
          </w:p>
          <w:p>
            <w:pPr>
              <w:spacing w:after="20"/>
              <w:ind w:left="20"/>
              <w:jc w:val="both"/>
            </w:pPr>
            <w:r>
              <w:drawing>
                <wp:inline distT="0" distB="0" distL="0" distR="0">
                  <wp:extent cx="1117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117600" cy="3556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p>
          <w:p>
            <w:pPr>
              <w:spacing w:after="20"/>
              <w:ind w:left="20"/>
              <w:jc w:val="both"/>
            </w:pPr>
            <w:r>
              <w:rPr>
                <w:rFonts w:ascii="Times New Roman"/>
                <w:b w:val="false"/>
                <w:i w:val="false"/>
                <w:color w:val="000000"/>
                <w:sz w:val="20"/>
              </w:rPr>
              <w:t>
вторичный вид деятельности</w:t>
            </w:r>
          </w:p>
          <w:p>
            <w:pPr>
              <w:spacing w:after="20"/>
              <w:ind w:left="20"/>
              <w:jc w:val="both"/>
            </w:pPr>
          </w:p>
          <w:p>
            <w:pPr>
              <w:spacing w:after="20"/>
              <w:ind w:left="20"/>
              <w:jc w:val="both"/>
            </w:pPr>
            <w:r>
              <w:drawing>
                <wp:inline distT="0" distB="0" distL="0" distR="0">
                  <wp:extent cx="1117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117600" cy="3556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p>
          <w:p>
            <w:pPr>
              <w:spacing w:after="20"/>
              <w:ind w:left="20"/>
              <w:jc w:val="both"/>
            </w:pPr>
            <w:r>
              <w:rPr>
                <w:rFonts w:ascii="Times New Roman"/>
                <w:b w:val="false"/>
                <w:i w:val="false"/>
                <w:color w:val="000000"/>
                <w:sz w:val="20"/>
              </w:rPr>
              <w:t>
вторичный вид деятельности</w:t>
            </w:r>
          </w:p>
          <w:p>
            <w:pPr>
              <w:spacing w:after="20"/>
              <w:ind w:left="20"/>
              <w:jc w:val="both"/>
            </w:pPr>
          </w:p>
          <w:p>
            <w:pPr>
              <w:spacing w:after="20"/>
              <w:ind w:left="20"/>
              <w:jc w:val="both"/>
            </w:pPr>
            <w:r>
              <w:drawing>
                <wp:inline distT="0" distB="0" distL="0" distR="0">
                  <wp:extent cx="1117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117600" cy="3556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p>
          <w:p>
            <w:pPr>
              <w:spacing w:after="20"/>
              <w:ind w:left="20"/>
              <w:jc w:val="both"/>
            </w:pPr>
            <w:r>
              <w:rPr>
                <w:rFonts w:ascii="Times New Roman"/>
                <w:b w:val="false"/>
                <w:i w:val="false"/>
                <w:color w:val="000000"/>
                <w:sz w:val="20"/>
              </w:rPr>
              <w:t>
вторичный вид деятельности</w:t>
            </w:r>
          </w:p>
          <w:p>
            <w:pPr>
              <w:spacing w:after="20"/>
              <w:ind w:left="20"/>
              <w:jc w:val="both"/>
            </w:pPr>
          </w:p>
          <w:p>
            <w:pPr>
              <w:spacing w:after="20"/>
              <w:ind w:left="20"/>
              <w:jc w:val="both"/>
            </w:pPr>
            <w:r>
              <w:drawing>
                <wp:inline distT="0" distB="0" distL="0" distR="0">
                  <wp:extent cx="1117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117600" cy="3556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шығындар </w:t>
            </w:r>
          </w:p>
          <w:p>
            <w:pPr>
              <w:spacing w:after="20"/>
              <w:ind w:left="20"/>
              <w:jc w:val="both"/>
            </w:pPr>
            <w:r>
              <w:rPr>
                <w:rFonts w:ascii="Times New Roman"/>
                <w:b w:val="false"/>
                <w:i w:val="false"/>
                <w:color w:val="000000"/>
                <w:sz w:val="20"/>
              </w:rPr>
              <w:t>
Материальные затраты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p>
            <w:pPr>
              <w:spacing w:after="20"/>
              <w:ind w:left="20"/>
              <w:jc w:val="both"/>
            </w:pPr>
            <w:r>
              <w:rPr>
                <w:rFonts w:ascii="Times New Roman"/>
                <w:b w:val="false"/>
                <w:i w:val="false"/>
                <w:color w:val="000000"/>
                <w:sz w:val="20"/>
              </w:rPr>
              <w:t>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шикізаттар мен материалдар</w:t>
            </w:r>
          </w:p>
          <w:p>
            <w:pPr>
              <w:spacing w:after="20"/>
              <w:ind w:left="20"/>
              <w:jc w:val="both"/>
            </w:pPr>
            <w:r>
              <w:rPr>
                <w:rFonts w:ascii="Times New Roman"/>
                <w:b w:val="false"/>
                <w:i w:val="false"/>
                <w:color w:val="000000"/>
                <w:sz w:val="20"/>
              </w:rPr>
              <w:t>
сырье и материалы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алынатын жартылай фабрикаттар мен жиынтықтаушы бұйымдар </w:t>
            </w:r>
          </w:p>
          <w:p>
            <w:pPr>
              <w:spacing w:after="20"/>
              <w:ind w:left="20"/>
              <w:jc w:val="both"/>
            </w:pPr>
            <w:r>
              <w:rPr>
                <w:rFonts w:ascii="Times New Roman"/>
                <w:b w:val="false"/>
                <w:i w:val="false"/>
                <w:color w:val="000000"/>
                <w:sz w:val="20"/>
              </w:rPr>
              <w:t>
покупные полуфабрикаты и комплектующие изделия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p>
            <w:pPr>
              <w:spacing w:after="20"/>
              <w:ind w:left="20"/>
              <w:jc w:val="both"/>
            </w:pPr>
            <w:r>
              <w:rPr>
                <w:rFonts w:ascii="Times New Roman"/>
                <w:b w:val="false"/>
                <w:i w:val="false"/>
                <w:color w:val="000000"/>
                <w:sz w:val="20"/>
              </w:rPr>
              <w:t>
топливо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p>
            <w:pPr>
              <w:spacing w:after="20"/>
              <w:ind w:left="20"/>
              <w:jc w:val="both"/>
            </w:pPr>
            <w:r>
              <w:rPr>
                <w:rFonts w:ascii="Times New Roman"/>
                <w:b w:val="false"/>
                <w:i w:val="false"/>
                <w:color w:val="000000"/>
                <w:sz w:val="20"/>
              </w:rPr>
              <w:t>
энергия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бөгде ұйымдар орындаған өндірістік сипаттағы жұмыстар мен қызметтер </w:t>
            </w:r>
          </w:p>
          <w:p>
            <w:pPr>
              <w:spacing w:after="20"/>
              <w:ind w:left="20"/>
              <w:jc w:val="both"/>
            </w:pPr>
            <w:r>
              <w:rPr>
                <w:rFonts w:ascii="Times New Roman"/>
                <w:b w:val="false"/>
                <w:i w:val="false"/>
                <w:color w:val="000000"/>
                <w:sz w:val="20"/>
              </w:rPr>
              <w:t>
работы и услуги производственного характера, выполненные сторонними организациями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тасымалдау</w:t>
            </w:r>
          </w:p>
          <w:p>
            <w:pPr>
              <w:spacing w:after="20"/>
              <w:ind w:left="20"/>
              <w:jc w:val="both"/>
            </w:pPr>
            <w:r>
              <w:rPr>
                <w:rFonts w:ascii="Times New Roman"/>
                <w:b w:val="false"/>
                <w:i w:val="false"/>
                <w:color w:val="000000"/>
                <w:sz w:val="20"/>
              </w:rPr>
              <w:t>
перевозка грузов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тараптық ұйымдар орындаған өндірістік сипаттағы жұмыстар мен қызметтер</w:t>
            </w:r>
          </w:p>
          <w:p>
            <w:pPr>
              <w:spacing w:after="20"/>
              <w:ind w:left="20"/>
              <w:jc w:val="both"/>
            </w:pPr>
            <w:r>
              <w:rPr>
                <w:rFonts w:ascii="Times New Roman"/>
                <w:b w:val="false"/>
                <w:i w:val="false"/>
                <w:color w:val="000000"/>
                <w:sz w:val="20"/>
              </w:rPr>
              <w:t>
другие работы и услуги производственного характера, выполненные сторонними организациями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материалдар</w:t>
            </w:r>
          </w:p>
          <w:p>
            <w:pPr>
              <w:spacing w:after="20"/>
              <w:ind w:left="20"/>
              <w:jc w:val="both"/>
            </w:pPr>
            <w:r>
              <w:rPr>
                <w:rFonts w:ascii="Times New Roman"/>
                <w:b w:val="false"/>
                <w:i w:val="false"/>
                <w:color w:val="000000"/>
                <w:sz w:val="20"/>
              </w:rPr>
              <w:t>
прочие материалы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өтелімі</w:t>
            </w:r>
          </w:p>
          <w:p>
            <w:pPr>
              <w:spacing w:after="20"/>
              <w:ind w:left="20"/>
              <w:jc w:val="both"/>
            </w:pPr>
            <w:r>
              <w:rPr>
                <w:rFonts w:ascii="Times New Roman"/>
                <w:b w:val="false"/>
                <w:i w:val="false"/>
                <w:color w:val="000000"/>
                <w:sz w:val="20"/>
              </w:rPr>
              <w:t>
Амортизация основных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өтелімі</w:t>
            </w:r>
          </w:p>
          <w:p>
            <w:pPr>
              <w:spacing w:after="20"/>
              <w:ind w:left="20"/>
              <w:jc w:val="both"/>
            </w:pPr>
            <w:r>
              <w:rPr>
                <w:rFonts w:ascii="Times New Roman"/>
                <w:b w:val="false"/>
                <w:i w:val="false"/>
                <w:color w:val="000000"/>
                <w:sz w:val="20"/>
              </w:rPr>
              <w:t>
Амортизация нематериальных активов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w:t>
            </w:r>
          </w:p>
          <w:p>
            <w:pPr>
              <w:spacing w:after="20"/>
              <w:ind w:left="20"/>
              <w:jc w:val="both"/>
            </w:pPr>
            <w:r>
              <w:rPr>
                <w:rFonts w:ascii="Times New Roman"/>
                <w:b w:val="false"/>
                <w:i w:val="false"/>
                <w:color w:val="000000"/>
                <w:sz w:val="20"/>
              </w:rPr>
              <w:t>
Фонд заработной платы работников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 қаражаты есебінен қызметкерлерге ақшалай жәрдемақы </w:t>
            </w:r>
          </w:p>
          <w:p>
            <w:pPr>
              <w:spacing w:after="20"/>
              <w:ind w:left="20"/>
              <w:jc w:val="both"/>
            </w:pPr>
            <w:r>
              <w:rPr>
                <w:rFonts w:ascii="Times New Roman"/>
                <w:b w:val="false"/>
                <w:i w:val="false"/>
                <w:color w:val="000000"/>
                <w:sz w:val="20"/>
              </w:rPr>
              <w:t>
Денежные пособия работникам за счет средств предприятия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w:t>
            </w:r>
          </w:p>
          <w:p>
            <w:pPr>
              <w:spacing w:after="20"/>
              <w:ind w:left="20"/>
              <w:jc w:val="both"/>
            </w:pPr>
            <w:r>
              <w:rPr>
                <w:rFonts w:ascii="Times New Roman"/>
                <w:b w:val="false"/>
                <w:i w:val="false"/>
                <w:color w:val="000000"/>
                <w:sz w:val="20"/>
              </w:rPr>
              <w:t>
Прочие затраты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шығыстарға жатқызылатын салықтар мен басқа да міндетті төлемдер (корпоративтік табыс салығынсыз, акцизсіз және ҚҚС1–сыз) – барлығы </w:t>
            </w:r>
          </w:p>
          <w:p>
            <w:pPr>
              <w:spacing w:after="20"/>
              <w:ind w:left="20"/>
              <w:jc w:val="both"/>
            </w:pPr>
            <w:r>
              <w:rPr>
                <w:rFonts w:ascii="Times New Roman"/>
                <w:b w:val="false"/>
                <w:i w:val="false"/>
                <w:color w:val="000000"/>
                <w:sz w:val="20"/>
              </w:rPr>
              <w:t>
налоги и другие обязательные платежи, относимые на расходы (без корпоративного подоходного налога, акцизов и НДС1) –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p>
            <w:pPr>
              <w:spacing w:after="20"/>
              <w:ind w:left="20"/>
              <w:jc w:val="both"/>
            </w:pPr>
            <w:r>
              <w:rPr>
                <w:rFonts w:ascii="Times New Roman"/>
                <w:b w:val="false"/>
                <w:i w:val="false"/>
                <w:color w:val="000000"/>
                <w:sz w:val="20"/>
              </w:rPr>
              <w:t>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сақтандыру бойынша аударымдар</w:t>
            </w:r>
          </w:p>
          <w:p>
            <w:pPr>
              <w:spacing w:after="20"/>
              <w:ind w:left="20"/>
              <w:jc w:val="both"/>
            </w:pPr>
            <w:r>
              <w:rPr>
                <w:rFonts w:ascii="Times New Roman"/>
                <w:b w:val="false"/>
                <w:i w:val="false"/>
                <w:color w:val="000000"/>
                <w:sz w:val="20"/>
              </w:rPr>
              <w:t>
отчисления по социальному страхованию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іссапарлар кезіндегі тәулікақы</w:t>
            </w:r>
          </w:p>
          <w:p>
            <w:pPr>
              <w:spacing w:after="20"/>
              <w:ind w:left="20"/>
              <w:jc w:val="both"/>
            </w:pPr>
            <w:r>
              <w:rPr>
                <w:rFonts w:ascii="Times New Roman"/>
                <w:b w:val="false"/>
                <w:i w:val="false"/>
                <w:color w:val="000000"/>
                <w:sz w:val="20"/>
              </w:rPr>
              <w:t>
суточные во время служебных командировок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жалгерлік ақы</w:t>
            </w:r>
          </w:p>
          <w:p>
            <w:pPr>
              <w:spacing w:after="20"/>
              <w:ind w:left="20"/>
              <w:jc w:val="both"/>
            </w:pPr>
            <w:r>
              <w:rPr>
                <w:rFonts w:ascii="Times New Roman"/>
                <w:b w:val="false"/>
                <w:i w:val="false"/>
                <w:color w:val="000000"/>
                <w:sz w:val="20"/>
              </w:rPr>
              <w:t>
арендная плата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тараптық ұйымдар орындаған өндірістік емес сипаттағы қызметтер </w:t>
            </w:r>
          </w:p>
          <w:p>
            <w:pPr>
              <w:spacing w:after="20"/>
              <w:ind w:left="20"/>
              <w:jc w:val="both"/>
            </w:pPr>
            <w:r>
              <w:rPr>
                <w:rFonts w:ascii="Times New Roman"/>
                <w:b w:val="false"/>
                <w:i w:val="false"/>
                <w:color w:val="000000"/>
                <w:sz w:val="20"/>
              </w:rPr>
              <w:t>
услуги непроизводственного характера, выполненные сторонними организациями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w:t>
            </w:r>
          </w:p>
          <w:p>
            <w:pPr>
              <w:spacing w:after="20"/>
              <w:ind w:left="20"/>
              <w:jc w:val="both"/>
            </w:pPr>
            <w:r>
              <w:rPr>
                <w:rFonts w:ascii="Times New Roman"/>
                <w:b w:val="false"/>
                <w:i w:val="false"/>
                <w:color w:val="000000"/>
                <w:sz w:val="20"/>
              </w:rPr>
              <w:t>
другие затраты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w:t>
            </w:r>
          </w:p>
          <w:p>
            <w:pPr>
              <w:spacing w:after="20"/>
              <w:ind w:left="20"/>
              <w:jc w:val="both"/>
            </w:pPr>
            <w:r>
              <w:rPr>
                <w:rFonts w:ascii="Times New Roman"/>
                <w:b w:val="false"/>
                <w:i w:val="false"/>
                <w:color w:val="000000"/>
                <w:sz w:val="20"/>
              </w:rPr>
              <w:t>
Расходы,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құрал-жабдықтарды ағымдағы жөндеуге жұмсалған кәсіпорын шығыстары</w:t>
            </w:r>
          </w:p>
          <w:p>
            <w:pPr>
              <w:spacing w:after="20"/>
              <w:ind w:left="20"/>
              <w:jc w:val="both"/>
            </w:pPr>
            <w:r>
              <w:rPr>
                <w:rFonts w:ascii="Times New Roman"/>
                <w:b w:val="false"/>
                <w:i w:val="false"/>
                <w:color w:val="000000"/>
                <w:sz w:val="20"/>
              </w:rPr>
              <w:t>
Расходы предприятий на текущий ремонт основных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жалпы сомасынан - өз күшімен орындалған негізгі құралдарды күрделі жөндеуге жұмсалған шығыстар</w:t>
            </w:r>
          </w:p>
          <w:p>
            <w:pPr>
              <w:spacing w:after="20"/>
              <w:ind w:left="20"/>
              <w:jc w:val="both"/>
            </w:pPr>
            <w:r>
              <w:rPr>
                <w:rFonts w:ascii="Times New Roman"/>
                <w:b w:val="false"/>
                <w:i w:val="false"/>
                <w:color w:val="000000"/>
                <w:sz w:val="20"/>
              </w:rPr>
              <w:t>
Из общей суммы расходов - расходы на капитальный ремонт основных средств, выполненный собственными силами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мұнда және бұдан әрі ҚҚС- қосылған құн салығы</w:t>
      </w:r>
    </w:p>
    <w:p>
      <w:pPr>
        <w:spacing w:after="0"/>
        <w:ind w:left="0"/>
        <w:jc w:val="both"/>
      </w:pPr>
      <w:r>
        <w:rPr>
          <w:rFonts w:ascii="Times New Roman"/>
          <w:b w:val="false"/>
          <w:i w:val="false"/>
          <w:color w:val="000000"/>
          <w:sz w:val="28"/>
        </w:rPr>
        <w:t>
      1 здесь и далее НДС - налог на добавленную стоимость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кәсіпорындарға өңдеуге берілген шикізаттың құны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73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473200" cy="4699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сырья, переданного на переработку другим предприятиям</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субсидиялар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73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473200" cy="4699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 из бюджета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жылда ҒЗТКЖ</w:t>
            </w:r>
            <w:r>
              <w:rPr>
                <w:rFonts w:ascii="Times New Roman"/>
                <w:b w:val="false"/>
                <w:i w:val="false"/>
                <w:color w:val="000000"/>
                <w:vertAlign w:val="superscript"/>
              </w:rPr>
              <w:t>2</w:t>
            </w:r>
            <w:r>
              <w:rPr>
                <w:rFonts w:ascii="Times New Roman"/>
                <w:b w:val="false"/>
                <w:i w:val="false"/>
                <w:color w:val="000000"/>
                <w:sz w:val="20"/>
              </w:rPr>
              <w:t>-ны жоспарлайсыз ба?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457200" cy="4699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457200" cy="4699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Планируете ли Вы НИОКР</w:t>
            </w:r>
            <w:r>
              <w:rPr>
                <w:rFonts w:ascii="Times New Roman"/>
                <w:b w:val="false"/>
                <w:i w:val="false"/>
                <w:color w:val="000000"/>
                <w:vertAlign w:val="superscript"/>
              </w:rPr>
              <w:t>2</w:t>
            </w:r>
            <w:r>
              <w:rPr>
                <w:rFonts w:ascii="Times New Roman"/>
                <w:b w:val="false"/>
                <w:i w:val="false"/>
                <w:color w:val="000000"/>
                <w:sz w:val="20"/>
              </w:rPr>
              <w:t xml:space="preserve"> в следующем году?</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ҒЗТКЖ – ғылыми-зерттеу және тәжірибелік-конструкторлық жұмыс</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НИОКР – научно-исследовательская и опытно-конструкторская работа</w:t>
      </w:r>
    </w:p>
    <w:p>
      <w:pPr>
        <w:spacing w:after="0"/>
        <w:ind w:left="0"/>
        <w:jc w:val="both"/>
      </w:pPr>
      <w:r>
        <w:rPr>
          <w:rFonts w:ascii="Times New Roman"/>
          <w:b w:val="false"/>
          <w:i w:val="false"/>
          <w:color w:val="000000"/>
          <w:sz w:val="28"/>
        </w:rPr>
        <w:t>
      3. Қызметтің негізгі және қосалқы түрлері бөлінісіндегі кәсіпорынның қаржылық-шаруашылық қызметінің нәтижесін көрсетіңіз, мың теңге.</w:t>
      </w:r>
    </w:p>
    <w:p>
      <w:pPr>
        <w:spacing w:after="0"/>
        <w:ind w:left="0"/>
        <w:jc w:val="both"/>
      </w:pPr>
      <w:r>
        <w:rPr>
          <w:rFonts w:ascii="Times New Roman"/>
          <w:b w:val="false"/>
          <w:i w:val="false"/>
          <w:color w:val="000000"/>
          <w:sz w:val="28"/>
        </w:rPr>
        <w:t>
      Укажите результат финансово-хозяйственной деятельности предприятия в разрезе основного и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түрі</w:t>
            </w:r>
          </w:p>
          <w:p>
            <w:pPr>
              <w:spacing w:after="20"/>
              <w:ind w:left="20"/>
              <w:jc w:val="both"/>
            </w:pPr>
            <w:r>
              <w:rPr>
                <w:rFonts w:ascii="Times New Roman"/>
                <w:b w:val="false"/>
                <w:i w:val="false"/>
                <w:color w:val="000000"/>
                <w:sz w:val="20"/>
              </w:rPr>
              <w:t>
Основной вид деятельности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p>
          <w:p>
            <w:pPr>
              <w:spacing w:after="20"/>
              <w:ind w:left="20"/>
              <w:jc w:val="both"/>
            </w:pPr>
            <w:r>
              <w:rPr>
                <w:rFonts w:ascii="Times New Roman"/>
                <w:b w:val="false"/>
                <w:i w:val="false"/>
                <w:color w:val="000000"/>
                <w:sz w:val="20"/>
              </w:rPr>
              <w:t>
Вторичный вид деятельности</w:t>
            </w:r>
          </w:p>
          <w:p>
            <w:pPr>
              <w:spacing w:after="20"/>
              <w:ind w:left="20"/>
              <w:jc w:val="both"/>
            </w:pPr>
          </w:p>
          <w:p>
            <w:pPr>
              <w:spacing w:after="20"/>
              <w:ind w:left="20"/>
              <w:jc w:val="both"/>
            </w:pPr>
            <w:r>
              <w:drawing>
                <wp:inline distT="0" distB="0" distL="0" distR="0">
                  <wp:extent cx="1117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117600" cy="3556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p>
          <w:p>
            <w:pPr>
              <w:spacing w:after="20"/>
              <w:ind w:left="20"/>
              <w:jc w:val="both"/>
            </w:pPr>
            <w:r>
              <w:rPr>
                <w:rFonts w:ascii="Times New Roman"/>
                <w:b w:val="false"/>
                <w:i w:val="false"/>
                <w:color w:val="000000"/>
                <w:sz w:val="20"/>
              </w:rPr>
              <w:t>
Вторичный вид деятельности</w:t>
            </w:r>
          </w:p>
          <w:p>
            <w:pPr>
              <w:spacing w:after="20"/>
              <w:ind w:left="20"/>
              <w:jc w:val="both"/>
            </w:pPr>
          </w:p>
          <w:p>
            <w:pPr>
              <w:spacing w:after="20"/>
              <w:ind w:left="20"/>
              <w:jc w:val="both"/>
            </w:pPr>
            <w:r>
              <w:drawing>
                <wp:inline distT="0" distB="0" distL="0" distR="0">
                  <wp:extent cx="1117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117600" cy="3556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p>
          <w:p>
            <w:pPr>
              <w:spacing w:after="20"/>
              <w:ind w:left="20"/>
              <w:jc w:val="both"/>
            </w:pPr>
            <w:r>
              <w:rPr>
                <w:rFonts w:ascii="Times New Roman"/>
                <w:b w:val="false"/>
                <w:i w:val="false"/>
                <w:color w:val="000000"/>
                <w:sz w:val="20"/>
              </w:rPr>
              <w:t>
Вторичный вид деятельности</w:t>
            </w:r>
          </w:p>
          <w:p>
            <w:pPr>
              <w:spacing w:after="20"/>
              <w:ind w:left="20"/>
              <w:jc w:val="both"/>
            </w:pPr>
          </w:p>
          <w:p>
            <w:pPr>
              <w:spacing w:after="20"/>
              <w:ind w:left="20"/>
              <w:jc w:val="both"/>
            </w:pPr>
            <w:r>
              <w:drawing>
                <wp:inline distT="0" distB="0" distL="0" distR="0">
                  <wp:extent cx="1117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117600" cy="3556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p>
          <w:p>
            <w:pPr>
              <w:spacing w:after="20"/>
              <w:ind w:left="20"/>
              <w:jc w:val="both"/>
            </w:pPr>
            <w:r>
              <w:rPr>
                <w:rFonts w:ascii="Times New Roman"/>
                <w:b w:val="false"/>
                <w:i w:val="false"/>
                <w:color w:val="000000"/>
                <w:sz w:val="20"/>
              </w:rPr>
              <w:t>
Вторичный вид деятельности</w:t>
            </w:r>
          </w:p>
          <w:p>
            <w:pPr>
              <w:spacing w:after="20"/>
              <w:ind w:left="20"/>
              <w:jc w:val="both"/>
            </w:pPr>
          </w:p>
          <w:p>
            <w:pPr>
              <w:spacing w:after="20"/>
              <w:ind w:left="20"/>
              <w:jc w:val="both"/>
            </w:pPr>
            <w:r>
              <w:drawing>
                <wp:inline distT="0" distB="0" distL="0" distR="0">
                  <wp:extent cx="1117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117600" cy="3556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p>
          <w:p>
            <w:pPr>
              <w:spacing w:after="20"/>
              <w:ind w:left="20"/>
              <w:jc w:val="both"/>
            </w:pPr>
            <w:r>
              <w:rPr>
                <w:rFonts w:ascii="Times New Roman"/>
                <w:b w:val="false"/>
                <w:i w:val="false"/>
                <w:color w:val="000000"/>
                <w:sz w:val="20"/>
              </w:rPr>
              <w:t>
Вторичный вид деятельности</w:t>
            </w:r>
          </w:p>
          <w:p>
            <w:pPr>
              <w:spacing w:after="20"/>
              <w:ind w:left="20"/>
              <w:jc w:val="both"/>
            </w:pPr>
          </w:p>
          <w:p>
            <w:pPr>
              <w:spacing w:after="20"/>
              <w:ind w:left="20"/>
              <w:jc w:val="both"/>
            </w:pPr>
            <w:r>
              <w:drawing>
                <wp:inline distT="0" distB="0" distL="0" distR="0">
                  <wp:extent cx="1117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117600" cy="355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мен қызметтерді көрсетуден түскен кіріс</w:t>
            </w:r>
          </w:p>
          <w:p>
            <w:pPr>
              <w:spacing w:after="20"/>
              <w:ind w:left="20"/>
              <w:jc w:val="both"/>
            </w:pPr>
            <w:r>
              <w:rPr>
                <w:rFonts w:ascii="Times New Roman"/>
                <w:b w:val="false"/>
                <w:i w:val="false"/>
                <w:color w:val="000000"/>
                <w:sz w:val="20"/>
              </w:rPr>
              <w:t>
Доход от реализации продукции и оказания услуг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сату үшін сатылып алынған тауарларды өткізуден түскен кіріс</w:t>
            </w:r>
          </w:p>
          <w:p>
            <w:pPr>
              <w:spacing w:after="20"/>
              <w:ind w:left="20"/>
              <w:jc w:val="both"/>
            </w:pPr>
            <w:r>
              <w:rPr>
                <w:rFonts w:ascii="Times New Roman"/>
                <w:b w:val="false"/>
                <w:i w:val="false"/>
                <w:color w:val="000000"/>
                <w:sz w:val="20"/>
              </w:rPr>
              <w:t>
доход от реализации товаров, приобретенных для перепродажи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 мен көрсетілген қызметтердің өзіндік құны</w:t>
            </w:r>
          </w:p>
          <w:p>
            <w:pPr>
              <w:spacing w:after="20"/>
              <w:ind w:left="20"/>
              <w:jc w:val="both"/>
            </w:pPr>
            <w:r>
              <w:rPr>
                <w:rFonts w:ascii="Times New Roman"/>
                <w:b w:val="false"/>
                <w:i w:val="false"/>
                <w:color w:val="000000"/>
                <w:sz w:val="20"/>
              </w:rPr>
              <w:t>
Себестоимость реализованной продукции и оказанных услуг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w:t>
            </w:r>
          </w:p>
          <w:p>
            <w:pPr>
              <w:spacing w:after="20"/>
              <w:ind w:left="20"/>
              <w:jc w:val="both"/>
            </w:pPr>
            <w:r>
              <w:rPr>
                <w:rFonts w:ascii="Times New Roman"/>
                <w:b w:val="false"/>
                <w:i w:val="false"/>
                <w:color w:val="000000"/>
                <w:sz w:val="20"/>
              </w:rPr>
              <w:t>
Валовая прибыль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Қаржыландырудан түскен кірістер</w:t>
            </w:r>
          </w:p>
          <w:p>
            <w:pPr>
              <w:spacing w:after="20"/>
              <w:ind w:left="20"/>
              <w:jc w:val="both"/>
            </w:pPr>
            <w:r>
              <w:rPr>
                <w:rFonts w:ascii="Times New Roman"/>
                <w:b w:val="false"/>
                <w:i w:val="false"/>
                <w:color w:val="000000"/>
                <w:sz w:val="20"/>
              </w:rPr>
              <w:t>
Доходы от финансирования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p>
            <w:pPr>
              <w:spacing w:after="20"/>
              <w:ind w:left="20"/>
              <w:jc w:val="both"/>
            </w:pPr>
            <w:r>
              <w:rPr>
                <w:rFonts w:ascii="Times New Roman"/>
                <w:b w:val="false"/>
                <w:i w:val="false"/>
                <w:color w:val="000000"/>
                <w:sz w:val="20"/>
              </w:rPr>
              <w:t>
из них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бойынша дивидендтер және сыйақылар түріндегі кірістер</w:t>
            </w:r>
          </w:p>
          <w:p>
            <w:pPr>
              <w:spacing w:after="20"/>
              <w:ind w:left="20"/>
              <w:jc w:val="both"/>
            </w:pPr>
            <w:r>
              <w:rPr>
                <w:rFonts w:ascii="Times New Roman"/>
                <w:b w:val="false"/>
                <w:i w:val="false"/>
                <w:color w:val="000000"/>
                <w:sz w:val="20"/>
              </w:rPr>
              <w:t>
дивиденды по акциям и доходы в виде вознаграждений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кірістер</w:t>
            </w:r>
          </w:p>
          <w:p>
            <w:pPr>
              <w:spacing w:after="20"/>
              <w:ind w:left="20"/>
              <w:jc w:val="both"/>
            </w:pPr>
            <w:r>
              <w:rPr>
                <w:rFonts w:ascii="Times New Roman"/>
                <w:b w:val="false"/>
                <w:i w:val="false"/>
                <w:color w:val="000000"/>
                <w:sz w:val="20"/>
              </w:rPr>
              <w:t>
Прочие доходы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p>
            <w:pPr>
              <w:spacing w:after="20"/>
              <w:ind w:left="20"/>
              <w:jc w:val="both"/>
            </w:pPr>
            <w:r>
              <w:rPr>
                <w:rFonts w:ascii="Times New Roman"/>
                <w:b w:val="false"/>
                <w:i w:val="false"/>
                <w:color w:val="000000"/>
                <w:sz w:val="20"/>
              </w:rPr>
              <w:t>
из них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шығуынан кіріс</w:t>
            </w:r>
          </w:p>
          <w:p>
            <w:pPr>
              <w:spacing w:after="20"/>
              <w:ind w:left="20"/>
              <w:jc w:val="both"/>
            </w:pPr>
            <w:r>
              <w:rPr>
                <w:rFonts w:ascii="Times New Roman"/>
                <w:b w:val="false"/>
                <w:i w:val="false"/>
                <w:color w:val="000000"/>
                <w:sz w:val="20"/>
              </w:rPr>
              <w:t>
доходы от выбытия активов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 айырмашылығынан кірістер</w:t>
            </w:r>
          </w:p>
          <w:p>
            <w:pPr>
              <w:spacing w:after="20"/>
              <w:ind w:left="20"/>
              <w:jc w:val="both"/>
            </w:pPr>
            <w:r>
              <w:rPr>
                <w:rFonts w:ascii="Times New Roman"/>
                <w:b w:val="false"/>
                <w:i w:val="false"/>
                <w:color w:val="000000"/>
                <w:sz w:val="20"/>
              </w:rPr>
              <w:t>
доходы от курсовой разницы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мен қызметтерді көрсету бойынша шығыстар</w:t>
            </w:r>
          </w:p>
          <w:p>
            <w:pPr>
              <w:spacing w:after="20"/>
              <w:ind w:left="20"/>
              <w:jc w:val="both"/>
            </w:pPr>
            <w:r>
              <w:rPr>
                <w:rFonts w:ascii="Times New Roman"/>
                <w:b w:val="false"/>
                <w:i w:val="false"/>
                <w:color w:val="000000"/>
                <w:sz w:val="20"/>
              </w:rPr>
              <w:t>
Расходы по реализации продукции и оказанию услуг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p>
            <w:pPr>
              <w:spacing w:after="20"/>
              <w:ind w:left="20"/>
              <w:jc w:val="both"/>
            </w:pPr>
            <w:r>
              <w:rPr>
                <w:rFonts w:ascii="Times New Roman"/>
                <w:b w:val="false"/>
                <w:i w:val="false"/>
                <w:color w:val="000000"/>
                <w:sz w:val="20"/>
              </w:rPr>
              <w:t>
Административные расходы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Қаржыландыруға жұмсалған шығыстар</w:t>
            </w:r>
          </w:p>
          <w:p>
            <w:pPr>
              <w:spacing w:after="20"/>
              <w:ind w:left="20"/>
              <w:jc w:val="both"/>
            </w:pPr>
            <w:r>
              <w:rPr>
                <w:rFonts w:ascii="Times New Roman"/>
                <w:b w:val="false"/>
                <w:i w:val="false"/>
                <w:color w:val="000000"/>
                <w:sz w:val="20"/>
              </w:rPr>
              <w:t>
Расходы на финансирование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p>
          <w:p>
            <w:pPr>
              <w:spacing w:after="20"/>
              <w:ind w:left="20"/>
              <w:jc w:val="both"/>
            </w:pPr>
            <w:r>
              <w:rPr>
                <w:rFonts w:ascii="Times New Roman"/>
                <w:b w:val="false"/>
                <w:i w:val="false"/>
                <w:color w:val="000000"/>
                <w:sz w:val="20"/>
              </w:rPr>
              <w:t>
Прочие расходы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салынғанға дейінгі пайда (залал)</w:t>
            </w:r>
          </w:p>
          <w:p>
            <w:pPr>
              <w:spacing w:after="20"/>
              <w:ind w:left="20"/>
              <w:jc w:val="both"/>
            </w:pPr>
            <w:r>
              <w:rPr>
                <w:rFonts w:ascii="Times New Roman"/>
                <w:b w:val="false"/>
                <w:i w:val="false"/>
                <w:color w:val="000000"/>
                <w:sz w:val="20"/>
              </w:rPr>
              <w:t>
Прибыль (убыток) до налогообложения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шығыстар</w:t>
            </w:r>
          </w:p>
          <w:p>
            <w:pPr>
              <w:spacing w:after="20"/>
              <w:ind w:left="20"/>
              <w:jc w:val="both"/>
            </w:pPr>
            <w:r>
              <w:rPr>
                <w:rFonts w:ascii="Times New Roman"/>
                <w:b w:val="false"/>
                <w:i w:val="false"/>
                <w:color w:val="000000"/>
                <w:sz w:val="20"/>
              </w:rPr>
              <w:t>
Расходы по корпоративному подоходному налогу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Берешек туралы ақпаратты көрсетіңіз, мың теңге.</w:t>
      </w:r>
    </w:p>
    <w:p>
      <w:pPr>
        <w:spacing w:after="0"/>
        <w:ind w:left="0"/>
        <w:jc w:val="both"/>
      </w:pPr>
      <w:r>
        <w:rPr>
          <w:rFonts w:ascii="Times New Roman"/>
          <w:b w:val="false"/>
          <w:i w:val="false"/>
          <w:color w:val="000000"/>
          <w:sz w:val="28"/>
        </w:rPr>
        <w:t>
      Укажите информацию о задолженности,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Берешек-барлығы</w:t>
            </w:r>
          </w:p>
          <w:p>
            <w:pPr>
              <w:spacing w:after="20"/>
              <w:ind w:left="20"/>
              <w:jc w:val="both"/>
            </w:pPr>
            <w:r>
              <w:rPr>
                <w:rFonts w:ascii="Times New Roman"/>
                <w:b w:val="false"/>
                <w:i w:val="false"/>
                <w:color w:val="000000"/>
                <w:sz w:val="20"/>
              </w:rPr>
              <w:t xml:space="preserve">
Задолженность - всего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өткендер</w:t>
            </w:r>
          </w:p>
          <w:p>
            <w:pPr>
              <w:spacing w:after="20"/>
              <w:ind w:left="20"/>
              <w:jc w:val="both"/>
            </w:pPr>
            <w:r>
              <w:rPr>
                <w:rFonts w:ascii="Times New Roman"/>
                <w:b w:val="false"/>
                <w:i w:val="false"/>
                <w:color w:val="000000"/>
                <w:sz w:val="20"/>
              </w:rPr>
              <w:t xml:space="preserve">
Из нее просроченная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p>
            <w:pPr>
              <w:spacing w:after="20"/>
              <w:ind w:left="20"/>
              <w:jc w:val="both"/>
            </w:pPr>
            <w:r>
              <w:rPr>
                <w:rFonts w:ascii="Times New Roman"/>
                <w:b w:val="false"/>
                <w:i w:val="false"/>
                <w:color w:val="000000"/>
                <w:sz w:val="20"/>
              </w:rPr>
              <w:t>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сатып алушылар мен тапсырыс берушілердің берешегі</w:t>
            </w:r>
          </w:p>
          <w:p>
            <w:pPr>
              <w:spacing w:after="20"/>
              <w:ind w:left="20"/>
              <w:jc w:val="both"/>
            </w:pPr>
            <w:r>
              <w:rPr>
                <w:rFonts w:ascii="Times New Roman"/>
                <w:b w:val="false"/>
                <w:i w:val="false"/>
                <w:color w:val="000000"/>
                <w:sz w:val="20"/>
              </w:rPr>
              <w:t>
из нее задолженность покупателей и заказчиков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резиденттердің</w:t>
            </w:r>
          </w:p>
          <w:p>
            <w:pPr>
              <w:spacing w:after="20"/>
              <w:ind w:left="20"/>
              <w:jc w:val="both"/>
            </w:pPr>
            <w:r>
              <w:rPr>
                <w:rFonts w:ascii="Times New Roman"/>
                <w:b w:val="false"/>
                <w:i w:val="false"/>
                <w:color w:val="000000"/>
                <w:sz w:val="20"/>
              </w:rPr>
              <w:t xml:space="preserve">
резидентов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w:t>
            </w:r>
          </w:p>
          <w:p>
            <w:pPr>
              <w:spacing w:after="20"/>
              <w:ind w:left="20"/>
              <w:jc w:val="both"/>
            </w:pPr>
            <w:r>
              <w:rPr>
                <w:rFonts w:ascii="Times New Roman"/>
                <w:b w:val="false"/>
                <w:i w:val="false"/>
                <w:color w:val="000000"/>
                <w:sz w:val="20"/>
              </w:rPr>
              <w:t xml:space="preserve">
нерезидентов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дебиторлық берешек</w:t>
            </w:r>
          </w:p>
          <w:p>
            <w:pPr>
              <w:spacing w:after="20"/>
              <w:ind w:left="20"/>
              <w:jc w:val="both"/>
            </w:pPr>
            <w:r>
              <w:rPr>
                <w:rFonts w:ascii="Times New Roman"/>
                <w:b w:val="false"/>
                <w:i w:val="false"/>
                <w:color w:val="000000"/>
                <w:sz w:val="20"/>
              </w:rPr>
              <w:t xml:space="preserve">
прочая дебиторская задолженность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бойынша берешек</w:t>
            </w:r>
          </w:p>
          <w:p>
            <w:pPr>
              <w:spacing w:after="20"/>
              <w:ind w:left="20"/>
              <w:jc w:val="both"/>
            </w:pPr>
            <w:r>
              <w:rPr>
                <w:rFonts w:ascii="Times New Roman"/>
                <w:b w:val="false"/>
                <w:i w:val="false"/>
                <w:color w:val="000000"/>
                <w:sz w:val="20"/>
              </w:rPr>
              <w:t>
Задолженность по обязательствам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өнім берушілермен және мердігерлермен есеп айырысу бойынша</w:t>
            </w:r>
          </w:p>
          <w:p>
            <w:pPr>
              <w:spacing w:after="20"/>
              <w:ind w:left="20"/>
              <w:jc w:val="both"/>
            </w:pPr>
            <w:r>
              <w:rPr>
                <w:rFonts w:ascii="Times New Roman"/>
                <w:b w:val="false"/>
                <w:i w:val="false"/>
                <w:color w:val="000000"/>
                <w:sz w:val="20"/>
              </w:rPr>
              <w:t xml:space="preserve">
из нее по расчетам с поставщиками и подрядчиками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резиденттермен</w:t>
            </w:r>
          </w:p>
          <w:p>
            <w:pPr>
              <w:spacing w:after="20"/>
              <w:ind w:left="20"/>
              <w:jc w:val="both"/>
            </w:pPr>
            <w:r>
              <w:rPr>
                <w:rFonts w:ascii="Times New Roman"/>
                <w:b w:val="false"/>
                <w:i w:val="false"/>
                <w:color w:val="000000"/>
                <w:sz w:val="20"/>
              </w:rPr>
              <w:t>
резидентами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w:t>
            </w:r>
          </w:p>
          <w:p>
            <w:pPr>
              <w:spacing w:after="20"/>
              <w:ind w:left="20"/>
              <w:jc w:val="both"/>
            </w:pPr>
            <w:r>
              <w:rPr>
                <w:rFonts w:ascii="Times New Roman"/>
                <w:b w:val="false"/>
                <w:i w:val="false"/>
                <w:color w:val="000000"/>
                <w:sz w:val="20"/>
              </w:rPr>
              <w:t>
нерезидентами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бюджетке басқа да міндетті төлемдер бойынша</w:t>
            </w:r>
          </w:p>
          <w:p>
            <w:pPr>
              <w:spacing w:after="20"/>
              <w:ind w:left="20"/>
              <w:jc w:val="both"/>
            </w:pPr>
            <w:r>
              <w:rPr>
                <w:rFonts w:ascii="Times New Roman"/>
                <w:b w:val="false"/>
                <w:i w:val="false"/>
                <w:color w:val="000000"/>
                <w:sz w:val="20"/>
              </w:rPr>
              <w:t xml:space="preserve">
по налогам и другим обязательным платежам в бюджет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берушілердің міндетті зейнетақы жарналарын бірыңғай жинақтаушы зейнетақы қорына аударуы бойынша </w:t>
            </w:r>
          </w:p>
          <w:p>
            <w:pPr>
              <w:spacing w:after="20"/>
              <w:ind w:left="20"/>
              <w:jc w:val="both"/>
            </w:pPr>
            <w:r>
              <w:rPr>
                <w:rFonts w:ascii="Times New Roman"/>
                <w:b w:val="false"/>
                <w:i w:val="false"/>
                <w:color w:val="000000"/>
                <w:sz w:val="20"/>
              </w:rPr>
              <w:t>
по перечислению обязательных пенсионных взносов работодателей в единый накопительный пенсионный фонд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қарыздары бойынша</w:t>
            </w:r>
          </w:p>
          <w:p>
            <w:pPr>
              <w:spacing w:after="20"/>
              <w:ind w:left="20"/>
              <w:jc w:val="both"/>
            </w:pPr>
            <w:r>
              <w:rPr>
                <w:rFonts w:ascii="Times New Roman"/>
                <w:b w:val="false"/>
                <w:i w:val="false"/>
                <w:color w:val="000000"/>
                <w:sz w:val="20"/>
              </w:rPr>
              <w:t>
по займам банков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резиденттердің</w:t>
            </w:r>
          </w:p>
          <w:p>
            <w:pPr>
              <w:spacing w:after="20"/>
              <w:ind w:left="20"/>
              <w:jc w:val="both"/>
            </w:pPr>
            <w:r>
              <w:rPr>
                <w:rFonts w:ascii="Times New Roman"/>
                <w:b w:val="false"/>
                <w:i w:val="false"/>
                <w:color w:val="000000"/>
                <w:sz w:val="20"/>
              </w:rPr>
              <w:t>
резидентов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w:t>
            </w:r>
          </w:p>
          <w:p>
            <w:pPr>
              <w:spacing w:after="20"/>
              <w:ind w:left="20"/>
              <w:jc w:val="both"/>
            </w:pPr>
            <w:r>
              <w:rPr>
                <w:rFonts w:ascii="Times New Roman"/>
                <w:b w:val="false"/>
                <w:i w:val="false"/>
                <w:color w:val="000000"/>
                <w:sz w:val="20"/>
              </w:rPr>
              <w:t>
нерезидентов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қарыздар бойынша</w:t>
            </w:r>
          </w:p>
          <w:p>
            <w:pPr>
              <w:spacing w:after="20"/>
              <w:ind w:left="20"/>
              <w:jc w:val="both"/>
            </w:pPr>
            <w:r>
              <w:rPr>
                <w:rFonts w:ascii="Times New Roman"/>
                <w:b w:val="false"/>
                <w:i w:val="false"/>
                <w:color w:val="000000"/>
                <w:sz w:val="20"/>
              </w:rPr>
              <w:t xml:space="preserve">
по прочим займам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кредиторлық берешектер мен есептеулер бойынша</w:t>
            </w:r>
          </w:p>
          <w:p>
            <w:pPr>
              <w:spacing w:after="20"/>
              <w:ind w:left="20"/>
              <w:jc w:val="both"/>
            </w:pPr>
            <w:r>
              <w:rPr>
                <w:rFonts w:ascii="Times New Roman"/>
                <w:b w:val="false"/>
                <w:i w:val="false"/>
                <w:color w:val="000000"/>
                <w:sz w:val="20"/>
              </w:rPr>
              <w:t xml:space="preserve">
по прочей кредиторской задолженности и начислениям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берешек</w:t>
            </w:r>
          </w:p>
          <w:p>
            <w:pPr>
              <w:spacing w:after="20"/>
              <w:ind w:left="20"/>
              <w:jc w:val="both"/>
            </w:pPr>
            <w:r>
              <w:rPr>
                <w:rFonts w:ascii="Times New Roman"/>
                <w:b w:val="false"/>
                <w:i w:val="false"/>
                <w:color w:val="000000"/>
                <w:sz w:val="20"/>
              </w:rPr>
              <w:t>
задолженность по оплате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Бухгалтерлік баланс көрсеткіштері бойынша ақпаратты көрсетіңіз, мың теңге.</w:t>
      </w:r>
    </w:p>
    <w:p>
      <w:pPr>
        <w:spacing w:after="0"/>
        <w:ind w:left="0"/>
        <w:jc w:val="both"/>
      </w:pPr>
      <w:r>
        <w:rPr>
          <w:rFonts w:ascii="Times New Roman"/>
          <w:b w:val="false"/>
          <w:i w:val="false"/>
          <w:color w:val="000000"/>
          <w:sz w:val="28"/>
        </w:rPr>
        <w:t>
      Укажите информацию по показателям бухгалтерского баланса,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соңына</w:t>
            </w:r>
          </w:p>
          <w:p>
            <w:pPr>
              <w:spacing w:after="20"/>
              <w:ind w:left="20"/>
              <w:jc w:val="both"/>
            </w:pPr>
            <w:r>
              <w:rPr>
                <w:rFonts w:ascii="Times New Roman"/>
                <w:b w:val="false"/>
                <w:i w:val="false"/>
                <w:color w:val="000000"/>
                <w:sz w:val="20"/>
              </w:rPr>
              <w:t>
На конец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басына</w:t>
            </w:r>
          </w:p>
          <w:p>
            <w:pPr>
              <w:spacing w:after="20"/>
              <w:ind w:left="20"/>
              <w:jc w:val="both"/>
            </w:pPr>
            <w:r>
              <w:rPr>
                <w:rFonts w:ascii="Times New Roman"/>
                <w:b w:val="false"/>
                <w:i w:val="false"/>
                <w:color w:val="000000"/>
                <w:sz w:val="20"/>
              </w:rPr>
              <w:t>
На начало периода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w:t>
            </w:r>
          </w:p>
          <w:p>
            <w:pPr>
              <w:spacing w:after="20"/>
              <w:ind w:left="20"/>
              <w:jc w:val="both"/>
            </w:pPr>
            <w:r>
              <w:rPr>
                <w:rFonts w:ascii="Times New Roman"/>
                <w:b w:val="false"/>
                <w:i w:val="false"/>
                <w:color w:val="000000"/>
                <w:sz w:val="20"/>
              </w:rPr>
              <w:t xml:space="preserve">
Денежные средства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p>
            <w:pPr>
              <w:spacing w:after="20"/>
              <w:ind w:left="20"/>
              <w:jc w:val="both"/>
            </w:pPr>
            <w:r>
              <w:rPr>
                <w:rFonts w:ascii="Times New Roman"/>
                <w:b w:val="false"/>
                <w:i w:val="false"/>
                <w:color w:val="000000"/>
                <w:sz w:val="20"/>
              </w:rPr>
              <w:t xml:space="preserve">
из них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ақшалай қаражат</w:t>
            </w:r>
          </w:p>
          <w:p>
            <w:pPr>
              <w:spacing w:after="20"/>
              <w:ind w:left="20"/>
              <w:jc w:val="both"/>
            </w:pPr>
            <w:r>
              <w:rPr>
                <w:rFonts w:ascii="Times New Roman"/>
                <w:b w:val="false"/>
                <w:i w:val="false"/>
                <w:color w:val="000000"/>
                <w:sz w:val="20"/>
              </w:rPr>
              <w:t>
денежные средства в кассе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банк шоттарындағы ақшалай қаражаттар</w:t>
            </w:r>
          </w:p>
          <w:p>
            <w:pPr>
              <w:spacing w:after="20"/>
              <w:ind w:left="20"/>
              <w:jc w:val="both"/>
            </w:pPr>
            <w:r>
              <w:rPr>
                <w:rFonts w:ascii="Times New Roman"/>
                <w:b w:val="false"/>
                <w:i w:val="false"/>
                <w:color w:val="000000"/>
                <w:sz w:val="20"/>
              </w:rPr>
              <w:t xml:space="preserve">
денежные средства на текущих банковских счетах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өзге де ақшалай қаражаттар</w:t>
            </w:r>
          </w:p>
          <w:p>
            <w:pPr>
              <w:spacing w:after="20"/>
              <w:ind w:left="20"/>
              <w:jc w:val="both"/>
            </w:pPr>
            <w:r>
              <w:rPr>
                <w:rFonts w:ascii="Times New Roman"/>
                <w:b w:val="false"/>
                <w:i w:val="false"/>
                <w:color w:val="000000"/>
                <w:sz w:val="20"/>
              </w:rPr>
              <w:t xml:space="preserve">
 прочие денежные средства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 инвестициялары</w:t>
            </w:r>
          </w:p>
          <w:p>
            <w:pPr>
              <w:spacing w:after="20"/>
              <w:ind w:left="20"/>
              <w:jc w:val="both"/>
            </w:pPr>
            <w:r>
              <w:rPr>
                <w:rFonts w:ascii="Times New Roman"/>
                <w:b w:val="false"/>
                <w:i w:val="false"/>
                <w:color w:val="000000"/>
                <w:sz w:val="20"/>
              </w:rPr>
              <w:t xml:space="preserve">
Краткосрочные финансовые инвестиции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дебиторлық берешек</w:t>
            </w:r>
          </w:p>
          <w:p>
            <w:pPr>
              <w:spacing w:after="20"/>
              <w:ind w:left="20"/>
              <w:jc w:val="both"/>
            </w:pPr>
            <w:r>
              <w:rPr>
                <w:rFonts w:ascii="Times New Roman"/>
                <w:b w:val="false"/>
                <w:i w:val="false"/>
                <w:color w:val="000000"/>
                <w:sz w:val="20"/>
              </w:rPr>
              <w:t xml:space="preserve">
Краткосрочная дебиторская задолженность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w:t>
            </w:r>
          </w:p>
          <w:p>
            <w:pPr>
              <w:spacing w:after="20"/>
              <w:ind w:left="20"/>
              <w:jc w:val="both"/>
            </w:pPr>
            <w:r>
              <w:rPr>
                <w:rFonts w:ascii="Times New Roman"/>
                <w:b w:val="false"/>
                <w:i w:val="false"/>
                <w:color w:val="000000"/>
                <w:sz w:val="20"/>
              </w:rPr>
              <w:t>
Запасы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p>
            <w:pPr>
              <w:spacing w:after="20"/>
              <w:ind w:left="20"/>
              <w:jc w:val="both"/>
            </w:pPr>
            <w:r>
              <w:rPr>
                <w:rFonts w:ascii="Times New Roman"/>
                <w:b w:val="false"/>
                <w:i w:val="false"/>
                <w:color w:val="000000"/>
                <w:sz w:val="20"/>
              </w:rPr>
              <w:t>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w:t>
            </w:r>
          </w:p>
          <w:p>
            <w:pPr>
              <w:spacing w:after="20"/>
              <w:ind w:left="20"/>
              <w:jc w:val="both"/>
            </w:pPr>
            <w:r>
              <w:rPr>
                <w:rFonts w:ascii="Times New Roman"/>
                <w:b w:val="false"/>
                <w:i w:val="false"/>
                <w:color w:val="000000"/>
                <w:sz w:val="20"/>
              </w:rPr>
              <w:t xml:space="preserve">
сырье и материалы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өнім </w:t>
            </w:r>
          </w:p>
          <w:p>
            <w:pPr>
              <w:spacing w:after="20"/>
              <w:ind w:left="20"/>
              <w:jc w:val="both"/>
            </w:pPr>
            <w:r>
              <w:rPr>
                <w:rFonts w:ascii="Times New Roman"/>
                <w:b w:val="false"/>
                <w:i w:val="false"/>
                <w:color w:val="000000"/>
                <w:sz w:val="20"/>
              </w:rPr>
              <w:t>
готовая продукция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 </w:t>
            </w:r>
          </w:p>
          <w:p>
            <w:pPr>
              <w:spacing w:after="20"/>
              <w:ind w:left="20"/>
              <w:jc w:val="both"/>
            </w:pPr>
            <w:r>
              <w:rPr>
                <w:rFonts w:ascii="Times New Roman"/>
                <w:b w:val="false"/>
                <w:i w:val="false"/>
                <w:color w:val="000000"/>
                <w:sz w:val="20"/>
              </w:rPr>
              <w:t>
товары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қайта сатуға арналған тауарлар</w:t>
            </w:r>
          </w:p>
          <w:p>
            <w:pPr>
              <w:spacing w:after="20"/>
              <w:ind w:left="20"/>
              <w:jc w:val="both"/>
            </w:pPr>
            <w:r>
              <w:rPr>
                <w:rFonts w:ascii="Times New Roman"/>
                <w:b w:val="false"/>
                <w:i w:val="false"/>
                <w:color w:val="000000"/>
                <w:sz w:val="20"/>
              </w:rPr>
              <w:t xml:space="preserve">
в том числе товары для перепродажи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аяқталмаған өндіріс </w:t>
            </w:r>
          </w:p>
          <w:p>
            <w:pPr>
              <w:spacing w:after="20"/>
              <w:ind w:left="20"/>
              <w:jc w:val="both"/>
            </w:pPr>
            <w:r>
              <w:rPr>
                <w:rFonts w:ascii="Times New Roman"/>
                <w:b w:val="false"/>
                <w:i w:val="false"/>
                <w:color w:val="000000"/>
                <w:sz w:val="20"/>
              </w:rPr>
              <w:t xml:space="preserve">
незавершенное производство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егілетін биологиялық ресурстардың аяқталмаған өндірісі</w:t>
            </w:r>
          </w:p>
          <w:p>
            <w:pPr>
              <w:spacing w:after="20"/>
              <w:ind w:left="20"/>
              <w:jc w:val="both"/>
            </w:pPr>
            <w:r>
              <w:rPr>
                <w:rFonts w:ascii="Times New Roman"/>
                <w:b w:val="false"/>
                <w:i w:val="false"/>
                <w:color w:val="000000"/>
                <w:sz w:val="20"/>
              </w:rPr>
              <w:t>
в том числе незавершенное производство культивируемых биологических ресурсов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w:t>
            </w:r>
          </w:p>
          <w:p>
            <w:pPr>
              <w:spacing w:after="20"/>
              <w:ind w:left="20"/>
              <w:jc w:val="both"/>
            </w:pPr>
            <w:r>
              <w:rPr>
                <w:rFonts w:ascii="Times New Roman"/>
                <w:b w:val="false"/>
                <w:i w:val="false"/>
                <w:color w:val="000000"/>
                <w:sz w:val="20"/>
              </w:rPr>
              <w:t xml:space="preserve">
прочие запасы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активтер</w:t>
            </w:r>
          </w:p>
          <w:p>
            <w:pPr>
              <w:spacing w:after="20"/>
              <w:ind w:left="20"/>
              <w:jc w:val="both"/>
            </w:pPr>
            <w:r>
              <w:rPr>
                <w:rFonts w:ascii="Times New Roman"/>
                <w:b w:val="false"/>
                <w:i w:val="false"/>
                <w:color w:val="000000"/>
                <w:sz w:val="20"/>
              </w:rPr>
              <w:t xml:space="preserve">
Прочие краткосрочные активы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мерзімді активтер жиынтығы </w:t>
            </w:r>
          </w:p>
          <w:p>
            <w:pPr>
              <w:spacing w:after="20"/>
              <w:ind w:left="20"/>
              <w:jc w:val="both"/>
            </w:pPr>
            <w:r>
              <w:rPr>
                <w:rFonts w:ascii="Times New Roman"/>
                <w:b w:val="false"/>
                <w:i w:val="false"/>
                <w:color w:val="000000"/>
                <w:sz w:val="20"/>
              </w:rPr>
              <w:t xml:space="preserve">
Итого краткосрочных активов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 инвестициялары</w:t>
            </w:r>
          </w:p>
          <w:p>
            <w:pPr>
              <w:spacing w:after="20"/>
              <w:ind w:left="20"/>
              <w:jc w:val="both"/>
            </w:pPr>
            <w:r>
              <w:rPr>
                <w:rFonts w:ascii="Times New Roman"/>
                <w:b w:val="false"/>
                <w:i w:val="false"/>
                <w:color w:val="000000"/>
                <w:sz w:val="20"/>
              </w:rPr>
              <w:t xml:space="preserve">
Долгосрочные финансовые инвестиции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дебиторлық берешек</w:t>
            </w:r>
          </w:p>
          <w:p>
            <w:pPr>
              <w:spacing w:after="20"/>
              <w:ind w:left="20"/>
              <w:jc w:val="both"/>
            </w:pPr>
            <w:r>
              <w:rPr>
                <w:rFonts w:ascii="Times New Roman"/>
                <w:b w:val="false"/>
                <w:i w:val="false"/>
                <w:color w:val="000000"/>
                <w:sz w:val="20"/>
              </w:rPr>
              <w:t xml:space="preserve">
Долгосрочная дебиторская задолженность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p>
            <w:pPr>
              <w:spacing w:after="20"/>
              <w:ind w:left="20"/>
              <w:jc w:val="both"/>
            </w:pPr>
            <w:r>
              <w:rPr>
                <w:rFonts w:ascii="Times New Roman"/>
                <w:b w:val="false"/>
                <w:i w:val="false"/>
                <w:color w:val="000000"/>
                <w:sz w:val="20"/>
              </w:rPr>
              <w:t xml:space="preserve">
Основные средства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p>
            <w:pPr>
              <w:spacing w:after="20"/>
              <w:ind w:left="20"/>
              <w:jc w:val="both"/>
            </w:pPr>
            <w:r>
              <w:rPr>
                <w:rFonts w:ascii="Times New Roman"/>
                <w:b w:val="false"/>
                <w:i w:val="false"/>
                <w:color w:val="000000"/>
                <w:sz w:val="20"/>
              </w:rPr>
              <w:t xml:space="preserve">
Биологические активы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p>
            <w:pPr>
              <w:spacing w:after="20"/>
              <w:ind w:left="20"/>
              <w:jc w:val="both"/>
            </w:pPr>
            <w:r>
              <w:rPr>
                <w:rFonts w:ascii="Times New Roman"/>
                <w:b w:val="false"/>
                <w:i w:val="false"/>
                <w:color w:val="000000"/>
                <w:sz w:val="20"/>
              </w:rPr>
              <w:t xml:space="preserve">
Нематериальные активы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активтер</w:t>
            </w:r>
          </w:p>
          <w:p>
            <w:pPr>
              <w:spacing w:after="20"/>
              <w:ind w:left="20"/>
              <w:jc w:val="both"/>
            </w:pPr>
            <w:r>
              <w:rPr>
                <w:rFonts w:ascii="Times New Roman"/>
                <w:b w:val="false"/>
                <w:i w:val="false"/>
                <w:color w:val="000000"/>
                <w:sz w:val="20"/>
              </w:rPr>
              <w:t xml:space="preserve">
Прочие долгосрочные активы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олардан аяқталмаған құрылыс </w:t>
            </w:r>
          </w:p>
          <w:p>
            <w:pPr>
              <w:spacing w:after="20"/>
              <w:ind w:left="20"/>
              <w:jc w:val="both"/>
            </w:pPr>
            <w:r>
              <w:rPr>
                <w:rFonts w:ascii="Times New Roman"/>
                <w:b w:val="false"/>
                <w:i w:val="false"/>
                <w:color w:val="000000"/>
                <w:sz w:val="20"/>
              </w:rPr>
              <w:t xml:space="preserve">
из них незавершенное строительство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активтер жиынтығы </w:t>
            </w:r>
          </w:p>
          <w:p>
            <w:pPr>
              <w:spacing w:after="20"/>
              <w:ind w:left="20"/>
              <w:jc w:val="both"/>
            </w:pPr>
            <w:r>
              <w:rPr>
                <w:rFonts w:ascii="Times New Roman"/>
                <w:b w:val="false"/>
                <w:i w:val="false"/>
                <w:color w:val="000000"/>
                <w:sz w:val="20"/>
              </w:rPr>
              <w:t>
Итого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(активтер)</w:t>
            </w:r>
          </w:p>
          <w:p>
            <w:pPr>
              <w:spacing w:after="20"/>
              <w:ind w:left="20"/>
              <w:jc w:val="both"/>
            </w:pPr>
            <w:r>
              <w:rPr>
                <w:rFonts w:ascii="Times New Roman"/>
                <w:b w:val="false"/>
                <w:i w:val="false"/>
                <w:color w:val="000000"/>
                <w:sz w:val="20"/>
              </w:rPr>
              <w:t>
Баланс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міндеттемелер</w:t>
            </w:r>
          </w:p>
          <w:p>
            <w:pPr>
              <w:spacing w:after="20"/>
              <w:ind w:left="20"/>
              <w:jc w:val="both"/>
            </w:pPr>
            <w:r>
              <w:rPr>
                <w:rFonts w:ascii="Times New Roman"/>
                <w:b w:val="false"/>
                <w:i w:val="false"/>
                <w:color w:val="000000"/>
                <w:sz w:val="20"/>
              </w:rPr>
              <w:t xml:space="preserve">
Краткосрочные финансовые обязательства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қысқа мерзімді банк қарыздары</w:t>
            </w:r>
          </w:p>
          <w:p>
            <w:pPr>
              <w:spacing w:after="20"/>
              <w:ind w:left="20"/>
              <w:jc w:val="both"/>
            </w:pPr>
            <w:r>
              <w:rPr>
                <w:rFonts w:ascii="Times New Roman"/>
                <w:b w:val="false"/>
                <w:i w:val="false"/>
                <w:color w:val="000000"/>
                <w:sz w:val="20"/>
              </w:rPr>
              <w:t>
из них краткосрочные банковские займы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міндеттемелер</w:t>
            </w:r>
          </w:p>
          <w:p>
            <w:pPr>
              <w:spacing w:after="20"/>
              <w:ind w:left="20"/>
              <w:jc w:val="both"/>
            </w:pPr>
            <w:r>
              <w:rPr>
                <w:rFonts w:ascii="Times New Roman"/>
                <w:b w:val="false"/>
                <w:i w:val="false"/>
                <w:color w:val="000000"/>
                <w:sz w:val="20"/>
              </w:rPr>
              <w:t xml:space="preserve">
Обязательства по налогам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кредиторлық берешек</w:t>
            </w:r>
          </w:p>
          <w:p>
            <w:pPr>
              <w:spacing w:after="20"/>
              <w:ind w:left="20"/>
              <w:jc w:val="both"/>
            </w:pPr>
            <w:r>
              <w:rPr>
                <w:rFonts w:ascii="Times New Roman"/>
                <w:b w:val="false"/>
                <w:i w:val="false"/>
                <w:color w:val="000000"/>
                <w:sz w:val="20"/>
              </w:rPr>
              <w:t xml:space="preserve">
Краткосрочная кредиторская задолженность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міндеттемелер</w:t>
            </w:r>
          </w:p>
          <w:p>
            <w:pPr>
              <w:spacing w:after="20"/>
              <w:ind w:left="20"/>
              <w:jc w:val="both"/>
            </w:pPr>
            <w:r>
              <w:rPr>
                <w:rFonts w:ascii="Times New Roman"/>
                <w:b w:val="false"/>
                <w:i w:val="false"/>
                <w:color w:val="000000"/>
                <w:sz w:val="20"/>
              </w:rPr>
              <w:t xml:space="preserve">
Прочие краткосрочные обязательства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міндеттемелер жиынтығы</w:t>
            </w:r>
          </w:p>
          <w:p>
            <w:pPr>
              <w:spacing w:after="20"/>
              <w:ind w:left="20"/>
              <w:jc w:val="both"/>
            </w:pPr>
            <w:r>
              <w:rPr>
                <w:rFonts w:ascii="Times New Roman"/>
                <w:b w:val="false"/>
                <w:i w:val="false"/>
                <w:color w:val="000000"/>
                <w:sz w:val="20"/>
              </w:rPr>
              <w:t xml:space="preserve">
Итого краткосрочных обязательств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міндеттемелер</w:t>
            </w:r>
          </w:p>
          <w:p>
            <w:pPr>
              <w:spacing w:after="20"/>
              <w:ind w:left="20"/>
              <w:jc w:val="both"/>
            </w:pPr>
            <w:r>
              <w:rPr>
                <w:rFonts w:ascii="Times New Roman"/>
                <w:b w:val="false"/>
                <w:i w:val="false"/>
                <w:color w:val="000000"/>
                <w:sz w:val="20"/>
              </w:rPr>
              <w:t xml:space="preserve">
Долгосрочные финансовые обязательства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ұзақ мерзімді банк қарыздары</w:t>
            </w:r>
          </w:p>
          <w:p>
            <w:pPr>
              <w:spacing w:after="20"/>
              <w:ind w:left="20"/>
              <w:jc w:val="both"/>
            </w:pPr>
            <w:r>
              <w:rPr>
                <w:rFonts w:ascii="Times New Roman"/>
                <w:b w:val="false"/>
                <w:i w:val="false"/>
                <w:color w:val="000000"/>
                <w:sz w:val="20"/>
              </w:rPr>
              <w:t>
из них долгосрочные банковские займы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кредиторлық берешек</w:t>
            </w:r>
          </w:p>
          <w:p>
            <w:pPr>
              <w:spacing w:after="20"/>
              <w:ind w:left="20"/>
              <w:jc w:val="both"/>
            </w:pPr>
            <w:r>
              <w:rPr>
                <w:rFonts w:ascii="Times New Roman"/>
                <w:b w:val="false"/>
                <w:i w:val="false"/>
                <w:color w:val="000000"/>
                <w:sz w:val="20"/>
              </w:rPr>
              <w:t xml:space="preserve">
Долгосрочная кредиторская задолженность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міндеттемелер</w:t>
            </w:r>
          </w:p>
          <w:p>
            <w:pPr>
              <w:spacing w:after="20"/>
              <w:ind w:left="20"/>
              <w:jc w:val="both"/>
            </w:pPr>
            <w:r>
              <w:rPr>
                <w:rFonts w:ascii="Times New Roman"/>
                <w:b w:val="false"/>
                <w:i w:val="false"/>
                <w:color w:val="000000"/>
                <w:sz w:val="20"/>
              </w:rPr>
              <w:t xml:space="preserve">
Прочие долгосрочные обязательства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міндеттемелер жиынтығы </w:t>
            </w:r>
          </w:p>
          <w:p>
            <w:pPr>
              <w:spacing w:after="20"/>
              <w:ind w:left="20"/>
              <w:jc w:val="both"/>
            </w:pPr>
            <w:r>
              <w:rPr>
                <w:rFonts w:ascii="Times New Roman"/>
                <w:b w:val="false"/>
                <w:i w:val="false"/>
                <w:color w:val="000000"/>
                <w:sz w:val="20"/>
              </w:rPr>
              <w:t xml:space="preserve">
Итого долгосрочных обязательств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(акционерлік) капитал</w:t>
            </w:r>
          </w:p>
          <w:p>
            <w:pPr>
              <w:spacing w:after="20"/>
              <w:ind w:left="20"/>
              <w:jc w:val="both"/>
            </w:pPr>
            <w:r>
              <w:rPr>
                <w:rFonts w:ascii="Times New Roman"/>
                <w:b w:val="false"/>
                <w:i w:val="false"/>
                <w:color w:val="000000"/>
                <w:sz w:val="20"/>
              </w:rPr>
              <w:t xml:space="preserve">
Уставный (акционерный) капитал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төленбеген капитал</w:t>
            </w:r>
          </w:p>
          <w:p>
            <w:pPr>
              <w:spacing w:after="20"/>
              <w:ind w:left="20"/>
              <w:jc w:val="both"/>
            </w:pPr>
            <w:r>
              <w:rPr>
                <w:rFonts w:ascii="Times New Roman"/>
                <w:b w:val="false"/>
                <w:i w:val="false"/>
                <w:color w:val="000000"/>
                <w:sz w:val="20"/>
              </w:rPr>
              <w:t xml:space="preserve">
из него неоплаченный капитал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меншікті үлестік құралдар</w:t>
            </w:r>
          </w:p>
          <w:p>
            <w:pPr>
              <w:spacing w:after="20"/>
              <w:ind w:left="20"/>
              <w:jc w:val="both"/>
            </w:pPr>
            <w:r>
              <w:rPr>
                <w:rFonts w:ascii="Times New Roman"/>
                <w:b w:val="false"/>
                <w:i w:val="false"/>
                <w:color w:val="000000"/>
                <w:sz w:val="20"/>
              </w:rPr>
              <w:t xml:space="preserve">
Выкупленные собственные долевые инструменты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табыс</w:t>
            </w:r>
          </w:p>
          <w:p>
            <w:pPr>
              <w:spacing w:after="20"/>
              <w:ind w:left="20"/>
              <w:jc w:val="both"/>
            </w:pPr>
            <w:r>
              <w:rPr>
                <w:rFonts w:ascii="Times New Roman"/>
                <w:b w:val="false"/>
                <w:i w:val="false"/>
                <w:color w:val="000000"/>
                <w:sz w:val="20"/>
              </w:rPr>
              <w:t xml:space="preserve">
Эмиссионный доход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p>
            <w:pPr>
              <w:spacing w:after="20"/>
              <w:ind w:left="20"/>
              <w:jc w:val="both"/>
            </w:pPr>
            <w:r>
              <w:rPr>
                <w:rFonts w:ascii="Times New Roman"/>
                <w:b w:val="false"/>
                <w:i w:val="false"/>
                <w:color w:val="000000"/>
                <w:sz w:val="20"/>
              </w:rPr>
              <w:t xml:space="preserve">
Резервы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табыс (орны толтырылмаған залал)</w:t>
            </w:r>
          </w:p>
          <w:p>
            <w:pPr>
              <w:spacing w:after="20"/>
              <w:ind w:left="20"/>
              <w:jc w:val="both"/>
            </w:pPr>
            <w:r>
              <w:rPr>
                <w:rFonts w:ascii="Times New Roman"/>
                <w:b w:val="false"/>
                <w:i w:val="false"/>
                <w:color w:val="000000"/>
                <w:sz w:val="20"/>
              </w:rPr>
              <w:t>
Нераспределенная прибыль (непокрытый убыток)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Азшылық үлесі</w:t>
            </w:r>
          </w:p>
          <w:p>
            <w:pPr>
              <w:spacing w:after="20"/>
              <w:ind w:left="20"/>
              <w:jc w:val="both"/>
            </w:pPr>
            <w:r>
              <w:rPr>
                <w:rFonts w:ascii="Times New Roman"/>
                <w:b w:val="false"/>
                <w:i w:val="false"/>
                <w:color w:val="000000"/>
                <w:sz w:val="20"/>
              </w:rPr>
              <w:t xml:space="preserve">
Доля меньшинства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 жиынтығы </w:t>
            </w:r>
          </w:p>
          <w:p>
            <w:pPr>
              <w:spacing w:after="20"/>
              <w:ind w:left="20"/>
              <w:jc w:val="both"/>
            </w:pPr>
            <w:r>
              <w:rPr>
                <w:rFonts w:ascii="Times New Roman"/>
                <w:b w:val="false"/>
                <w:i w:val="false"/>
                <w:color w:val="000000"/>
                <w:sz w:val="20"/>
              </w:rPr>
              <w:t xml:space="preserve">
Итого капитал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(пассивтер)</w:t>
            </w:r>
          </w:p>
          <w:p>
            <w:pPr>
              <w:spacing w:after="20"/>
              <w:ind w:left="20"/>
              <w:jc w:val="both"/>
            </w:pPr>
            <w:r>
              <w:rPr>
                <w:rFonts w:ascii="Times New Roman"/>
                <w:b w:val="false"/>
                <w:i w:val="false"/>
                <w:color w:val="000000"/>
                <w:sz w:val="20"/>
              </w:rPr>
              <w:t>
Баланс (пассивы)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Ақшалай қаражаттың қозғалысы туралы ақпаратты көрсетіңіз, мың теңге.</w:t>
      </w:r>
    </w:p>
    <w:p>
      <w:pPr>
        <w:spacing w:after="0"/>
        <w:ind w:left="0"/>
        <w:jc w:val="both"/>
      </w:pPr>
      <w:r>
        <w:rPr>
          <w:rFonts w:ascii="Times New Roman"/>
          <w:b w:val="false"/>
          <w:i w:val="false"/>
          <w:color w:val="000000"/>
          <w:sz w:val="28"/>
        </w:rPr>
        <w:t>
      Укажите информацию о движении денежных средств,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жүргізілген операциялардан түскені</w:t>
            </w:r>
          </w:p>
          <w:p>
            <w:pPr>
              <w:spacing w:after="20"/>
              <w:ind w:left="20"/>
              <w:jc w:val="both"/>
            </w:pPr>
            <w:r>
              <w:rPr>
                <w:rFonts w:ascii="Times New Roman"/>
                <w:b w:val="false"/>
                <w:i w:val="false"/>
                <w:color w:val="000000"/>
                <w:sz w:val="20"/>
              </w:rPr>
              <w:t xml:space="preserve">
От операций в тенге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валютамен жүргізілген операциялардан түскені</w:t>
            </w:r>
          </w:p>
          <w:p>
            <w:pPr>
              <w:spacing w:after="20"/>
              <w:ind w:left="20"/>
              <w:jc w:val="both"/>
            </w:pPr>
            <w:r>
              <w:rPr>
                <w:rFonts w:ascii="Times New Roman"/>
                <w:b w:val="false"/>
                <w:i w:val="false"/>
                <w:color w:val="000000"/>
                <w:sz w:val="20"/>
              </w:rPr>
              <w:t xml:space="preserve">
От операций в иностранной валюте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ақшалай қаражаттың қозғалысы</w:t>
            </w:r>
          </w:p>
          <w:p>
            <w:pPr>
              <w:spacing w:after="20"/>
              <w:ind w:left="20"/>
              <w:jc w:val="both"/>
            </w:pPr>
            <w:r>
              <w:rPr>
                <w:rFonts w:ascii="Times New Roman"/>
                <w:b w:val="false"/>
                <w:i w:val="false"/>
                <w:color w:val="000000"/>
                <w:sz w:val="20"/>
              </w:rPr>
              <w:t>
Движение денежных средств от операционной деятельности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түсімі</w:t>
            </w:r>
          </w:p>
          <w:p>
            <w:pPr>
              <w:spacing w:after="20"/>
              <w:ind w:left="20"/>
              <w:jc w:val="both"/>
            </w:pPr>
            <w:r>
              <w:rPr>
                <w:rFonts w:ascii="Times New Roman"/>
                <w:b w:val="false"/>
                <w:i w:val="false"/>
                <w:color w:val="000000"/>
                <w:sz w:val="20"/>
              </w:rPr>
              <w:t xml:space="preserve">
Поступление денежных средств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өткізуден</w:t>
            </w:r>
          </w:p>
          <w:p>
            <w:pPr>
              <w:spacing w:after="20"/>
              <w:ind w:left="20"/>
              <w:jc w:val="both"/>
            </w:pPr>
            <w:r>
              <w:rPr>
                <w:rFonts w:ascii="Times New Roman"/>
                <w:b w:val="false"/>
                <w:i w:val="false"/>
                <w:color w:val="000000"/>
                <w:sz w:val="20"/>
              </w:rPr>
              <w:t>
реализация товаров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көрсетуден</w:t>
            </w:r>
          </w:p>
          <w:p>
            <w:pPr>
              <w:spacing w:after="20"/>
              <w:ind w:left="20"/>
              <w:jc w:val="both"/>
            </w:pPr>
            <w:r>
              <w:rPr>
                <w:rFonts w:ascii="Times New Roman"/>
                <w:b w:val="false"/>
                <w:i w:val="false"/>
                <w:color w:val="000000"/>
                <w:sz w:val="20"/>
              </w:rPr>
              <w:t>
предоставление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дивиденділер</w:t>
            </w:r>
          </w:p>
          <w:p>
            <w:pPr>
              <w:spacing w:after="20"/>
              <w:ind w:left="20"/>
              <w:jc w:val="both"/>
            </w:pPr>
            <w:r>
              <w:rPr>
                <w:rFonts w:ascii="Times New Roman"/>
                <w:b w:val="false"/>
                <w:i w:val="false"/>
                <w:color w:val="000000"/>
                <w:sz w:val="20"/>
              </w:rPr>
              <w:t xml:space="preserve">
дивиденды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 беруден, гонорардан сыйақы түріндегі түсімдер, комиссиялық және өзге де түсімдер </w:t>
            </w:r>
          </w:p>
          <w:p>
            <w:pPr>
              <w:spacing w:after="20"/>
              <w:ind w:left="20"/>
              <w:jc w:val="both"/>
            </w:pPr>
            <w:r>
              <w:rPr>
                <w:rFonts w:ascii="Times New Roman"/>
                <w:b w:val="false"/>
                <w:i w:val="false"/>
                <w:color w:val="000000"/>
                <w:sz w:val="20"/>
              </w:rPr>
              <w:t>
поступления в виде вознаграждений от аренды, гонорары, комиссионные и прочая выручка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сыйлықақылары және талаптар, жылдық жарналар мен өзге де сақтандыру сыйақылары түріндегі түсімдер</w:t>
            </w:r>
          </w:p>
          <w:p>
            <w:pPr>
              <w:spacing w:after="20"/>
              <w:ind w:left="20"/>
              <w:jc w:val="both"/>
            </w:pPr>
            <w:r>
              <w:rPr>
                <w:rFonts w:ascii="Times New Roman"/>
                <w:b w:val="false"/>
                <w:i w:val="false"/>
                <w:color w:val="000000"/>
                <w:sz w:val="20"/>
              </w:rPr>
              <w:t xml:space="preserve">
поступления в виде страховых премий и исков, годовых взносов и прочих страховых вознаграждений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түсімдер</w:t>
            </w:r>
          </w:p>
          <w:p>
            <w:pPr>
              <w:spacing w:after="20"/>
              <w:ind w:left="20"/>
              <w:jc w:val="both"/>
            </w:pPr>
            <w:r>
              <w:rPr>
                <w:rFonts w:ascii="Times New Roman"/>
                <w:b w:val="false"/>
                <w:i w:val="false"/>
                <w:color w:val="000000"/>
                <w:sz w:val="20"/>
              </w:rPr>
              <w:t>
прочее поступление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Ақшалай қаражаттың істен шығуы </w:t>
            </w:r>
          </w:p>
          <w:p>
            <w:pPr>
              <w:spacing w:after="20"/>
              <w:ind w:left="20"/>
              <w:jc w:val="both"/>
            </w:pPr>
            <w:r>
              <w:rPr>
                <w:rFonts w:ascii="Times New Roman"/>
                <w:b w:val="false"/>
                <w:i w:val="false"/>
                <w:color w:val="000000"/>
                <w:sz w:val="20"/>
              </w:rPr>
              <w:t xml:space="preserve">
Выбытие денежных средств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 үшін өнім берушілерге төленетін төлемдер</w:t>
            </w:r>
          </w:p>
          <w:p>
            <w:pPr>
              <w:spacing w:after="20"/>
              <w:ind w:left="20"/>
              <w:jc w:val="both"/>
            </w:pPr>
            <w:r>
              <w:rPr>
                <w:rFonts w:ascii="Times New Roman"/>
                <w:b w:val="false"/>
                <w:i w:val="false"/>
                <w:color w:val="000000"/>
                <w:sz w:val="20"/>
              </w:rPr>
              <w:t>
платежи поставщикам за товары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түскен сыйақыларды төлеу</w:t>
            </w:r>
          </w:p>
          <w:p>
            <w:pPr>
              <w:spacing w:after="20"/>
              <w:ind w:left="20"/>
              <w:jc w:val="both"/>
            </w:pPr>
            <w:r>
              <w:rPr>
                <w:rFonts w:ascii="Times New Roman"/>
                <w:b w:val="false"/>
                <w:i w:val="false"/>
                <w:color w:val="000000"/>
                <w:sz w:val="20"/>
              </w:rPr>
              <w:t>
выплата вознаграждений по займам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қарыздары бойынша </w:t>
            </w:r>
          </w:p>
          <w:p>
            <w:pPr>
              <w:spacing w:after="20"/>
              <w:ind w:left="20"/>
              <w:jc w:val="both"/>
            </w:pPr>
            <w:r>
              <w:rPr>
                <w:rFonts w:ascii="Times New Roman"/>
                <w:b w:val="false"/>
                <w:i w:val="false"/>
                <w:color w:val="000000"/>
                <w:sz w:val="20"/>
              </w:rPr>
              <w:t xml:space="preserve">
по займам банков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қарыздар бойынша</w:t>
            </w:r>
          </w:p>
          <w:p>
            <w:pPr>
              <w:spacing w:after="20"/>
              <w:ind w:left="20"/>
              <w:jc w:val="both"/>
            </w:pPr>
            <w:r>
              <w:rPr>
                <w:rFonts w:ascii="Times New Roman"/>
                <w:b w:val="false"/>
                <w:i w:val="false"/>
                <w:color w:val="000000"/>
                <w:sz w:val="20"/>
              </w:rPr>
              <w:t>
по прочим займам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 беруден, гонорардан сыйақы түріндегі төлемдер, комиссиялық және өзге де төлемақылар </w:t>
            </w:r>
          </w:p>
          <w:p>
            <w:pPr>
              <w:spacing w:after="20"/>
              <w:ind w:left="20"/>
              <w:jc w:val="both"/>
            </w:pPr>
            <w:r>
              <w:rPr>
                <w:rFonts w:ascii="Times New Roman"/>
                <w:b w:val="false"/>
                <w:i w:val="false"/>
                <w:color w:val="000000"/>
                <w:sz w:val="20"/>
              </w:rPr>
              <w:t xml:space="preserve">
платежи в виде вознаграждений за аренду, гонорары, комиссионные и прочие выплаты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сыйақылары және талаптар, жылдық жарналар мен өзге де сақтандыру сыйақылары түріндегі төлемдер</w:t>
            </w:r>
          </w:p>
          <w:p>
            <w:pPr>
              <w:spacing w:after="20"/>
              <w:ind w:left="20"/>
              <w:jc w:val="both"/>
            </w:pPr>
            <w:r>
              <w:rPr>
                <w:rFonts w:ascii="Times New Roman"/>
                <w:b w:val="false"/>
                <w:i w:val="false"/>
                <w:color w:val="000000"/>
                <w:sz w:val="20"/>
              </w:rPr>
              <w:t>
платежи в виде страховых премий и исков, годовых взносов и прочих страховых вознаграждений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p>
          <w:p>
            <w:pPr>
              <w:spacing w:after="20"/>
              <w:ind w:left="20"/>
              <w:jc w:val="both"/>
            </w:pPr>
            <w:r>
              <w:rPr>
                <w:rFonts w:ascii="Times New Roman"/>
                <w:b w:val="false"/>
                <w:i w:val="false"/>
                <w:color w:val="000000"/>
                <w:sz w:val="20"/>
              </w:rPr>
              <w:t xml:space="preserve">
прочее выбытие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ақшалай қаражаттың таза сомасы</w:t>
            </w:r>
          </w:p>
          <w:p>
            <w:pPr>
              <w:spacing w:after="20"/>
              <w:ind w:left="20"/>
              <w:jc w:val="both"/>
            </w:pPr>
            <w:r>
              <w:rPr>
                <w:rFonts w:ascii="Times New Roman"/>
                <w:b w:val="false"/>
                <w:i w:val="false"/>
                <w:color w:val="000000"/>
                <w:sz w:val="20"/>
              </w:rPr>
              <w:t>
Чистая сумма денежных средств от операционной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ақшалай қаражаттың қозғалысы</w:t>
            </w:r>
          </w:p>
          <w:p>
            <w:pPr>
              <w:spacing w:after="20"/>
              <w:ind w:left="20"/>
              <w:jc w:val="both"/>
            </w:pPr>
            <w:r>
              <w:rPr>
                <w:rFonts w:ascii="Times New Roman"/>
                <w:b w:val="false"/>
                <w:i w:val="false"/>
                <w:color w:val="000000"/>
                <w:sz w:val="20"/>
              </w:rPr>
              <w:t xml:space="preserve">
Движение денежных средств от инвестиционной деятельности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Ақшалай қаражаттың түсімі </w:t>
            </w:r>
          </w:p>
          <w:p>
            <w:pPr>
              <w:spacing w:after="20"/>
              <w:ind w:left="20"/>
              <w:jc w:val="both"/>
            </w:pPr>
            <w:r>
              <w:rPr>
                <w:rFonts w:ascii="Times New Roman"/>
                <w:b w:val="false"/>
                <w:i w:val="false"/>
                <w:color w:val="000000"/>
                <w:sz w:val="20"/>
              </w:rPr>
              <w:t xml:space="preserve">
Поступление денежных средств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сату</w:t>
            </w:r>
          </w:p>
          <w:p>
            <w:pPr>
              <w:spacing w:after="20"/>
              <w:ind w:left="20"/>
              <w:jc w:val="both"/>
            </w:pPr>
            <w:r>
              <w:rPr>
                <w:rFonts w:ascii="Times New Roman"/>
                <w:b w:val="false"/>
                <w:i w:val="false"/>
                <w:color w:val="000000"/>
                <w:sz w:val="20"/>
              </w:rPr>
              <w:t>
реализация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акцияларды және басқа кәсіпорындардағы қатысу үлестерін сату </w:t>
            </w:r>
          </w:p>
          <w:p>
            <w:pPr>
              <w:spacing w:after="20"/>
              <w:ind w:left="20"/>
              <w:jc w:val="both"/>
            </w:pPr>
            <w:r>
              <w:rPr>
                <w:rFonts w:ascii="Times New Roman"/>
                <w:b w:val="false"/>
                <w:i w:val="false"/>
                <w:color w:val="000000"/>
                <w:sz w:val="20"/>
              </w:rPr>
              <w:t xml:space="preserve">
реализация акций и долей участия в других предприятиях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кәсіпорындардың қарыздық құралдарын сату</w:t>
            </w:r>
          </w:p>
          <w:p>
            <w:pPr>
              <w:spacing w:after="20"/>
              <w:ind w:left="20"/>
              <w:jc w:val="both"/>
            </w:pPr>
            <w:r>
              <w:rPr>
                <w:rFonts w:ascii="Times New Roman"/>
                <w:b w:val="false"/>
                <w:i w:val="false"/>
                <w:color w:val="000000"/>
                <w:sz w:val="20"/>
              </w:rPr>
              <w:t xml:space="preserve">
реализация долговых инструментов других предприятий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 берілген қарыздарды өтеу</w:t>
            </w:r>
          </w:p>
          <w:p>
            <w:pPr>
              <w:spacing w:after="20"/>
              <w:ind w:left="20"/>
              <w:jc w:val="both"/>
            </w:pPr>
            <w:r>
              <w:rPr>
                <w:rFonts w:ascii="Times New Roman"/>
                <w:b w:val="false"/>
                <w:i w:val="false"/>
                <w:color w:val="000000"/>
                <w:sz w:val="20"/>
              </w:rPr>
              <w:t>
погашение займов, предоставленных другим организациям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фьючерстік, форвардтық, опциондық шарттар мен айырбастар бойынша түскен түсімдер</w:t>
            </w:r>
          </w:p>
          <w:p>
            <w:pPr>
              <w:spacing w:after="20"/>
              <w:ind w:left="20"/>
              <w:jc w:val="both"/>
            </w:pPr>
            <w:r>
              <w:rPr>
                <w:rFonts w:ascii="Times New Roman"/>
                <w:b w:val="false"/>
                <w:i w:val="false"/>
                <w:color w:val="000000"/>
                <w:sz w:val="20"/>
              </w:rPr>
              <w:t xml:space="preserve">
поступления по фьючерсным, форвардным, опционным договорам и свопам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түсімдер</w:t>
            </w:r>
          </w:p>
          <w:p>
            <w:pPr>
              <w:spacing w:after="20"/>
              <w:ind w:left="20"/>
              <w:jc w:val="both"/>
            </w:pPr>
            <w:r>
              <w:rPr>
                <w:rFonts w:ascii="Times New Roman"/>
                <w:b w:val="false"/>
                <w:i w:val="false"/>
                <w:color w:val="000000"/>
                <w:sz w:val="20"/>
              </w:rPr>
              <w:t xml:space="preserve">
прочее поступление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Ақшалай қаражаттың істен шығуы </w:t>
            </w:r>
          </w:p>
          <w:p>
            <w:pPr>
              <w:spacing w:after="20"/>
              <w:ind w:left="20"/>
              <w:jc w:val="both"/>
            </w:pPr>
            <w:r>
              <w:rPr>
                <w:rFonts w:ascii="Times New Roman"/>
                <w:b w:val="false"/>
                <w:i w:val="false"/>
                <w:color w:val="000000"/>
                <w:sz w:val="20"/>
              </w:rPr>
              <w:t xml:space="preserve">
Выбытие денежных средств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p>
            <w:pPr>
              <w:spacing w:after="20"/>
              <w:ind w:left="20"/>
              <w:jc w:val="both"/>
            </w:pPr>
            <w:r>
              <w:rPr>
                <w:rFonts w:ascii="Times New Roman"/>
                <w:b w:val="false"/>
                <w:i w:val="false"/>
                <w:color w:val="000000"/>
                <w:sz w:val="20"/>
              </w:rPr>
              <w:t xml:space="preserve">
приобретение финансовых активов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акциялар мен басқа кәсіпорындардағы қатысу үлесін сатып алу </w:t>
            </w:r>
          </w:p>
          <w:p>
            <w:pPr>
              <w:spacing w:after="20"/>
              <w:ind w:left="20"/>
              <w:jc w:val="both"/>
            </w:pPr>
            <w:r>
              <w:rPr>
                <w:rFonts w:ascii="Times New Roman"/>
                <w:b w:val="false"/>
                <w:i w:val="false"/>
                <w:color w:val="000000"/>
                <w:sz w:val="20"/>
              </w:rPr>
              <w:t xml:space="preserve">
приобретение акций и долей участия в других предприятиях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кәсіпорындардың қарыздық құралдарын сатып алу </w:t>
            </w:r>
          </w:p>
          <w:p>
            <w:pPr>
              <w:spacing w:after="20"/>
              <w:ind w:left="20"/>
              <w:jc w:val="both"/>
            </w:pPr>
            <w:r>
              <w:rPr>
                <w:rFonts w:ascii="Times New Roman"/>
                <w:b w:val="false"/>
                <w:i w:val="false"/>
                <w:color w:val="000000"/>
                <w:sz w:val="20"/>
              </w:rPr>
              <w:t xml:space="preserve">
приобретение долговых инструментов других предприятий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ұйымдарға қарыздар беру </w:t>
            </w:r>
          </w:p>
          <w:p>
            <w:pPr>
              <w:spacing w:after="20"/>
              <w:ind w:left="20"/>
              <w:jc w:val="both"/>
            </w:pPr>
            <w:r>
              <w:rPr>
                <w:rFonts w:ascii="Times New Roman"/>
                <w:b w:val="false"/>
                <w:i w:val="false"/>
                <w:color w:val="000000"/>
                <w:sz w:val="20"/>
              </w:rPr>
              <w:t xml:space="preserve">
предоставление займов другим организациям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w:t>
            </w:r>
          </w:p>
          <w:p>
            <w:pPr>
              <w:spacing w:after="20"/>
              <w:ind w:left="20"/>
              <w:jc w:val="both"/>
            </w:pPr>
            <w:r>
              <w:rPr>
                <w:rFonts w:ascii="Times New Roman"/>
                <w:b w:val="false"/>
                <w:i w:val="false"/>
                <w:color w:val="000000"/>
                <w:sz w:val="20"/>
              </w:rPr>
              <w:t xml:space="preserve">
краткосрочных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w:t>
            </w:r>
          </w:p>
          <w:p>
            <w:pPr>
              <w:spacing w:after="20"/>
              <w:ind w:left="20"/>
              <w:jc w:val="both"/>
            </w:pPr>
            <w:r>
              <w:rPr>
                <w:rFonts w:ascii="Times New Roman"/>
                <w:b w:val="false"/>
                <w:i w:val="false"/>
                <w:color w:val="000000"/>
                <w:sz w:val="20"/>
              </w:rPr>
              <w:t xml:space="preserve">
долгосрочных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фьючерстік және форвардтық, опциондық шарттар мен айырбастар бойынша төлемдер </w:t>
            </w:r>
          </w:p>
          <w:p>
            <w:pPr>
              <w:spacing w:after="20"/>
              <w:ind w:left="20"/>
              <w:jc w:val="both"/>
            </w:pPr>
            <w:r>
              <w:rPr>
                <w:rFonts w:ascii="Times New Roman"/>
                <w:b w:val="false"/>
                <w:i w:val="false"/>
                <w:color w:val="000000"/>
                <w:sz w:val="20"/>
              </w:rPr>
              <w:t xml:space="preserve">
платежи по фьючерсным, форвардным, опционным договорам и свопам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шығу түрлері</w:t>
            </w:r>
          </w:p>
          <w:p>
            <w:pPr>
              <w:spacing w:after="20"/>
              <w:ind w:left="20"/>
              <w:jc w:val="both"/>
            </w:pPr>
            <w:r>
              <w:rPr>
                <w:rFonts w:ascii="Times New Roman"/>
                <w:b w:val="false"/>
                <w:i w:val="false"/>
                <w:color w:val="000000"/>
                <w:sz w:val="20"/>
              </w:rPr>
              <w:t xml:space="preserve">
прочее выбытие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қызметтен түскен ақшалай қаражаттың таза сомасы </w:t>
            </w:r>
          </w:p>
          <w:p>
            <w:pPr>
              <w:spacing w:after="20"/>
              <w:ind w:left="20"/>
              <w:jc w:val="both"/>
            </w:pPr>
            <w:r>
              <w:rPr>
                <w:rFonts w:ascii="Times New Roman"/>
                <w:b w:val="false"/>
                <w:i w:val="false"/>
                <w:color w:val="000000"/>
                <w:sz w:val="20"/>
              </w:rPr>
              <w:t>
Чистая сумма денежных средств от инвестиционной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қызметінен түскен ақшалай қаражаттың қозғалысы</w:t>
            </w:r>
          </w:p>
          <w:p>
            <w:pPr>
              <w:spacing w:after="20"/>
              <w:ind w:left="20"/>
              <w:jc w:val="both"/>
            </w:pPr>
            <w:r>
              <w:rPr>
                <w:rFonts w:ascii="Times New Roman"/>
                <w:b w:val="false"/>
                <w:i w:val="false"/>
                <w:color w:val="000000"/>
                <w:sz w:val="20"/>
              </w:rPr>
              <w:t xml:space="preserve">
Движение денежных средств от финансовой деятельности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түсімі</w:t>
            </w:r>
          </w:p>
          <w:p>
            <w:pPr>
              <w:spacing w:after="20"/>
              <w:ind w:left="20"/>
              <w:jc w:val="both"/>
            </w:pPr>
            <w:r>
              <w:rPr>
                <w:rFonts w:ascii="Times New Roman"/>
                <w:b w:val="false"/>
                <w:i w:val="false"/>
                <w:color w:val="000000"/>
                <w:sz w:val="20"/>
              </w:rPr>
              <w:t xml:space="preserve">
Поступление денежных средств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акциялардың және басқа да бағалы қағаздардың эмиссиясы </w:t>
            </w:r>
          </w:p>
          <w:p>
            <w:pPr>
              <w:spacing w:after="20"/>
              <w:ind w:left="20"/>
              <w:jc w:val="both"/>
            </w:pPr>
            <w:r>
              <w:rPr>
                <w:rFonts w:ascii="Times New Roman"/>
                <w:b w:val="false"/>
                <w:i w:val="false"/>
                <w:color w:val="000000"/>
                <w:sz w:val="20"/>
              </w:rPr>
              <w:t xml:space="preserve">
эмиссия акций и других ценных бумаг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және басқа үлестік құралдардың эмиссиясы</w:t>
            </w:r>
          </w:p>
          <w:p>
            <w:pPr>
              <w:spacing w:after="20"/>
              <w:ind w:left="20"/>
              <w:jc w:val="both"/>
            </w:pPr>
            <w:r>
              <w:rPr>
                <w:rFonts w:ascii="Times New Roman"/>
                <w:b w:val="false"/>
                <w:i w:val="false"/>
                <w:color w:val="000000"/>
                <w:sz w:val="20"/>
              </w:rPr>
              <w:t xml:space="preserve">
эмиссия акций и других долевых инструментов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облигациялардың, қарыздардың, векселдердің, кепілдіктердің және басқа да қысқа және ұзақ мерзімді қарыздық құралдардың эмиссиясы</w:t>
            </w:r>
          </w:p>
          <w:p>
            <w:pPr>
              <w:spacing w:after="20"/>
              <w:ind w:left="20"/>
              <w:jc w:val="both"/>
            </w:pPr>
            <w:r>
              <w:rPr>
                <w:rFonts w:ascii="Times New Roman"/>
                <w:b w:val="false"/>
                <w:i w:val="false"/>
                <w:color w:val="000000"/>
                <w:sz w:val="20"/>
              </w:rPr>
              <w:t>
эмиссия облигаций, займов, векселей, закладных и других краткосрочных и долгосрочных долговых инструментов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 алу </w:t>
            </w:r>
          </w:p>
          <w:p>
            <w:pPr>
              <w:spacing w:after="20"/>
              <w:ind w:left="20"/>
              <w:jc w:val="both"/>
            </w:pPr>
            <w:r>
              <w:rPr>
                <w:rFonts w:ascii="Times New Roman"/>
                <w:b w:val="false"/>
                <w:i w:val="false"/>
                <w:color w:val="000000"/>
                <w:sz w:val="20"/>
              </w:rPr>
              <w:t xml:space="preserve">
получение займов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қарыздары</w:t>
            </w:r>
          </w:p>
          <w:p>
            <w:pPr>
              <w:spacing w:after="20"/>
              <w:ind w:left="20"/>
              <w:jc w:val="both"/>
            </w:pPr>
            <w:r>
              <w:rPr>
                <w:rFonts w:ascii="Times New Roman"/>
                <w:b w:val="false"/>
                <w:i w:val="false"/>
                <w:color w:val="000000"/>
                <w:sz w:val="20"/>
              </w:rPr>
              <w:t xml:space="preserve">
займов банков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қарыздар</w:t>
            </w:r>
          </w:p>
          <w:p>
            <w:pPr>
              <w:spacing w:after="20"/>
              <w:ind w:left="20"/>
              <w:jc w:val="both"/>
            </w:pPr>
            <w:r>
              <w:rPr>
                <w:rFonts w:ascii="Times New Roman"/>
                <w:b w:val="false"/>
                <w:i w:val="false"/>
                <w:color w:val="000000"/>
                <w:sz w:val="20"/>
              </w:rPr>
              <w:t xml:space="preserve">
прочих займов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түсімдер</w:t>
            </w:r>
          </w:p>
          <w:p>
            <w:pPr>
              <w:spacing w:after="20"/>
              <w:ind w:left="20"/>
              <w:jc w:val="both"/>
            </w:pPr>
            <w:r>
              <w:rPr>
                <w:rFonts w:ascii="Times New Roman"/>
                <w:b w:val="false"/>
                <w:i w:val="false"/>
                <w:color w:val="000000"/>
                <w:sz w:val="20"/>
              </w:rPr>
              <w:t xml:space="preserve">
прочее поступление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Ақшалай қаражаттың істен шығуы </w:t>
            </w:r>
          </w:p>
          <w:p>
            <w:pPr>
              <w:spacing w:after="20"/>
              <w:ind w:left="20"/>
              <w:jc w:val="both"/>
            </w:pPr>
            <w:r>
              <w:rPr>
                <w:rFonts w:ascii="Times New Roman"/>
                <w:b w:val="false"/>
                <w:i w:val="false"/>
                <w:color w:val="000000"/>
                <w:sz w:val="20"/>
              </w:rPr>
              <w:t xml:space="preserve">
Выбытие денежных средств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берешекті өтеу</w:t>
            </w:r>
          </w:p>
          <w:p>
            <w:pPr>
              <w:spacing w:after="20"/>
              <w:ind w:left="20"/>
              <w:jc w:val="both"/>
            </w:pPr>
            <w:r>
              <w:rPr>
                <w:rFonts w:ascii="Times New Roman"/>
                <w:b w:val="false"/>
                <w:i w:val="false"/>
                <w:color w:val="000000"/>
                <w:sz w:val="20"/>
              </w:rPr>
              <w:t xml:space="preserve">
погашение задолженности по займам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қарыздары бойынша</w:t>
            </w:r>
          </w:p>
          <w:p>
            <w:pPr>
              <w:spacing w:after="20"/>
              <w:ind w:left="20"/>
              <w:jc w:val="both"/>
            </w:pPr>
            <w:r>
              <w:rPr>
                <w:rFonts w:ascii="Times New Roman"/>
                <w:b w:val="false"/>
                <w:i w:val="false"/>
                <w:color w:val="000000"/>
                <w:sz w:val="20"/>
              </w:rPr>
              <w:t xml:space="preserve">
по займам банков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қарыздар бойынша</w:t>
            </w:r>
          </w:p>
          <w:p>
            <w:pPr>
              <w:spacing w:after="20"/>
              <w:ind w:left="20"/>
              <w:jc w:val="both"/>
            </w:pPr>
            <w:r>
              <w:rPr>
                <w:rFonts w:ascii="Times New Roman"/>
                <w:b w:val="false"/>
                <w:i w:val="false"/>
                <w:color w:val="000000"/>
                <w:sz w:val="20"/>
              </w:rPr>
              <w:t>
по прочим займам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 акцияларын сатып алу </w:t>
            </w:r>
          </w:p>
          <w:p>
            <w:pPr>
              <w:spacing w:after="20"/>
              <w:ind w:left="20"/>
              <w:jc w:val="both"/>
            </w:pPr>
            <w:r>
              <w:rPr>
                <w:rFonts w:ascii="Times New Roman"/>
                <w:b w:val="false"/>
                <w:i w:val="false"/>
                <w:color w:val="000000"/>
                <w:sz w:val="20"/>
              </w:rPr>
              <w:t xml:space="preserve">
приобретение собственных акций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дивиденділер төлеу </w:t>
            </w:r>
          </w:p>
          <w:p>
            <w:pPr>
              <w:spacing w:after="20"/>
              <w:ind w:left="20"/>
              <w:jc w:val="both"/>
            </w:pPr>
            <w:r>
              <w:rPr>
                <w:rFonts w:ascii="Times New Roman"/>
                <w:b w:val="false"/>
                <w:i w:val="false"/>
                <w:color w:val="000000"/>
                <w:sz w:val="20"/>
              </w:rPr>
              <w:t xml:space="preserve">
выплата дивидендов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шығу түрлері</w:t>
            </w:r>
          </w:p>
          <w:p>
            <w:pPr>
              <w:spacing w:after="20"/>
              <w:ind w:left="20"/>
              <w:jc w:val="both"/>
            </w:pPr>
            <w:r>
              <w:rPr>
                <w:rFonts w:ascii="Times New Roman"/>
                <w:b w:val="false"/>
                <w:i w:val="false"/>
                <w:color w:val="000000"/>
                <w:sz w:val="20"/>
              </w:rPr>
              <w:t xml:space="preserve">
прочее выбытие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түскен ақшалай қаражаттың таза сомасы</w:t>
            </w:r>
          </w:p>
          <w:p>
            <w:pPr>
              <w:spacing w:after="20"/>
              <w:ind w:left="20"/>
              <w:jc w:val="both"/>
            </w:pPr>
            <w:r>
              <w:rPr>
                <w:rFonts w:ascii="Times New Roman"/>
                <w:b w:val="false"/>
                <w:i w:val="false"/>
                <w:color w:val="000000"/>
                <w:sz w:val="20"/>
              </w:rPr>
              <w:t>
Чистая сумма денежных средств от финансовой деятельности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көбеюі/азаюы жиынтығы</w:t>
            </w:r>
          </w:p>
          <w:p>
            <w:pPr>
              <w:spacing w:after="20"/>
              <w:ind w:left="20"/>
              <w:jc w:val="both"/>
            </w:pPr>
            <w:r>
              <w:rPr>
                <w:rFonts w:ascii="Times New Roman"/>
                <w:b w:val="false"/>
                <w:i w:val="false"/>
                <w:color w:val="000000"/>
                <w:sz w:val="20"/>
              </w:rPr>
              <w:t xml:space="preserve">
Итого: увеличение/уменьшение денежных средств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Валюталық позиция бойынша ақпаратты көрсетіңіз, мың теңге.</w:t>
      </w:r>
    </w:p>
    <w:p>
      <w:pPr>
        <w:spacing w:after="0"/>
        <w:ind w:left="0"/>
        <w:jc w:val="both"/>
      </w:pPr>
      <w:r>
        <w:rPr>
          <w:rFonts w:ascii="Times New Roman"/>
          <w:b w:val="false"/>
          <w:i w:val="false"/>
          <w:color w:val="000000"/>
          <w:sz w:val="28"/>
        </w:rPr>
        <w:t>
      Укажите информацию по валютной позиции,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позиция, барлығы</w:t>
            </w:r>
          </w:p>
          <w:p>
            <w:pPr>
              <w:spacing w:after="20"/>
              <w:ind w:left="20"/>
              <w:jc w:val="both"/>
            </w:pPr>
            <w:r>
              <w:rPr>
                <w:rFonts w:ascii="Times New Roman"/>
                <w:b w:val="false"/>
                <w:i w:val="false"/>
                <w:color w:val="000000"/>
                <w:sz w:val="20"/>
              </w:rPr>
              <w:t>
Валютная позиция,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валюта бойынша позиция</w:t>
            </w:r>
          </w:p>
          <w:p>
            <w:pPr>
              <w:spacing w:after="20"/>
              <w:ind w:left="20"/>
              <w:jc w:val="both"/>
            </w:pPr>
            <w:r>
              <w:rPr>
                <w:rFonts w:ascii="Times New Roman"/>
                <w:b w:val="false"/>
                <w:i w:val="false"/>
                <w:color w:val="000000"/>
                <w:sz w:val="20"/>
              </w:rPr>
              <w:t>
В том числе позиции по валюте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w:t>
            </w:r>
            <w:r>
              <w:rPr>
                <w:rFonts w:ascii="Times New Roman"/>
                <w:b w:val="false"/>
                <w:i w:val="false"/>
                <w:color w:val="000000"/>
                <w:vertAlign w:val="superscript"/>
              </w:rPr>
              <w:t>3</w:t>
            </w:r>
            <w:r>
              <w:rPr>
                <w:rFonts w:ascii="Times New Roman"/>
                <w:b w:val="false"/>
                <w:i w:val="false"/>
                <w:color w:val="000000"/>
                <w:sz w:val="20"/>
              </w:rPr>
              <w:t xml:space="preserve"> доллары</w:t>
            </w:r>
          </w:p>
          <w:p>
            <w:pPr>
              <w:spacing w:after="20"/>
              <w:ind w:left="20"/>
              <w:jc w:val="both"/>
            </w:pPr>
            <w:r>
              <w:rPr>
                <w:rFonts w:ascii="Times New Roman"/>
                <w:b w:val="false"/>
                <w:i w:val="false"/>
                <w:color w:val="000000"/>
                <w:sz w:val="20"/>
              </w:rPr>
              <w:t>
доллар США</w:t>
            </w:r>
            <w:r>
              <w:rPr>
                <w:rFonts w:ascii="Times New Roman"/>
                <w:b w:val="false"/>
                <w:i w:val="false"/>
                <w:color w:val="000000"/>
                <w:vertAlign w:val="superscript"/>
              </w:rPr>
              <w:t>3</w:t>
            </w:r>
            <w:r>
              <w:rPr>
                <w:rFonts w:ascii="Times New Roman"/>
                <w:b w:val="false"/>
                <w:i w:val="false"/>
                <w:color w:val="000000"/>
                <w:sz w:val="2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p>
            <w:pPr>
              <w:spacing w:after="20"/>
              <w:ind w:left="20"/>
              <w:jc w:val="both"/>
            </w:pPr>
            <w:r>
              <w:rPr>
                <w:rFonts w:ascii="Times New Roman"/>
                <w:b w:val="false"/>
                <w:i w:val="false"/>
                <w:color w:val="000000"/>
                <w:sz w:val="20"/>
              </w:rPr>
              <w:t>
евро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p>
            <w:pPr>
              <w:spacing w:after="20"/>
              <w:ind w:left="20"/>
              <w:jc w:val="both"/>
            </w:pPr>
            <w:r>
              <w:rPr>
                <w:rFonts w:ascii="Times New Roman"/>
                <w:b w:val="false"/>
                <w:i w:val="false"/>
                <w:color w:val="000000"/>
                <w:sz w:val="20"/>
              </w:rPr>
              <w:t xml:space="preserve">
российский рубль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валюталар </w:t>
            </w:r>
          </w:p>
          <w:p>
            <w:pPr>
              <w:spacing w:after="20"/>
              <w:ind w:left="20"/>
              <w:jc w:val="both"/>
            </w:pPr>
            <w:r>
              <w:rPr>
                <w:rFonts w:ascii="Times New Roman"/>
                <w:b w:val="false"/>
                <w:i w:val="false"/>
                <w:color w:val="000000"/>
                <w:sz w:val="20"/>
              </w:rPr>
              <w:t>
прочие валюты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қысқа мерзімді активтер</w:t>
            </w:r>
          </w:p>
          <w:p>
            <w:pPr>
              <w:spacing w:after="20"/>
              <w:ind w:left="20"/>
              <w:jc w:val="both"/>
            </w:pPr>
            <w:r>
              <w:rPr>
                <w:rFonts w:ascii="Times New Roman"/>
                <w:b w:val="false"/>
                <w:i w:val="false"/>
                <w:color w:val="000000"/>
                <w:sz w:val="20"/>
              </w:rPr>
              <w:t>
Краткосрочные активы в иностранной валюте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қаражаттар және олардың эквиваленттері</w:t>
            </w:r>
          </w:p>
          <w:p>
            <w:pPr>
              <w:spacing w:after="20"/>
              <w:ind w:left="20"/>
              <w:jc w:val="both"/>
            </w:pPr>
            <w:r>
              <w:rPr>
                <w:rFonts w:ascii="Times New Roman"/>
                <w:b w:val="false"/>
                <w:i w:val="false"/>
                <w:color w:val="000000"/>
                <w:sz w:val="20"/>
              </w:rPr>
              <w:t>
денежные средства и их эквиваленты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мерзімді қаржы инвестициялары </w:t>
            </w:r>
          </w:p>
          <w:p>
            <w:pPr>
              <w:spacing w:after="20"/>
              <w:ind w:left="20"/>
              <w:jc w:val="both"/>
            </w:pPr>
            <w:r>
              <w:rPr>
                <w:rFonts w:ascii="Times New Roman"/>
                <w:b w:val="false"/>
                <w:i w:val="false"/>
                <w:color w:val="000000"/>
                <w:sz w:val="20"/>
              </w:rPr>
              <w:t>
краткосрочные финансовые инвестиции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дебиторлық берешек</w:t>
            </w:r>
          </w:p>
          <w:p>
            <w:pPr>
              <w:spacing w:after="20"/>
              <w:ind w:left="20"/>
              <w:jc w:val="both"/>
            </w:pPr>
            <w:r>
              <w:rPr>
                <w:rFonts w:ascii="Times New Roman"/>
                <w:b w:val="false"/>
                <w:i w:val="false"/>
                <w:color w:val="000000"/>
                <w:sz w:val="20"/>
              </w:rPr>
              <w:t>
краткосрочная дебиторская задолженность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қысқа мерзімді активтер </w:t>
            </w:r>
          </w:p>
          <w:p>
            <w:pPr>
              <w:spacing w:after="20"/>
              <w:ind w:left="20"/>
              <w:jc w:val="both"/>
            </w:pPr>
            <w:r>
              <w:rPr>
                <w:rFonts w:ascii="Times New Roman"/>
                <w:b w:val="false"/>
                <w:i w:val="false"/>
                <w:color w:val="000000"/>
                <w:sz w:val="20"/>
              </w:rPr>
              <w:t xml:space="preserve">
прочие краткосрочные активы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ұзақ мерзімді активтер</w:t>
            </w:r>
          </w:p>
          <w:p>
            <w:pPr>
              <w:spacing w:after="20"/>
              <w:ind w:left="20"/>
              <w:jc w:val="both"/>
            </w:pPr>
            <w:r>
              <w:rPr>
                <w:rFonts w:ascii="Times New Roman"/>
                <w:b w:val="false"/>
                <w:i w:val="false"/>
                <w:color w:val="000000"/>
                <w:sz w:val="20"/>
              </w:rPr>
              <w:t>
Долгосрочные активы в иностранной валюте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қаржылық инвестициялар </w:t>
            </w:r>
          </w:p>
          <w:p>
            <w:pPr>
              <w:spacing w:after="20"/>
              <w:ind w:left="20"/>
              <w:jc w:val="both"/>
            </w:pPr>
            <w:r>
              <w:rPr>
                <w:rFonts w:ascii="Times New Roman"/>
                <w:b w:val="false"/>
                <w:i w:val="false"/>
                <w:color w:val="000000"/>
                <w:sz w:val="20"/>
              </w:rPr>
              <w:t xml:space="preserve">
долгосрочные финансовые инвестиции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дебиторлық берешек</w:t>
            </w:r>
          </w:p>
          <w:p>
            <w:pPr>
              <w:spacing w:after="20"/>
              <w:ind w:left="20"/>
              <w:jc w:val="both"/>
            </w:pPr>
            <w:r>
              <w:rPr>
                <w:rFonts w:ascii="Times New Roman"/>
                <w:b w:val="false"/>
                <w:i w:val="false"/>
                <w:color w:val="000000"/>
                <w:sz w:val="20"/>
              </w:rPr>
              <w:t>
долгосрочная дебиторская задолженность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ұзақ мерзімді активтер </w:t>
            </w:r>
          </w:p>
          <w:p>
            <w:pPr>
              <w:spacing w:after="20"/>
              <w:ind w:left="20"/>
              <w:jc w:val="both"/>
            </w:pPr>
            <w:r>
              <w:rPr>
                <w:rFonts w:ascii="Times New Roman"/>
                <w:b w:val="false"/>
                <w:i w:val="false"/>
                <w:color w:val="000000"/>
                <w:sz w:val="20"/>
              </w:rPr>
              <w:t xml:space="preserve">
прочие долгосрочные активы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активтер, барлығы</w:t>
            </w:r>
          </w:p>
          <w:p>
            <w:pPr>
              <w:spacing w:after="20"/>
              <w:ind w:left="20"/>
              <w:jc w:val="both"/>
            </w:pPr>
            <w:r>
              <w:rPr>
                <w:rFonts w:ascii="Times New Roman"/>
                <w:b w:val="false"/>
                <w:i w:val="false"/>
                <w:color w:val="000000"/>
                <w:sz w:val="20"/>
              </w:rPr>
              <w:t>
Активы в иностранной валюте,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қысқа мерзімді міндеттемелер</w:t>
            </w:r>
          </w:p>
          <w:p>
            <w:pPr>
              <w:spacing w:after="20"/>
              <w:ind w:left="20"/>
              <w:jc w:val="both"/>
            </w:pPr>
            <w:r>
              <w:rPr>
                <w:rFonts w:ascii="Times New Roman"/>
                <w:b w:val="false"/>
                <w:i w:val="false"/>
                <w:color w:val="000000"/>
                <w:sz w:val="20"/>
              </w:rPr>
              <w:t>
Краткосрочные обязательства в иностранной валюте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міндеттемелер</w:t>
            </w:r>
          </w:p>
          <w:p>
            <w:pPr>
              <w:spacing w:after="20"/>
              <w:ind w:left="20"/>
              <w:jc w:val="both"/>
            </w:pPr>
            <w:r>
              <w:rPr>
                <w:rFonts w:ascii="Times New Roman"/>
                <w:b w:val="false"/>
                <w:i w:val="false"/>
                <w:color w:val="000000"/>
                <w:sz w:val="20"/>
              </w:rPr>
              <w:t>
краткосрочные финансовые обязательства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p>
            <w:pPr>
              <w:spacing w:after="20"/>
              <w:ind w:left="20"/>
              <w:jc w:val="both"/>
            </w:pPr>
            <w:r>
              <w:rPr>
                <w:rFonts w:ascii="Times New Roman"/>
                <w:b w:val="false"/>
                <w:i w:val="false"/>
                <w:color w:val="000000"/>
                <w:sz w:val="20"/>
              </w:rPr>
              <w:t>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банк қарыздары</w:t>
            </w:r>
          </w:p>
          <w:p>
            <w:pPr>
              <w:spacing w:after="20"/>
              <w:ind w:left="20"/>
              <w:jc w:val="both"/>
            </w:pPr>
            <w:r>
              <w:rPr>
                <w:rFonts w:ascii="Times New Roman"/>
                <w:b w:val="false"/>
                <w:i w:val="false"/>
                <w:color w:val="000000"/>
                <w:sz w:val="20"/>
              </w:rPr>
              <w:t>
краткосрочные банковские займы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қаржылық міндеттемелер</w:t>
            </w:r>
          </w:p>
          <w:p>
            <w:pPr>
              <w:spacing w:after="20"/>
              <w:ind w:left="20"/>
              <w:jc w:val="both"/>
            </w:pPr>
            <w:r>
              <w:rPr>
                <w:rFonts w:ascii="Times New Roman"/>
                <w:b w:val="false"/>
                <w:i w:val="false"/>
                <w:color w:val="000000"/>
                <w:sz w:val="20"/>
              </w:rPr>
              <w:t>
прочие краткосрочные финансовые обязательства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кредиторлық берешек</w:t>
            </w:r>
          </w:p>
          <w:p>
            <w:pPr>
              <w:spacing w:after="20"/>
              <w:ind w:left="20"/>
              <w:jc w:val="both"/>
            </w:pPr>
            <w:r>
              <w:rPr>
                <w:rFonts w:ascii="Times New Roman"/>
                <w:b w:val="false"/>
                <w:i w:val="false"/>
                <w:color w:val="000000"/>
                <w:sz w:val="20"/>
              </w:rPr>
              <w:t>
краткосрочная кредиторская задолженность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міндеттемелер</w:t>
            </w:r>
          </w:p>
          <w:p>
            <w:pPr>
              <w:spacing w:after="20"/>
              <w:ind w:left="20"/>
              <w:jc w:val="both"/>
            </w:pPr>
            <w:r>
              <w:rPr>
                <w:rFonts w:ascii="Times New Roman"/>
                <w:b w:val="false"/>
                <w:i w:val="false"/>
                <w:color w:val="000000"/>
                <w:sz w:val="20"/>
              </w:rPr>
              <w:t>
прочие краткосрочные обязательства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ұзақ мерзімді міндеттемелер</w:t>
            </w:r>
          </w:p>
          <w:p>
            <w:pPr>
              <w:spacing w:after="20"/>
              <w:ind w:left="20"/>
              <w:jc w:val="both"/>
            </w:pPr>
            <w:r>
              <w:rPr>
                <w:rFonts w:ascii="Times New Roman"/>
                <w:b w:val="false"/>
                <w:i w:val="false"/>
                <w:color w:val="000000"/>
                <w:sz w:val="20"/>
              </w:rPr>
              <w:t xml:space="preserve">
Долгосрочные обязательства в иностранной валюте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міндеттемелер</w:t>
            </w:r>
          </w:p>
          <w:p>
            <w:pPr>
              <w:spacing w:after="20"/>
              <w:ind w:left="20"/>
              <w:jc w:val="both"/>
            </w:pPr>
            <w:r>
              <w:rPr>
                <w:rFonts w:ascii="Times New Roman"/>
                <w:b w:val="false"/>
                <w:i w:val="false"/>
                <w:color w:val="000000"/>
                <w:sz w:val="20"/>
              </w:rPr>
              <w:t>
долгосрочные финансовые обязательства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p>
            <w:pPr>
              <w:spacing w:after="20"/>
              <w:ind w:left="20"/>
              <w:jc w:val="both"/>
            </w:pPr>
            <w:r>
              <w:rPr>
                <w:rFonts w:ascii="Times New Roman"/>
                <w:b w:val="false"/>
                <w:i w:val="false"/>
                <w:color w:val="000000"/>
                <w:sz w:val="20"/>
              </w:rPr>
              <w:t>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банк қарыздары</w:t>
            </w:r>
          </w:p>
          <w:p>
            <w:pPr>
              <w:spacing w:after="20"/>
              <w:ind w:left="20"/>
              <w:jc w:val="both"/>
            </w:pPr>
            <w:r>
              <w:rPr>
                <w:rFonts w:ascii="Times New Roman"/>
                <w:b w:val="false"/>
                <w:i w:val="false"/>
                <w:color w:val="000000"/>
                <w:sz w:val="20"/>
              </w:rPr>
              <w:t>
долгосрочные банковские займы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қаржылық міндеттемелер</w:t>
            </w:r>
          </w:p>
          <w:p>
            <w:pPr>
              <w:spacing w:after="20"/>
              <w:ind w:left="20"/>
              <w:jc w:val="both"/>
            </w:pPr>
            <w:r>
              <w:rPr>
                <w:rFonts w:ascii="Times New Roman"/>
                <w:b w:val="false"/>
                <w:i w:val="false"/>
                <w:color w:val="000000"/>
                <w:sz w:val="20"/>
              </w:rPr>
              <w:t>
прочие долгосрочные финансовые обязательства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кредиторлық берешек</w:t>
            </w:r>
          </w:p>
          <w:p>
            <w:pPr>
              <w:spacing w:after="20"/>
              <w:ind w:left="20"/>
              <w:jc w:val="both"/>
            </w:pPr>
            <w:r>
              <w:rPr>
                <w:rFonts w:ascii="Times New Roman"/>
                <w:b w:val="false"/>
                <w:i w:val="false"/>
                <w:color w:val="000000"/>
                <w:sz w:val="20"/>
              </w:rPr>
              <w:t>
долгосрочная кредиторская задолженность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міндеттемелер</w:t>
            </w:r>
          </w:p>
          <w:p>
            <w:pPr>
              <w:spacing w:after="20"/>
              <w:ind w:left="20"/>
              <w:jc w:val="both"/>
            </w:pPr>
            <w:r>
              <w:rPr>
                <w:rFonts w:ascii="Times New Roman"/>
                <w:b w:val="false"/>
                <w:i w:val="false"/>
                <w:color w:val="000000"/>
                <w:sz w:val="20"/>
              </w:rPr>
              <w:t>
прочие долгосрочные обязательства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міндеттемелер, барлығы</w:t>
            </w:r>
          </w:p>
          <w:p>
            <w:pPr>
              <w:spacing w:after="20"/>
              <w:ind w:left="20"/>
              <w:jc w:val="both"/>
            </w:pPr>
            <w:r>
              <w:rPr>
                <w:rFonts w:ascii="Times New Roman"/>
                <w:b w:val="false"/>
                <w:i w:val="false"/>
                <w:color w:val="000000"/>
                <w:sz w:val="20"/>
              </w:rPr>
              <w:t>
Обязательства в иностранной валюте,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валютасындағы таза позиция </w:t>
            </w:r>
          </w:p>
          <w:p>
            <w:pPr>
              <w:spacing w:after="20"/>
              <w:ind w:left="20"/>
              <w:jc w:val="both"/>
            </w:pPr>
            <w:r>
              <w:rPr>
                <w:rFonts w:ascii="Times New Roman"/>
                <w:b w:val="false"/>
                <w:i w:val="false"/>
                <w:color w:val="000000"/>
                <w:sz w:val="20"/>
              </w:rPr>
              <w:t xml:space="preserve">
Чистая позиция в иностранной валюте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АҚШ – Америка Құрама Штаттары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США – Соединненые Штаты Америки</w:t>
      </w:r>
    </w:p>
    <w:p>
      <w:pPr>
        <w:spacing w:after="0"/>
        <w:ind w:left="0"/>
        <w:jc w:val="both"/>
      </w:pPr>
      <w:r>
        <w:rPr>
          <w:rFonts w:ascii="Times New Roman"/>
          <w:b w:val="false"/>
          <w:i w:val="false"/>
          <w:color w:val="000000"/>
          <w:sz w:val="28"/>
        </w:rPr>
        <w:t>
      8. Кәсіпорындардың өндіріс процесінде тұтынылған тауарлар мен көрсетілетін қызметтерге жұмсаған шығыстары мен қорлары туралы ақпарат, мың теңге.</w:t>
      </w:r>
    </w:p>
    <w:p>
      <w:pPr>
        <w:spacing w:after="0"/>
        <w:ind w:left="0"/>
        <w:jc w:val="both"/>
      </w:pPr>
      <w:r>
        <w:rPr>
          <w:rFonts w:ascii="Times New Roman"/>
          <w:b w:val="false"/>
          <w:i w:val="false"/>
          <w:color w:val="000000"/>
          <w:sz w:val="28"/>
        </w:rPr>
        <w:t>
      Информация о расходах предприятия на товары и услуги, потребленные в процессе производства и запасах,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көрсетілетін қызметтердің атауы</w:t>
            </w:r>
          </w:p>
          <w:p>
            <w:pPr>
              <w:spacing w:after="20"/>
              <w:ind w:left="20"/>
              <w:jc w:val="both"/>
            </w:pPr>
            <w:r>
              <w:rPr>
                <w:rFonts w:ascii="Times New Roman"/>
                <w:b w:val="false"/>
                <w:i w:val="false"/>
                <w:color w:val="000000"/>
                <w:sz w:val="20"/>
              </w:rPr>
              <w:t>
Наименование товаров и услуг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ЭҚТӨЖ коды</w:t>
            </w:r>
          </w:p>
          <w:p>
            <w:pPr>
              <w:spacing w:after="20"/>
              <w:ind w:left="20"/>
              <w:jc w:val="both"/>
            </w:pPr>
            <w:r>
              <w:rPr>
                <w:rFonts w:ascii="Times New Roman"/>
                <w:b w:val="false"/>
                <w:i w:val="false"/>
                <w:color w:val="000000"/>
                <w:sz w:val="20"/>
              </w:rPr>
              <w:t>
Код КПВЭД</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тауарлар мен қызметтер</w:t>
            </w:r>
          </w:p>
          <w:p>
            <w:pPr>
              <w:spacing w:after="20"/>
              <w:ind w:left="20"/>
              <w:jc w:val="both"/>
            </w:pPr>
            <w:r>
              <w:rPr>
                <w:rFonts w:ascii="Times New Roman"/>
                <w:b w:val="false"/>
                <w:i w:val="false"/>
                <w:color w:val="000000"/>
                <w:sz w:val="20"/>
              </w:rPr>
              <w:t>
Использовано товаров и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p>
            <w:pPr>
              <w:spacing w:after="20"/>
              <w:ind w:left="20"/>
              <w:jc w:val="both"/>
            </w:pPr>
            <w:r>
              <w:rPr>
                <w:rFonts w:ascii="Times New Roman"/>
                <w:b w:val="false"/>
                <w:i w:val="false"/>
                <w:color w:val="000000"/>
                <w:sz w:val="20"/>
              </w:rPr>
              <w:t>
Запасы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басына</w:t>
            </w:r>
          </w:p>
          <w:p>
            <w:pPr>
              <w:spacing w:after="20"/>
              <w:ind w:left="20"/>
              <w:jc w:val="both"/>
            </w:pPr>
            <w:r>
              <w:rPr>
                <w:rFonts w:ascii="Times New Roman"/>
                <w:b w:val="false"/>
                <w:i w:val="false"/>
                <w:color w:val="000000"/>
                <w:sz w:val="20"/>
              </w:rPr>
              <w:t>
на начало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соңына</w:t>
            </w:r>
          </w:p>
          <w:p>
            <w:pPr>
              <w:spacing w:after="20"/>
              <w:ind w:left="20"/>
              <w:jc w:val="both"/>
            </w:pPr>
            <w:r>
              <w:rPr>
                <w:rFonts w:ascii="Times New Roman"/>
                <w:b w:val="false"/>
                <w:i w:val="false"/>
                <w:color w:val="000000"/>
                <w:sz w:val="20"/>
              </w:rPr>
              <w:t>
на конец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 түрі бойынша</w:t>
            </w:r>
          </w:p>
          <w:p>
            <w:pPr>
              <w:spacing w:after="20"/>
              <w:ind w:left="20"/>
              <w:jc w:val="both"/>
            </w:pPr>
            <w:r>
              <w:rPr>
                <w:rFonts w:ascii="Times New Roman"/>
                <w:b w:val="false"/>
                <w:i w:val="false"/>
                <w:color w:val="000000"/>
                <w:sz w:val="20"/>
              </w:rPr>
              <w:t>
по основному виду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Басты ұйым және аумақтық бөлімшелер туралы мәліметтер.</w:t>
      </w:r>
    </w:p>
    <w:p>
      <w:pPr>
        <w:spacing w:after="0"/>
        <w:ind w:left="0"/>
        <w:jc w:val="both"/>
      </w:pPr>
      <w:r>
        <w:rPr>
          <w:rFonts w:ascii="Times New Roman"/>
          <w:b w:val="false"/>
          <w:i w:val="false"/>
          <w:color w:val="000000"/>
          <w:sz w:val="28"/>
        </w:rPr>
        <w:t>
      Сведения о головной организации и территориальных подразделениях.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бөлімшенің коды БСН</w:t>
            </w:r>
          </w:p>
          <w:p>
            <w:pPr>
              <w:spacing w:after="20"/>
              <w:ind w:left="20"/>
              <w:jc w:val="both"/>
            </w:pPr>
            <w:r>
              <w:rPr>
                <w:rFonts w:ascii="Times New Roman"/>
                <w:b w:val="false"/>
                <w:i w:val="false"/>
                <w:color w:val="000000"/>
                <w:sz w:val="20"/>
              </w:rPr>
              <w:t>
Код территориального подразделения БИН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(ӘАОЖ)</w:t>
            </w:r>
          </w:p>
          <w:p>
            <w:pPr>
              <w:spacing w:after="20"/>
              <w:ind w:left="20"/>
              <w:jc w:val="both"/>
            </w:pPr>
            <w:r>
              <w:rPr>
                <w:rFonts w:ascii="Times New Roman"/>
                <w:b w:val="false"/>
                <w:i w:val="false"/>
                <w:color w:val="000000"/>
                <w:sz w:val="20"/>
              </w:rPr>
              <w:t>
Область (код КАТО)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бөлімшенің қызмет түрі (ЭҚЖЖ коды 5 таңбалы)</w:t>
            </w:r>
          </w:p>
          <w:p>
            <w:pPr>
              <w:spacing w:after="20"/>
              <w:ind w:left="20"/>
              <w:jc w:val="both"/>
            </w:pPr>
            <w:r>
              <w:rPr>
                <w:rFonts w:ascii="Times New Roman"/>
                <w:b w:val="false"/>
                <w:i w:val="false"/>
                <w:color w:val="000000"/>
                <w:sz w:val="20"/>
              </w:rPr>
              <w:t>
Вид деятельности территориального подразделения (код ОКЭД 5-ти значный)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орта есеппен алғандағы қызметкерлердің тізімдік саны</w:t>
            </w:r>
          </w:p>
          <w:p>
            <w:pPr>
              <w:spacing w:after="20"/>
              <w:ind w:left="20"/>
              <w:jc w:val="both"/>
            </w:pPr>
            <w:r>
              <w:rPr>
                <w:rFonts w:ascii="Times New Roman"/>
                <w:b w:val="false"/>
                <w:i w:val="false"/>
                <w:color w:val="000000"/>
                <w:sz w:val="20"/>
              </w:rPr>
              <w:t>
Списочная численность работников в среднем за отчетный год,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шығыстары, мың теңге</w:t>
            </w:r>
          </w:p>
          <w:p>
            <w:pPr>
              <w:spacing w:after="20"/>
              <w:ind w:left="20"/>
              <w:jc w:val="both"/>
            </w:pPr>
            <w:r>
              <w:rPr>
                <w:rFonts w:ascii="Times New Roman"/>
                <w:b w:val="false"/>
                <w:i w:val="false"/>
                <w:color w:val="000000"/>
                <w:sz w:val="20"/>
              </w:rPr>
              <w:t>
Расходы на оплату труда, тысяч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 орындалған жұмыстар мен көрсетілген қызметтердің жалпы көлеміндегі аумақтық бөлімшелердің үлесі, %</w:t>
            </w:r>
          </w:p>
          <w:p>
            <w:pPr>
              <w:spacing w:after="20"/>
              <w:ind w:left="20"/>
              <w:jc w:val="both"/>
            </w:pPr>
            <w:r>
              <w:rPr>
                <w:rFonts w:ascii="Times New Roman"/>
                <w:b w:val="false"/>
                <w:i w:val="false"/>
                <w:color w:val="000000"/>
                <w:sz w:val="20"/>
              </w:rPr>
              <w:t>
Доля территориальных подразделений в общем объеме произведенной продукции, выполненных работ и оказанных услуг,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10. Статистикалық нысанды толтыруға жұмсалған уақытты көрсетіңіз, сағатпен (қажеттiсiн қоршаңыз)</w:t>
      </w:r>
    </w:p>
    <w:p>
      <w:pPr>
        <w:spacing w:after="0"/>
        <w:ind w:left="0"/>
        <w:jc w:val="both"/>
      </w:pPr>
      <w:r>
        <w:rPr>
          <w:rFonts w:ascii="Times New Roman"/>
          <w:b w:val="false"/>
          <w:i w:val="false"/>
          <w:color w:val="000000"/>
          <w:sz w:val="28"/>
        </w:rPr>
        <w:t>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(респонденттің)</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(респондента)</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(респонденттің)</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стационарный</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мобильный</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p>
        </w:tc>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(респондента)</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_______________________________________</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 (орындаушының)</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 (исполнителя)</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немесе оның міндетін атқарушы тұлға</w:t>
            </w:r>
          </w:p>
        </w:tc>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или лицо, исполняющее его обязанности</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p>
        </w:tc>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2023 жылғы 4 тамыздағы</w:t>
            </w:r>
            <w:r>
              <w:br/>
            </w:r>
            <w:r>
              <w:rPr>
                <w:rFonts w:ascii="Times New Roman"/>
                <w:b w:val="false"/>
                <w:i w:val="false"/>
                <w:color w:val="000000"/>
                <w:sz w:val="20"/>
              </w:rPr>
              <w:t>№ 16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2020 жылғы 4 ақпандағы</w:t>
            </w:r>
            <w:r>
              <w:br/>
            </w:r>
            <w:r>
              <w:rPr>
                <w:rFonts w:ascii="Times New Roman"/>
                <w:b w:val="false"/>
                <w:i w:val="false"/>
                <w:color w:val="000000"/>
                <w:sz w:val="20"/>
              </w:rPr>
              <w:t>№ 14 бұйрығына</w:t>
            </w:r>
            <w:r>
              <w:br/>
            </w:r>
            <w:r>
              <w:rPr>
                <w:rFonts w:ascii="Times New Roman"/>
                <w:b w:val="false"/>
                <w:i w:val="false"/>
                <w:color w:val="000000"/>
                <w:sz w:val="20"/>
              </w:rPr>
              <w:t>4-қосымша</w:t>
            </w:r>
          </w:p>
        </w:tc>
      </w:tr>
    </w:tbl>
    <w:bookmarkStart w:name="z34" w:id="20"/>
    <w:p>
      <w:pPr>
        <w:spacing w:after="0"/>
        <w:ind w:left="0"/>
        <w:jc w:val="left"/>
      </w:pPr>
      <w:r>
        <w:rPr>
          <w:rFonts w:ascii="Times New Roman"/>
          <w:b/>
          <w:i w:val="false"/>
          <w:color w:val="000000"/>
        </w:rPr>
        <w:t xml:space="preserve"> "Кәсіпорынның қаржы-шаруашылық қызметі туралы есеп" (индексі 1-ПФ, кезеңділігі жылдық) жалпымемлекеттік статистикалық байқаудың статистикалық нысанын толтыру жөніндегі нұскаулық</w:t>
      </w:r>
    </w:p>
    <w:bookmarkEnd w:id="20"/>
    <w:p>
      <w:pPr>
        <w:spacing w:after="0"/>
        <w:ind w:left="0"/>
        <w:jc w:val="left"/>
      </w:pPr>
    </w:p>
    <w:p>
      <w:pPr>
        <w:spacing w:after="0"/>
        <w:ind w:left="0"/>
        <w:jc w:val="both"/>
      </w:pPr>
      <w:r>
        <w:rPr>
          <w:rFonts w:ascii="Times New Roman"/>
          <w:b w:val="false"/>
          <w:i w:val="false"/>
          <w:color w:val="000000"/>
          <w:sz w:val="28"/>
        </w:rPr>
        <w:t xml:space="preserve">
      1. Осы "Кәсіпорынның қаржы-шаруашылық қызметі туралы есеп" (индексі 1-ПФ,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"Кәсіпорынның қаржы-шаруашылық қызметі туралы есеп" (индексі 1-ПФ, кезеңділігі жылдық) жалпымемлекеттік статистикалық байқаудың статистикалық нысанын толтыруды нақтылайды.</w:t>
      </w:r>
    </w:p>
    <w:bookmarkStart w:name="z36" w:id="21"/>
    <w:p>
      <w:pPr>
        <w:spacing w:after="0"/>
        <w:ind w:left="0"/>
        <w:jc w:val="both"/>
      </w:pPr>
      <w:r>
        <w:rPr>
          <w:rFonts w:ascii="Times New Roman"/>
          <w:b w:val="false"/>
          <w:i w:val="false"/>
          <w:color w:val="000000"/>
          <w:sz w:val="28"/>
        </w:rPr>
        <w:t>
      2. Осы нұсқаулықта келесі анықтама пайдаланылады:</w:t>
      </w:r>
    </w:p>
    <w:bookmarkEnd w:id="21"/>
    <w:p>
      <w:pPr>
        <w:spacing w:after="0"/>
        <w:ind w:left="0"/>
        <w:jc w:val="both"/>
      </w:pPr>
      <w:r>
        <w:rPr>
          <w:rFonts w:ascii="Times New Roman"/>
          <w:b w:val="false"/>
          <w:i w:val="false"/>
          <w:color w:val="000000"/>
          <w:sz w:val="28"/>
        </w:rPr>
        <w:t>
      1) ақшалай қаражат қозғалысы – операциялық, инвестициялық және қаржы қызметтері бойынша жіктелетін кезеңдегі ақшаның және оның баламаларының түсуі және істен шығуы;</w:t>
      </w:r>
    </w:p>
    <w:p>
      <w:pPr>
        <w:spacing w:after="0"/>
        <w:ind w:left="0"/>
        <w:jc w:val="both"/>
      </w:pPr>
      <w:r>
        <w:rPr>
          <w:rFonts w:ascii="Times New Roman"/>
          <w:b w:val="false"/>
          <w:i w:val="false"/>
          <w:color w:val="000000"/>
          <w:sz w:val="28"/>
        </w:rPr>
        <w:t>
      2) аяқталмаған өндіріс (жартылай фабрикаттар, құралдар, өзі жасап шығарған көмекші құрылғылар) – технологиялық процесте көзделген барлық өңдеуден өтпеген және өндірістік процестегі өнім (өңдірістік процестегі барлық деңгейінде жасалған, бірақ толық жинақталмаған бөлшектер мен жартылай фабрикаттар);</w:t>
      </w:r>
    </w:p>
    <w:p>
      <w:pPr>
        <w:spacing w:after="0"/>
        <w:ind w:left="0"/>
        <w:jc w:val="both"/>
      </w:pPr>
      <w:r>
        <w:rPr>
          <w:rFonts w:ascii="Times New Roman"/>
          <w:b w:val="false"/>
          <w:i w:val="false"/>
          <w:color w:val="000000"/>
          <w:sz w:val="28"/>
        </w:rPr>
        <w:t>
      3) азшылық үлесі – басты компаниясы еншілес компаниялар арқылы тікелей немесе жанама иеленбеген үлесіне келетін еншілес компания қызметінің таза нәтижелерінің және таза активтерінің бөлігі;</w:t>
      </w:r>
    </w:p>
    <w:p>
      <w:pPr>
        <w:spacing w:after="0"/>
        <w:ind w:left="0"/>
        <w:jc w:val="both"/>
      </w:pPr>
      <w:r>
        <w:rPr>
          <w:rFonts w:ascii="Times New Roman"/>
          <w:b w:val="false"/>
          <w:i w:val="false"/>
          <w:color w:val="000000"/>
          <w:sz w:val="28"/>
        </w:rPr>
        <w:t>
      4) әкімшілік шығыстар – өндірістік процестерге байланысты емес басқару және шаруашылық шығыстары;</w:t>
      </w:r>
    </w:p>
    <w:p>
      <w:pPr>
        <w:spacing w:after="0"/>
        <w:ind w:left="0"/>
        <w:jc w:val="both"/>
      </w:pPr>
      <w:r>
        <w:rPr>
          <w:rFonts w:ascii="Times New Roman"/>
          <w:b w:val="false"/>
          <w:i w:val="false"/>
          <w:color w:val="000000"/>
          <w:sz w:val="28"/>
        </w:rPr>
        <w:t>
      5) валюта позициясы – есепті күніне валюта айырбастаудың түпкілікті бағамын қолданып теңгеде қайта саналған, шетелдік валютада көрсетілген, активтер мен міндеттемелер бойынша жалпы позиция;</w:t>
      </w:r>
    </w:p>
    <w:p>
      <w:pPr>
        <w:spacing w:after="0"/>
        <w:ind w:left="0"/>
        <w:jc w:val="both"/>
      </w:pPr>
      <w:r>
        <w:rPr>
          <w:rFonts w:ascii="Times New Roman"/>
          <w:b w:val="false"/>
          <w:i w:val="false"/>
          <w:color w:val="000000"/>
          <w:sz w:val="28"/>
        </w:rPr>
        <w:t>
      6) дебиторлық берешек – жеке және заңды тұлғалармен шаруашылық қатынасының қорытындылары бойынша кәсіпорынға олардан тиесілі борыштар сомасы;</w:t>
      </w:r>
    </w:p>
    <w:p>
      <w:pPr>
        <w:spacing w:after="0"/>
        <w:ind w:left="0"/>
        <w:jc w:val="both"/>
      </w:pPr>
      <w:r>
        <w:rPr>
          <w:rFonts w:ascii="Times New Roman"/>
          <w:b w:val="false"/>
          <w:i w:val="false"/>
          <w:color w:val="000000"/>
          <w:sz w:val="28"/>
        </w:rPr>
        <w:t>
      7) кәсіпорын қаражаты есебінен қызметкерлерге берілетін ақшалай жәрдемақылар – ұйымды тарату, қызметкерлер санын немесе штатын қысқарту нәтижесінде төленетін өтемақылар, қызметкерге көрсетілетін біржолғы материалдық жәрдем (үйлену, бала туу), уақытша еңбекке жарамсыздығы бойынша әлеуметтік жәрдемақылар (жалпы аурулар, жүктілік және бала туу, бала асырап алу), жұмыскерге жұмыс берушінің кінәсі бойынша денсаулыққа зиян немесе зақым келтірілген нұқсанды өтеуге (сақтандыру өтеуі жоқ болған жағдайда) төленетін төлемдер;</w:t>
      </w:r>
    </w:p>
    <w:p>
      <w:pPr>
        <w:spacing w:after="0"/>
        <w:ind w:left="0"/>
        <w:jc w:val="both"/>
      </w:pPr>
      <w:r>
        <w:rPr>
          <w:rFonts w:ascii="Times New Roman"/>
          <w:b w:val="false"/>
          <w:i w:val="false"/>
          <w:color w:val="000000"/>
          <w:sz w:val="28"/>
        </w:rPr>
        <w:t>
      8) кәсіпорын ішінде пайдаланылған өнім мен көрсетілген қызметтер – субъектінің бір құрылымдық бөлімшесінің осы субъектінің екінші құрылымдық бөлімшесіне пайдалану үшін ұсынылған өнімінің (жұмыстар, көрсетілетін қызметтердің) құны;</w:t>
      </w:r>
    </w:p>
    <w:p>
      <w:pPr>
        <w:spacing w:after="0"/>
        <w:ind w:left="0"/>
        <w:jc w:val="both"/>
      </w:pPr>
      <w:r>
        <w:rPr>
          <w:rFonts w:ascii="Times New Roman"/>
          <w:b w:val="false"/>
          <w:i w:val="false"/>
          <w:color w:val="000000"/>
          <w:sz w:val="28"/>
        </w:rPr>
        <w:t>
      9) корпоративтік табыс салығы бойынша шығыстар – қолданыстағы салық туралы заңнамаға сәйкес анықталатын корпоративтік табыс салығына жұмсалатын шығыстар;</w:t>
      </w:r>
    </w:p>
    <w:p>
      <w:pPr>
        <w:spacing w:after="0"/>
        <w:ind w:left="0"/>
        <w:jc w:val="both"/>
      </w:pPr>
      <w:r>
        <w:rPr>
          <w:rFonts w:ascii="Times New Roman"/>
          <w:b w:val="false"/>
          <w:i w:val="false"/>
          <w:color w:val="000000"/>
          <w:sz w:val="28"/>
        </w:rPr>
        <w:t>
      10) қаржыландыруға арналған шығыстар – сыйақылар, қаржылық жалдау бойынша пайыздарды төлеуге арналған, қаржылық құралдардың әділ құнын өзгертуден алынатын шығыстар мен қаржыландыруға арналған өзге де шығыстар;</w:t>
      </w:r>
    </w:p>
    <w:p>
      <w:pPr>
        <w:spacing w:after="0"/>
        <w:ind w:left="0"/>
        <w:jc w:val="both"/>
      </w:pPr>
      <w:r>
        <w:rPr>
          <w:rFonts w:ascii="Times New Roman"/>
          <w:b w:val="false"/>
          <w:i w:val="false"/>
          <w:color w:val="000000"/>
          <w:sz w:val="28"/>
        </w:rPr>
        <w:t>
      11) қаржыландырудан түсетін табыстар – сыйақылар, дивиденділер бойынша, қаржылық жалдаудан, инвестициялық жылжымайтын мүлік операцияларынан, қаржылық құралдардың әділ құнын өзгертуден түсетін кірістер және қаржыландырудан түсетін өзге де кірістер;</w:t>
      </w:r>
    </w:p>
    <w:p>
      <w:pPr>
        <w:spacing w:after="0"/>
        <w:ind w:left="0"/>
        <w:jc w:val="both"/>
      </w:pPr>
      <w:r>
        <w:rPr>
          <w:rFonts w:ascii="Times New Roman"/>
          <w:b w:val="false"/>
          <w:i w:val="false"/>
          <w:color w:val="000000"/>
          <w:sz w:val="28"/>
        </w:rPr>
        <w:t>
      12) қорлар – қызмет көрсету немесе сату кезінде өндірістік процесте пайдалануға арналған кәсіпорынның қысқа мерзімді активтері;</w:t>
      </w:r>
    </w:p>
    <w:p>
      <w:pPr>
        <w:spacing w:after="0"/>
        <w:ind w:left="0"/>
        <w:jc w:val="both"/>
      </w:pPr>
      <w:r>
        <w:rPr>
          <w:rFonts w:ascii="Times New Roman"/>
          <w:b w:val="false"/>
          <w:i w:val="false"/>
          <w:color w:val="000000"/>
          <w:sz w:val="28"/>
        </w:rPr>
        <w:t>
      13) қызметкерлердің жалақы қоры – қызметкерлерге еңбекақы төлеу үшін ұйымдардың олардың қаржыландыру көзі мен оларды нақты төлеу мерзіміне қарамастан, есептеген жиынтық ақшалай қаражаттары, сондай-ақ ақшалай бірлікке айналдырылған заттай түрдегі қаражаттар, салық және басқа да ұстап қалулар ескерілгендер (табыс салығы, жинақтаушы зейнетақы қорларына жұмыс берушілердің міндетті зейнетақы жарнасы) (лауазымдық айлықақылар (тарифтік мөлшерлемелер), қосымша төлемдер, үстемеақылар, сыйлықақылар және өзге де ынталандыру мен өтелімдік сипаттағы төлемдер);</w:t>
      </w:r>
    </w:p>
    <w:p>
      <w:pPr>
        <w:spacing w:after="0"/>
        <w:ind w:left="0"/>
        <w:jc w:val="both"/>
      </w:pPr>
      <w:r>
        <w:rPr>
          <w:rFonts w:ascii="Times New Roman"/>
          <w:b w:val="false"/>
          <w:i w:val="false"/>
          <w:color w:val="000000"/>
          <w:sz w:val="28"/>
        </w:rPr>
        <w:t>
      14) қызметтің қосалқы түрі – бұл үшінші тұлғалар үшін өнімдерді өндіру мақсатында жүзеге асырылатын негізгіден басқа қызмет түрі;</w:t>
      </w:r>
    </w:p>
    <w:p>
      <w:pPr>
        <w:spacing w:after="0"/>
        <w:ind w:left="0"/>
        <w:jc w:val="both"/>
      </w:pPr>
      <w:r>
        <w:rPr>
          <w:rFonts w:ascii="Times New Roman"/>
          <w:b w:val="false"/>
          <w:i w:val="false"/>
          <w:color w:val="000000"/>
          <w:sz w:val="28"/>
        </w:rPr>
        <w:t>
      15) қызметтің негізгі түрі – қосылған құн салығы субъекті жүзеге асыратын қызметтің кез келген басқа түріне қосылған құн салығынан асатын қандай да болмасын қызмет түрі;</w:t>
      </w:r>
    </w:p>
    <w:p>
      <w:pPr>
        <w:spacing w:after="0"/>
        <w:ind w:left="0"/>
        <w:jc w:val="both"/>
      </w:pPr>
      <w:r>
        <w:rPr>
          <w:rFonts w:ascii="Times New Roman"/>
          <w:b w:val="false"/>
          <w:i w:val="false"/>
          <w:color w:val="000000"/>
          <w:sz w:val="28"/>
        </w:rPr>
        <w:t>
      16) материалдық шығындар – жабдықтау, делдалдық, сыртқы экономикалық ұйымдарға төленген үстеме баға (үстемеақы), комиссиялық сыйақылар, тауар биржасы қызметінің құны, кеден бажы, бөгде ұйымдардың және кәсіпорынның қызметкерлері болып табылмайтын жеке тұлғалардың күштерімен жүзеге асырылатын тасымалдауға, сақтауға және жеткізуге жұмсалатын шығыстарды қосқанда материалдық ресурстарды сатып алу (қосылған құн салығы, акциз есебінсіз) бағасына сүйене отырып қалыптасқан құны;</w:t>
      </w:r>
    </w:p>
    <w:p>
      <w:pPr>
        <w:spacing w:after="0"/>
        <w:ind w:left="0"/>
        <w:jc w:val="both"/>
      </w:pPr>
      <w:r>
        <w:rPr>
          <w:rFonts w:ascii="Times New Roman"/>
          <w:b w:val="false"/>
          <w:i w:val="false"/>
          <w:color w:val="000000"/>
          <w:sz w:val="28"/>
        </w:rPr>
        <w:t>
      17) міндеттеме – реттелуі экономикалық пайдаларды қамтитын ресурстардың есептен шығуына әкеп соқтыратын өткен оқиғалардан туындайтын дара кәсіпкердің немесе ұйымның қазіргі міндеттері;</w:t>
      </w:r>
    </w:p>
    <w:p>
      <w:pPr>
        <w:spacing w:after="0"/>
        <w:ind w:left="0"/>
        <w:jc w:val="both"/>
      </w:pPr>
      <w:r>
        <w:rPr>
          <w:rFonts w:ascii="Times New Roman"/>
          <w:b w:val="false"/>
          <w:i w:val="false"/>
          <w:color w:val="000000"/>
          <w:sz w:val="28"/>
        </w:rPr>
        <w:t>
      18) отын – технологиялық мақсаттарға, энергияның барлық түрлерін өндіруге, ғимараттарды жылытуға, көлік кәсіпорындары орындаған өндіріске қызмет көрсету бойынша көлік жұмыстарына жұмсалатын, шеттен сатып алынған және де кәсіпорынның өзі өндірген отынның барлық түрлерінің құны;</w:t>
      </w:r>
    </w:p>
    <w:p>
      <w:pPr>
        <w:spacing w:after="0"/>
        <w:ind w:left="0"/>
        <w:jc w:val="both"/>
      </w:pPr>
      <w:r>
        <w:rPr>
          <w:rFonts w:ascii="Times New Roman"/>
          <w:b w:val="false"/>
          <w:i w:val="false"/>
          <w:color w:val="000000"/>
          <w:sz w:val="28"/>
        </w:rPr>
        <w:t>
      19) өтелім – активтің пайдалы қолдану мерзімі ішінде активті сатып алу құнының өнімнің өзіндік құнына немесе шығысқа бірте-бірте ауысу процесі;</w:t>
      </w:r>
    </w:p>
    <w:p>
      <w:pPr>
        <w:spacing w:after="0"/>
        <w:ind w:left="0"/>
        <w:jc w:val="both"/>
      </w:pPr>
      <w:r>
        <w:rPr>
          <w:rFonts w:ascii="Times New Roman"/>
          <w:b w:val="false"/>
          <w:i w:val="false"/>
          <w:color w:val="000000"/>
          <w:sz w:val="28"/>
        </w:rPr>
        <w:t>
      20) өндірушінің бағасы – өнімнің өндірушіден тұтынушыға дейінгі қозғалысына байланысты қосылған құн салығы және акциздерді, сауда және өткізу үстеме бағаларды, тасымал және басқа да шығыстарды есепке алусыз "кәсіпорын қақпасынан" шыққан сәттен бастап өткізілетін өнім бірлігінің бағасы;</w:t>
      </w:r>
    </w:p>
    <w:p>
      <w:pPr>
        <w:spacing w:after="0"/>
        <w:ind w:left="0"/>
        <w:jc w:val="both"/>
      </w:pPr>
      <w:r>
        <w:rPr>
          <w:rFonts w:ascii="Times New Roman"/>
          <w:b w:val="false"/>
          <w:i w:val="false"/>
          <w:color w:val="000000"/>
          <w:sz w:val="28"/>
        </w:rPr>
        <w:t>
      21) өндірістік емес шығыстар – өнімдер өткізу мен қызмет көрсету бойынша шығыстар, әкімшілік шығыстар, қаржыландыру шығыстары және басқа шығыстар кіретін шығыстар;</w:t>
      </w:r>
    </w:p>
    <w:p>
      <w:pPr>
        <w:spacing w:after="0"/>
        <w:ind w:left="0"/>
        <w:jc w:val="both"/>
      </w:pPr>
      <w:r>
        <w:rPr>
          <w:rFonts w:ascii="Times New Roman"/>
          <w:b w:val="false"/>
          <w:i w:val="false"/>
          <w:color w:val="000000"/>
          <w:sz w:val="28"/>
        </w:rPr>
        <w:t>
      22) өзге де кірістер – активтердің істен шығуынан, өтеусіз алынған активтерден, мемлекеттік субсидиялардан, құнсызданудан пайда болған залалды қалпына келтіруден, операциялық жалға беруден, биологиялық активтердің әділ бағасының өзгеруінен түскен кірістер;</w:t>
      </w:r>
    </w:p>
    <w:p>
      <w:pPr>
        <w:spacing w:after="0"/>
        <w:ind w:left="0"/>
        <w:jc w:val="both"/>
      </w:pPr>
      <w:r>
        <w:rPr>
          <w:rFonts w:ascii="Times New Roman"/>
          <w:b w:val="false"/>
          <w:i w:val="false"/>
          <w:color w:val="000000"/>
          <w:sz w:val="28"/>
        </w:rPr>
        <w:t>
      23) өткізілген өнімнің және көрсетілген қызметтің өзіндік құны – босатылған дайын өнімнің (жұмыстардың, көрсетілген қызметтердің) нақты өзіндік құны;</w:t>
      </w:r>
    </w:p>
    <w:p>
      <w:pPr>
        <w:spacing w:after="0"/>
        <w:ind w:left="0"/>
        <w:jc w:val="both"/>
      </w:pPr>
      <w:r>
        <w:rPr>
          <w:rFonts w:ascii="Times New Roman"/>
          <w:b w:val="false"/>
          <w:i w:val="false"/>
          <w:color w:val="000000"/>
          <w:sz w:val="28"/>
        </w:rPr>
        <w:t>
      24) өнімдер өткізу мен қызмет көрсету бойынша шығыстар – өнімдерді өткізу және қызмет көрсетулерге байланысты шығыстар. Оларға: жалақы, өткізім бөлімі жұмыскерлерінің жалақысынан аударымдар, меншікті сақтандыру шығыстары, іссапар шығыстары, өтелімдік аударымдар мен жылжымайтын мүлік объектілерін ұстау, жүкті жіберу пунктілеріне дейін тасымалдау, жүкті тиеу-түсіру бойынша шығыстары, маркетингілік қызмет көрсету бойынша шығыстар және ұқсас басқа да шығыстар;</w:t>
      </w:r>
    </w:p>
    <w:p>
      <w:pPr>
        <w:spacing w:after="0"/>
        <w:ind w:left="0"/>
        <w:jc w:val="both"/>
      </w:pPr>
      <w:r>
        <w:rPr>
          <w:rFonts w:ascii="Times New Roman"/>
          <w:b w:val="false"/>
          <w:i w:val="false"/>
          <w:color w:val="000000"/>
          <w:sz w:val="28"/>
        </w:rPr>
        <w:t>
      25) өнімдерді өткізуден, орындалған жұмыстар мен қызмет көрсетулерден түскен кіріс – қосылған құн салығы, акциздерді, сондай-ақ қайтарылып берілген тауарлар құны, сатып алушыларға ұсынылған сауда жеңілдіктері мен баға жеңілдіктерін алып тастағанда алуға жататын (алынған) сомасы;</w:t>
      </w:r>
    </w:p>
    <w:p>
      <w:pPr>
        <w:spacing w:after="0"/>
        <w:ind w:left="0"/>
        <w:jc w:val="both"/>
      </w:pPr>
      <w:r>
        <w:rPr>
          <w:rFonts w:ascii="Times New Roman"/>
          <w:b w:val="false"/>
          <w:i w:val="false"/>
          <w:color w:val="000000"/>
          <w:sz w:val="28"/>
        </w:rPr>
        <w:t>
      26) өндірілген өнім, орындалған жұмыстар мен көрсетілген қызметтер көлемі – өндірушінің бағасымен жіберілген өнім, орындалған жұмыстар мен көрсетілген қызметтердің құны;</w:t>
      </w:r>
    </w:p>
    <w:p>
      <w:pPr>
        <w:spacing w:after="0"/>
        <w:ind w:left="0"/>
        <w:jc w:val="both"/>
      </w:pPr>
      <w:r>
        <w:rPr>
          <w:rFonts w:ascii="Times New Roman"/>
          <w:b w:val="false"/>
          <w:i w:val="false"/>
          <w:color w:val="000000"/>
          <w:sz w:val="28"/>
        </w:rPr>
        <w:t>
      27) өзге де шығыстар – әдеттегі қызмет процесіне қарамастан туындайтын өзге де өндірістік емес шығыстар, олар активтің істен шығуы мен құнсыздануы, бағам айырмасы, резервтің жасалуы мен үмітсіз талаптардың жойылуы, операциялық жалға беру шығыстары, биологиялық активтер әділ бағасының өзгеруінің шығыстары және тағы басқалар;</w:t>
      </w:r>
    </w:p>
    <w:p>
      <w:pPr>
        <w:spacing w:after="0"/>
        <w:ind w:left="0"/>
        <w:jc w:val="both"/>
      </w:pPr>
      <w:r>
        <w:rPr>
          <w:rFonts w:ascii="Times New Roman"/>
          <w:b w:val="false"/>
          <w:i w:val="false"/>
          <w:color w:val="000000"/>
          <w:sz w:val="28"/>
        </w:rPr>
        <w:t>
      28) өндірістік шығыстар – қызметтің негізгі және қосалқы түрлерінің өндірілген өнімі мен көрсетілетін қызметтердің өзіндік құнын қалыптастыратын шығындар;</w:t>
      </w:r>
    </w:p>
    <w:p>
      <w:pPr>
        <w:spacing w:after="0"/>
        <w:ind w:left="0"/>
        <w:jc w:val="both"/>
      </w:pPr>
      <w:r>
        <w:rPr>
          <w:rFonts w:ascii="Times New Roman"/>
          <w:b w:val="false"/>
          <w:i w:val="false"/>
          <w:color w:val="000000"/>
          <w:sz w:val="28"/>
        </w:rPr>
        <w:t>
      29) салықтар мен бюджетке төленетін басқа да міндетті төлемдер, әлеуметтік сақтандыру бойынша аударымдар, бірыңғай жинақтаушы зейнетақы қорына аударымдар – Қазақстан Республикасының қолданыстағы салық заңнамасына сәйкес анықталатын бюджетке міндетті төлемдер және зейнетақымен қамсыздандыру және міндетті әлеуметтік сақтандыру туралы Қазақстан Республикасының заңнамасымен анықталған аударымдар;</w:t>
      </w:r>
    </w:p>
    <w:p>
      <w:pPr>
        <w:spacing w:after="0"/>
        <w:ind w:left="0"/>
        <w:jc w:val="both"/>
      </w:pPr>
      <w:r>
        <w:rPr>
          <w:rFonts w:ascii="Times New Roman"/>
          <w:b w:val="false"/>
          <w:i w:val="false"/>
          <w:color w:val="000000"/>
          <w:sz w:val="28"/>
        </w:rPr>
        <w:t>
      30) шикізат және материалдар, сатып алынған жартылай фабрикаттар, жиынтықтаушы бұйымдар – көлік және дайындаушы шығыстар есебімен өнім өндіру және қызмет көрсету процесінде пайдаланылатын барлық материалдардың құны;</w:t>
      </w:r>
    </w:p>
    <w:p>
      <w:pPr>
        <w:spacing w:after="0"/>
        <w:ind w:left="0"/>
        <w:jc w:val="both"/>
      </w:pPr>
      <w:r>
        <w:rPr>
          <w:rFonts w:ascii="Times New Roman"/>
          <w:b w:val="false"/>
          <w:i w:val="false"/>
          <w:color w:val="000000"/>
          <w:sz w:val="28"/>
        </w:rPr>
        <w:t>
      31) энергия – субъектінің технологиялық, энергетикалық, қозғалтқыштық және басқа да өндірістік мұқтаждықтарына жұмсалатын сатып алынған энергияның барлық түрлерінің құны.</w:t>
      </w:r>
    </w:p>
    <w:bookmarkStart w:name="z37" w:id="22"/>
    <w:p>
      <w:pPr>
        <w:spacing w:after="0"/>
        <w:ind w:left="0"/>
        <w:jc w:val="both"/>
      </w:pPr>
      <w:r>
        <w:rPr>
          <w:rFonts w:ascii="Times New Roman"/>
          <w:b w:val="false"/>
          <w:i w:val="false"/>
          <w:color w:val="000000"/>
          <w:sz w:val="28"/>
        </w:rPr>
        <w:t>
      3. Түзетпе жазба нақты шоттардың дебеттік немесе кредиттік айналымдарын арттыру (азайту) ретінде көрсетіледі.</w:t>
      </w:r>
    </w:p>
    <w:bookmarkEnd w:id="22"/>
    <w:bookmarkStart w:name="z38" w:id="23"/>
    <w:p>
      <w:pPr>
        <w:spacing w:after="0"/>
        <w:ind w:left="0"/>
        <w:jc w:val="both"/>
      </w:pPr>
      <w:r>
        <w:rPr>
          <w:rFonts w:ascii="Times New Roman"/>
          <w:b w:val="false"/>
          <w:i w:val="false"/>
          <w:color w:val="000000"/>
          <w:sz w:val="28"/>
        </w:rPr>
        <w:t>
      4. Қызметтің негізгі және қосалқы түрлері бөлінісіндегі көрсеткіштерді толтыру кезінде экономикалық қызмет түрінің Экономикалық қызмет түрлерінің жалпы жіктеуішіне сәйкес бес таңбалық кодын көрсету керек.</w:t>
      </w:r>
    </w:p>
    <w:bookmarkEnd w:id="23"/>
    <w:bookmarkStart w:name="z39" w:id="24"/>
    <w:p>
      <w:pPr>
        <w:spacing w:after="0"/>
        <w:ind w:left="0"/>
        <w:jc w:val="both"/>
      </w:pPr>
      <w:r>
        <w:rPr>
          <w:rFonts w:ascii="Times New Roman"/>
          <w:b w:val="false"/>
          <w:i w:val="false"/>
          <w:color w:val="000000"/>
          <w:sz w:val="28"/>
        </w:rPr>
        <w:t>
      5. 1-бөлімнің 1-жолы бойынша "Өндірілген өнім, орындалған жұмыстар мен көрсетілген қызмет көлемі" көрсеткіші өткізілген өнімнің және көрсетілген қызметтер көлемінің (қайта сату үшін сатылып алынған тауарлардың құнын, қосылған құн салығын, акциздерін есептемей), кәсіпорын ішінде пайдаланылған өнім мен көрсетілген қызметтер, сату үшін қоймаларда сақтаулы тұрған дайын өнім қорының өзгерісін, аяқталмаған өндіріс пен құрылыс қалдықтарының көбеюін (кемуін) жиынтықтаумен анықталады.</w:t>
      </w:r>
    </w:p>
    <w:bookmarkEnd w:id="24"/>
    <w:p>
      <w:pPr>
        <w:spacing w:after="0"/>
        <w:ind w:left="0"/>
        <w:jc w:val="both"/>
      </w:pPr>
      <w:r>
        <w:rPr>
          <w:rFonts w:ascii="Times New Roman"/>
          <w:b w:val="false"/>
          <w:i w:val="false"/>
          <w:color w:val="000000"/>
          <w:sz w:val="28"/>
        </w:rPr>
        <w:t>
      Сауда қызметімен айналысатын кәсіпорындар үшін өндірілген өнім, орындалған жұмыстар мен көрсетілген қызметтер көлемі тауарды өткізуден түскен табыс пен тауарды сатып алу шығысының арасындағы айырмашылық ретінде белгіленеді. Тауарларды сатып алған тауар бағасына тең немесе төмен баға бойынша сатқан жағдайда, сауда қызметі бойынша өндірілген өнім, орындалған жұмыстар және көрсетілген қызмет көлемі айналым шығындарының шамасына тең болады.</w:t>
      </w:r>
    </w:p>
    <w:p>
      <w:pPr>
        <w:spacing w:after="0"/>
        <w:ind w:left="0"/>
        <w:jc w:val="both"/>
      </w:pPr>
      <w:r>
        <w:rPr>
          <w:rFonts w:ascii="Times New Roman"/>
          <w:b w:val="false"/>
          <w:i w:val="false"/>
          <w:color w:val="000000"/>
          <w:sz w:val="28"/>
        </w:rPr>
        <w:t>
      Өндірістік кәсіпорындар үшін өндірілген өнім, орындалған жұмыстар мен көрсетілген қызметтердің көлемдері өңделме шикізаттан өндірілген өнім құны және зауыт ішіндегі айналымдық құны ескеріліп, келтіріледі.</w:t>
      </w:r>
    </w:p>
    <w:p>
      <w:pPr>
        <w:spacing w:after="0"/>
        <w:ind w:left="0"/>
        <w:jc w:val="both"/>
      </w:pPr>
      <w:r>
        <w:rPr>
          <w:rFonts w:ascii="Times New Roman"/>
          <w:b w:val="false"/>
          <w:i w:val="false"/>
          <w:color w:val="000000"/>
          <w:sz w:val="28"/>
        </w:rPr>
        <w:t>
      Айырбастау пункттері үшін өндірілген өнім, орындалған жұмыстар мен көрсетілген қызметтер көлемі валютаны сату мен сатып алу құнының арасындағы айырмашылық болып табылады.</w:t>
      </w:r>
    </w:p>
    <w:p>
      <w:pPr>
        <w:spacing w:after="0"/>
        <w:ind w:left="0"/>
        <w:jc w:val="both"/>
      </w:pPr>
      <w:r>
        <w:rPr>
          <w:rFonts w:ascii="Times New Roman"/>
          <w:b w:val="false"/>
          <w:i w:val="false"/>
          <w:color w:val="000000"/>
          <w:sz w:val="28"/>
        </w:rPr>
        <w:t>
      Алаңдар мен жабдықтарды жалға берумен айналысатын кәсіпорындар үшін жалға беру шарты бойынша өзінің активтерін уақытша пайдалануға беруден түскен кіріс өндірілген өнім, орындалған жұмыстар және көрсетілген қызметтер көлемі болып табылады.</w:t>
      </w:r>
    </w:p>
    <w:p>
      <w:pPr>
        <w:spacing w:after="0"/>
        <w:ind w:left="0"/>
        <w:jc w:val="both"/>
      </w:pPr>
      <w:r>
        <w:rPr>
          <w:rFonts w:ascii="Times New Roman"/>
          <w:b w:val="false"/>
          <w:i w:val="false"/>
          <w:color w:val="000000"/>
          <w:sz w:val="28"/>
        </w:rPr>
        <w:t>
      Қоғамдық тамақтандыру кәсіпорындары, мейрамханалар үшін өндірілген өнім, орындалған жұмыстар мен көрсетілген қызметтер көлемі дайын тағамды жеткізуді қосқанда, оның тауар айналымына теңестіріледі. Мұның өзінде сатылған сусындар мен өнімдер материалдық шығындар болып табылады және өндірілген өнім көлеміне кіреді.</w:t>
      </w:r>
    </w:p>
    <w:p>
      <w:pPr>
        <w:spacing w:after="0"/>
        <w:ind w:left="0"/>
        <w:jc w:val="both"/>
      </w:pPr>
      <w:r>
        <w:rPr>
          <w:rFonts w:ascii="Times New Roman"/>
          <w:b w:val="false"/>
          <w:i w:val="false"/>
          <w:color w:val="000000"/>
          <w:sz w:val="28"/>
        </w:rPr>
        <w:t>
      Қонақүйлер көлемі үшін өндірілген өнімдер, орындалған жұмыстар мен көрсетілген қызметтер көлемі мейрамханалар қызметтерін қоса, қонақүйлер қызметтерін ұсыну болып табылады.</w:t>
      </w:r>
    </w:p>
    <w:p>
      <w:pPr>
        <w:spacing w:after="0"/>
        <w:ind w:left="0"/>
        <w:jc w:val="both"/>
      </w:pPr>
      <w:r>
        <w:rPr>
          <w:rFonts w:ascii="Times New Roman"/>
          <w:b w:val="false"/>
          <w:i w:val="false"/>
          <w:color w:val="000000"/>
          <w:sz w:val="28"/>
        </w:rPr>
        <w:t>
      Микрокредиттеумен айналысатын кәсіпорындар (микрокредиттік ұйымдар, кредиттік серіктестік) үшін өндірілген өнім, орындалған жұмыстар мен қаржылық делдалдықтың көрсеткен қызметінің көлемі қаржы делдалдары меншіктен түскен табыстарының және (өзінің меншікті құрал-жабдықтарын инвестициялау арқылы алған таза кірістен басқа) кредиторларға төленген пайыздардың айырмасы ретінде жанама жолмен анықталатын қызметтер құны болып табылады.</w:t>
      </w:r>
    </w:p>
    <w:bookmarkStart w:name="z40" w:id="25"/>
    <w:p>
      <w:pPr>
        <w:spacing w:after="0"/>
        <w:ind w:left="0"/>
        <w:jc w:val="both"/>
      </w:pPr>
      <w:r>
        <w:rPr>
          <w:rFonts w:ascii="Times New Roman"/>
          <w:b w:val="false"/>
          <w:i w:val="false"/>
          <w:color w:val="000000"/>
          <w:sz w:val="28"/>
        </w:rPr>
        <w:t>
      6. 2-бөлімді толтырған кезде шығындарға қайта сату үшін сатып алынған тауарлар құнын қоспау керек, өйткені оларды тауар өндірушілер есепке алған.</w:t>
      </w:r>
    </w:p>
    <w:bookmarkEnd w:id="25"/>
    <w:bookmarkStart w:name="z41" w:id="26"/>
    <w:p>
      <w:pPr>
        <w:spacing w:after="0"/>
        <w:ind w:left="0"/>
        <w:jc w:val="both"/>
      </w:pPr>
      <w:r>
        <w:rPr>
          <w:rFonts w:ascii="Times New Roman"/>
          <w:b w:val="false"/>
          <w:i w:val="false"/>
          <w:color w:val="000000"/>
          <w:sz w:val="28"/>
        </w:rPr>
        <w:t>
      7. 2-бөлімнің 6.5-жолы бойынша "басқа да шығындар" көрсеткішінде басқа топтамаларға енгізілмеген барлық шығыстар көрсетеді.</w:t>
      </w:r>
    </w:p>
    <w:bookmarkEnd w:id="26"/>
    <w:bookmarkStart w:name="z42" w:id="27"/>
    <w:p>
      <w:pPr>
        <w:spacing w:after="0"/>
        <w:ind w:left="0"/>
        <w:jc w:val="both"/>
      </w:pPr>
      <w:r>
        <w:rPr>
          <w:rFonts w:ascii="Times New Roman"/>
          <w:b w:val="false"/>
          <w:i w:val="false"/>
          <w:color w:val="000000"/>
          <w:sz w:val="28"/>
        </w:rPr>
        <w:t>
      8. Басқа кəсiпорындарға өңдеуге тапсырған шикiзаттың құнын басқа кəсiпорындарға одан өнім шығару үшін өнеркəсiптік өңдеуге өзінің өнімін (өңделме шикiзат ретiнде) берген кəсiпорындар толтырады.</w:t>
      </w:r>
    </w:p>
    <w:bookmarkEnd w:id="27"/>
    <w:bookmarkStart w:name="z43" w:id="28"/>
    <w:p>
      <w:pPr>
        <w:spacing w:after="0"/>
        <w:ind w:left="0"/>
        <w:jc w:val="both"/>
      </w:pPr>
      <w:r>
        <w:rPr>
          <w:rFonts w:ascii="Times New Roman"/>
          <w:b w:val="false"/>
          <w:i w:val="false"/>
          <w:color w:val="000000"/>
          <w:sz w:val="28"/>
        </w:rPr>
        <w:t>
      9. 3-бөлімнің 1-жолы бойынша "Өткізілген өнім, орындалған жұмыстар мен көрсетілген қызмет түрлерінен түскен кіріс" көрсеткіші сауда қызметімен айналысатын кәсіпорындар үшін сатылған тауарлардың сатып алу құнын ескере отырып анықталады.</w:t>
      </w:r>
    </w:p>
    <w:bookmarkEnd w:id="28"/>
    <w:p>
      <w:pPr>
        <w:spacing w:after="0"/>
        <w:ind w:left="0"/>
        <w:jc w:val="both"/>
      </w:pPr>
      <w:r>
        <w:rPr>
          <w:rFonts w:ascii="Times New Roman"/>
          <w:b w:val="false"/>
          <w:i w:val="false"/>
          <w:color w:val="000000"/>
          <w:sz w:val="28"/>
        </w:rPr>
        <w:t>
      3-жол "Жалпы пайда" өнімді өткізу, орындалған жұмыстар және қызметтерді көрсету табысынан сатылған өнім мен көрсетілген қызметтің өзіндік құнының айырмашылығы ретінде анықталады.</w:t>
      </w:r>
    </w:p>
    <w:p>
      <w:pPr>
        <w:spacing w:after="0"/>
        <w:ind w:left="0"/>
        <w:jc w:val="both"/>
      </w:pPr>
      <w:r>
        <w:rPr>
          <w:rFonts w:ascii="Times New Roman"/>
          <w:b w:val="false"/>
          <w:i w:val="false"/>
          <w:color w:val="000000"/>
          <w:sz w:val="28"/>
        </w:rPr>
        <w:t>
      10-жол "Салық салғанға дейінгі пайда (залал)" қаржыландырудан түскен жалпы пайда, кіріс, өзге де табыстардың сомасы мен өнімді өткізу мен қызмет көрсету бойынша шығыстардың, қаржыландыруға арналған шығыстардың, әкімшілік және өзге де шығыстардың сомасының айырмасы ретінде анықталады.</w:t>
      </w:r>
    </w:p>
    <w:bookmarkStart w:name="z44" w:id="29"/>
    <w:p>
      <w:pPr>
        <w:spacing w:after="0"/>
        <w:ind w:left="0"/>
        <w:jc w:val="both"/>
      </w:pPr>
      <w:r>
        <w:rPr>
          <w:rFonts w:ascii="Times New Roman"/>
          <w:b w:val="false"/>
          <w:i w:val="false"/>
          <w:color w:val="000000"/>
          <w:sz w:val="28"/>
        </w:rPr>
        <w:t>
      10. 6-бөлімде операциялық, инвестициялық және қаржылық қызметтегі ұлттық және шетел валютасындағы кәсіпорынның ақша қаражаты қозғалысы туралы ақпарат көрсетілген.</w:t>
      </w:r>
    </w:p>
    <w:bookmarkEnd w:id="29"/>
    <w:p>
      <w:pPr>
        <w:spacing w:after="0"/>
        <w:ind w:left="0"/>
        <w:jc w:val="both"/>
      </w:pPr>
      <w:r>
        <w:rPr>
          <w:rFonts w:ascii="Times New Roman"/>
          <w:b w:val="false"/>
          <w:i w:val="false"/>
          <w:color w:val="000000"/>
          <w:sz w:val="28"/>
        </w:rPr>
        <w:t>
      Операциялық қызметтен түскен ақша қозғалысы төмендегі операциялардан ақша қаражаттарының таза сомасын қалыптастырған мынадай операциялардан ақшалай қаражаттарды көрсетеді:</w:t>
      </w:r>
    </w:p>
    <w:p>
      <w:pPr>
        <w:spacing w:after="0"/>
        <w:ind w:left="0"/>
        <w:jc w:val="both"/>
      </w:pPr>
      <w:r>
        <w:rPr>
          <w:rFonts w:ascii="Times New Roman"/>
          <w:b w:val="false"/>
          <w:i w:val="false"/>
          <w:color w:val="000000"/>
          <w:sz w:val="28"/>
        </w:rPr>
        <w:t>
      тауар сатудан және қызметтер көрсетуден;</w:t>
      </w:r>
    </w:p>
    <w:p>
      <w:pPr>
        <w:spacing w:after="0"/>
        <w:ind w:left="0"/>
        <w:jc w:val="both"/>
      </w:pPr>
      <w:r>
        <w:rPr>
          <w:rFonts w:ascii="Times New Roman"/>
          <w:b w:val="false"/>
          <w:i w:val="false"/>
          <w:color w:val="000000"/>
          <w:sz w:val="28"/>
        </w:rPr>
        <w:t>
      лицензиямен пайдалану құқығын көрсетуден, қаламақы, комиссиялық сыйақылар мен өзге кірістерден;</w:t>
      </w:r>
    </w:p>
    <w:p>
      <w:pPr>
        <w:spacing w:after="0"/>
        <w:ind w:left="0"/>
        <w:jc w:val="both"/>
      </w:pPr>
      <w:r>
        <w:rPr>
          <w:rFonts w:ascii="Times New Roman"/>
          <w:b w:val="false"/>
          <w:i w:val="false"/>
          <w:color w:val="000000"/>
          <w:sz w:val="28"/>
        </w:rPr>
        <w:t>
      тауар мен көрсетілетін қызметтерді өнім берушілерге ақшалай төлемдер;</w:t>
      </w:r>
    </w:p>
    <w:p>
      <w:pPr>
        <w:spacing w:after="0"/>
        <w:ind w:left="0"/>
        <w:jc w:val="both"/>
      </w:pPr>
      <w:r>
        <w:rPr>
          <w:rFonts w:ascii="Times New Roman"/>
          <w:b w:val="false"/>
          <w:i w:val="false"/>
          <w:color w:val="000000"/>
          <w:sz w:val="28"/>
        </w:rPr>
        <w:t>
      жұмыскерлерге ақшалай төлемдер;</w:t>
      </w:r>
    </w:p>
    <w:p>
      <w:pPr>
        <w:spacing w:after="0"/>
        <w:ind w:left="0"/>
        <w:jc w:val="both"/>
      </w:pPr>
      <w:r>
        <w:rPr>
          <w:rFonts w:ascii="Times New Roman"/>
          <w:b w:val="false"/>
          <w:i w:val="false"/>
          <w:color w:val="000000"/>
          <w:sz w:val="28"/>
        </w:rPr>
        <w:t>
      өзге де төлемдер.</w:t>
      </w:r>
    </w:p>
    <w:p>
      <w:pPr>
        <w:spacing w:after="0"/>
        <w:ind w:left="0"/>
        <w:jc w:val="both"/>
      </w:pPr>
      <w:r>
        <w:rPr>
          <w:rFonts w:ascii="Times New Roman"/>
          <w:b w:val="false"/>
          <w:i w:val="false"/>
          <w:color w:val="000000"/>
          <w:sz w:val="28"/>
        </w:rPr>
        <w:t>
      Инвестициялық қызметтен түскен ақшалар қозғалысы – ақша эквиваленттеріне жатпайтын, айналымдық емес активтер мен басқа инвестицияларды алу және сатудан ақша ағымдарын көрсетеді:</w:t>
      </w:r>
    </w:p>
    <w:p>
      <w:pPr>
        <w:spacing w:after="0"/>
        <w:ind w:left="0"/>
        <w:jc w:val="both"/>
      </w:pPr>
      <w:r>
        <w:rPr>
          <w:rFonts w:ascii="Times New Roman"/>
          <w:b w:val="false"/>
          <w:i w:val="false"/>
          <w:color w:val="000000"/>
          <w:sz w:val="28"/>
        </w:rPr>
        <w:t>
      мүлік, машиналар мен жабдықтар, материалдық емес және айналымдық емес өзге де активтерді, сондай-ақ әзірлеме мен жеке құрылысқа капиталдандырылған шығыстармен байланысты төлемдерді сатып алу;</w:t>
      </w:r>
    </w:p>
    <w:p>
      <w:pPr>
        <w:spacing w:after="0"/>
        <w:ind w:left="0"/>
        <w:jc w:val="both"/>
      </w:pPr>
      <w:r>
        <w:rPr>
          <w:rFonts w:ascii="Times New Roman"/>
          <w:b w:val="false"/>
          <w:i w:val="false"/>
          <w:color w:val="000000"/>
          <w:sz w:val="28"/>
        </w:rPr>
        <w:t>
      негізгі құрал-жабдықтарды, материалдық емес активтерді және басқа айналымдық емес активтерді сату;</w:t>
      </w:r>
    </w:p>
    <w:p>
      <w:pPr>
        <w:spacing w:after="0"/>
        <w:ind w:left="0"/>
        <w:jc w:val="both"/>
      </w:pPr>
      <w:r>
        <w:rPr>
          <w:rFonts w:ascii="Times New Roman"/>
          <w:b w:val="false"/>
          <w:i w:val="false"/>
          <w:color w:val="000000"/>
          <w:sz w:val="28"/>
        </w:rPr>
        <w:t>
      акционерлік капитал мен қарыздық құралдарға, кәсіпорынның бірлескен қызметіне қатысу үлестеріне қатысты ақшалай қаражаттардың төлемдері мен түсімдері;</w:t>
      </w:r>
    </w:p>
    <w:p>
      <w:pPr>
        <w:spacing w:after="0"/>
        <w:ind w:left="0"/>
        <w:jc w:val="both"/>
      </w:pPr>
      <w:r>
        <w:rPr>
          <w:rFonts w:ascii="Times New Roman"/>
          <w:b w:val="false"/>
          <w:i w:val="false"/>
          <w:color w:val="000000"/>
          <w:sz w:val="28"/>
        </w:rPr>
        <w:t>
      басқа кәсіпорындарға көрсетілген ақшалай несиелер және осы несиелерді өтеумен байланысты ақшалай қаражаттардың түсімі;</w:t>
      </w:r>
    </w:p>
    <w:p>
      <w:pPr>
        <w:spacing w:after="0"/>
        <w:ind w:left="0"/>
        <w:jc w:val="both"/>
      </w:pPr>
      <w:r>
        <w:rPr>
          <w:rFonts w:ascii="Times New Roman"/>
          <w:b w:val="false"/>
          <w:i w:val="false"/>
          <w:color w:val="000000"/>
          <w:sz w:val="28"/>
        </w:rPr>
        <w:t>
      өзге де.</w:t>
      </w:r>
    </w:p>
    <w:p>
      <w:pPr>
        <w:spacing w:after="0"/>
        <w:ind w:left="0"/>
        <w:jc w:val="both"/>
      </w:pPr>
      <w:r>
        <w:rPr>
          <w:rFonts w:ascii="Times New Roman"/>
          <w:b w:val="false"/>
          <w:i w:val="false"/>
          <w:color w:val="000000"/>
          <w:sz w:val="28"/>
        </w:rPr>
        <w:t>
      Қаржы қызметінен түскен ақшалар қозғалысы – инвесторлар мен кредиторлардан ақша тарту бойынша операциялардан түскен ақшалай қаражаттарын алу және жұмсау, яғни қарыз қаражаттары мен меншіктік капиталмен байланысты операцияларды көрсетеді:</w:t>
      </w:r>
    </w:p>
    <w:p>
      <w:pPr>
        <w:spacing w:after="0"/>
        <w:ind w:left="0"/>
        <w:jc w:val="both"/>
      </w:pPr>
      <w:r>
        <w:rPr>
          <w:rFonts w:ascii="Times New Roman"/>
          <w:b w:val="false"/>
          <w:i w:val="false"/>
          <w:color w:val="000000"/>
          <w:sz w:val="28"/>
        </w:rPr>
        <w:t>
      акция немесе өзге де акционерлік құралдарды шығарудан ақшалай қаражаттардың түсімі;</w:t>
      </w:r>
    </w:p>
    <w:p>
      <w:pPr>
        <w:spacing w:after="0"/>
        <w:ind w:left="0"/>
        <w:jc w:val="both"/>
      </w:pPr>
      <w:r>
        <w:rPr>
          <w:rFonts w:ascii="Times New Roman"/>
          <w:b w:val="false"/>
          <w:i w:val="false"/>
          <w:color w:val="000000"/>
          <w:sz w:val="28"/>
        </w:rPr>
        <w:t>
      қарыздық міндеттемелерді шығарудан, кредиттер және басқа қысқа не ұзақ мерзімді қарыз алудан ақшалай қаражаттардың түсімі;</w:t>
      </w:r>
    </w:p>
    <w:p>
      <w:pPr>
        <w:spacing w:after="0"/>
        <w:ind w:left="0"/>
        <w:jc w:val="both"/>
      </w:pPr>
      <w:r>
        <w:rPr>
          <w:rFonts w:ascii="Times New Roman"/>
          <w:b w:val="false"/>
          <w:i w:val="false"/>
          <w:color w:val="000000"/>
          <w:sz w:val="28"/>
        </w:rPr>
        <w:t>
      кәсіпорындардың акцияларын сатып алуға немесе өтеп алуға байланысты ақшалай төлемдер;</w:t>
      </w:r>
    </w:p>
    <w:p>
      <w:pPr>
        <w:spacing w:after="0"/>
        <w:ind w:left="0"/>
        <w:jc w:val="both"/>
      </w:pPr>
      <w:r>
        <w:rPr>
          <w:rFonts w:ascii="Times New Roman"/>
          <w:b w:val="false"/>
          <w:i w:val="false"/>
          <w:color w:val="000000"/>
          <w:sz w:val="28"/>
        </w:rPr>
        <w:t>
      қарыз ақшалай қаражаттарды қайтарумен байланысты ақшалай төлемдер;</w:t>
      </w:r>
    </w:p>
    <w:p>
      <w:pPr>
        <w:spacing w:after="0"/>
        <w:ind w:left="0"/>
        <w:jc w:val="both"/>
      </w:pPr>
      <w:r>
        <w:rPr>
          <w:rFonts w:ascii="Times New Roman"/>
          <w:b w:val="false"/>
          <w:i w:val="false"/>
          <w:color w:val="000000"/>
          <w:sz w:val="28"/>
        </w:rPr>
        <w:t>
      жалгердің қаржылық лизингіне қатысты қаржылық міндеттемелердің азаю есебінен ақшалай төлемдері;</w:t>
      </w:r>
    </w:p>
    <w:p>
      <w:pPr>
        <w:spacing w:after="0"/>
        <w:ind w:left="0"/>
        <w:jc w:val="both"/>
      </w:pPr>
      <w:r>
        <w:rPr>
          <w:rFonts w:ascii="Times New Roman"/>
          <w:b w:val="false"/>
          <w:i w:val="false"/>
          <w:color w:val="000000"/>
          <w:sz w:val="28"/>
        </w:rPr>
        <w:t>
      өзге де.</w:t>
      </w:r>
    </w:p>
    <w:p>
      <w:pPr>
        <w:spacing w:after="0"/>
        <w:ind w:left="0"/>
        <w:jc w:val="both"/>
      </w:pPr>
      <w:r>
        <w:rPr>
          <w:rFonts w:ascii="Times New Roman"/>
          <w:b w:val="false"/>
          <w:i w:val="false"/>
          <w:color w:val="000000"/>
          <w:sz w:val="28"/>
        </w:rPr>
        <w:t>
      Шетел валютасындағы операциялардан түскен ақшалар қозғалысы –операция жүзеге асырылған күні валюта айырбастаудың нарықтық бағамын қолданумен, теңгеге аударылған шетел валютасындағы операциялардан түскен ақшалай қаражаттардың қозғалысы. Шетелдік валютадағы операциялар - шетелдік валютадағы төлемдер, сондай-ақ шетелдік валютада жасалатын мәмілелер болып саналады:</w:t>
      </w:r>
    </w:p>
    <w:p>
      <w:pPr>
        <w:spacing w:after="0"/>
        <w:ind w:left="0"/>
        <w:jc w:val="both"/>
      </w:pPr>
      <w:r>
        <w:rPr>
          <w:rFonts w:ascii="Times New Roman"/>
          <w:b w:val="false"/>
          <w:i w:val="false"/>
          <w:color w:val="000000"/>
          <w:sz w:val="28"/>
        </w:rPr>
        <w:t>
      құны шетелдік валютада көрсетілген тауарларды немесе қызметтерді алу немесе сату;</w:t>
      </w:r>
    </w:p>
    <w:p>
      <w:pPr>
        <w:spacing w:after="0"/>
        <w:ind w:left="0"/>
        <w:jc w:val="both"/>
      </w:pPr>
      <w:r>
        <w:rPr>
          <w:rFonts w:ascii="Times New Roman"/>
          <w:b w:val="false"/>
          <w:i w:val="false"/>
          <w:color w:val="000000"/>
          <w:sz w:val="28"/>
        </w:rPr>
        <w:t>
      төлем немесе алу сомасы шетелдік валютада белгіленген қарыздарды алу немесе ұсыну;</w:t>
      </w:r>
    </w:p>
    <w:p>
      <w:pPr>
        <w:spacing w:after="0"/>
        <w:ind w:left="0"/>
        <w:jc w:val="both"/>
      </w:pPr>
      <w:r>
        <w:rPr>
          <w:rFonts w:ascii="Times New Roman"/>
          <w:b w:val="false"/>
          <w:i w:val="false"/>
          <w:color w:val="000000"/>
          <w:sz w:val="28"/>
        </w:rPr>
        <w:t>
      шетел валютасында өрнектелген активтерді сатып алу немесе өткізу, міндеттемелерді өз басына алу немесе өтеу.</w:t>
      </w:r>
    </w:p>
    <w:p>
      <w:pPr>
        <w:spacing w:after="0"/>
        <w:ind w:left="0"/>
        <w:jc w:val="both"/>
      </w:pPr>
      <w:r>
        <w:rPr>
          <w:rFonts w:ascii="Times New Roman"/>
          <w:b w:val="false"/>
          <w:i w:val="false"/>
          <w:color w:val="000000"/>
          <w:sz w:val="28"/>
        </w:rPr>
        <w:t>
      Одан басқа шетелдік валютадағы операцияларға шетелдік валютасына байлаулы операциялар бойынша ұлттық валютадағы төлемдердің жүзеге асырылуы жатады.</w:t>
      </w:r>
    </w:p>
    <w:p>
      <w:pPr>
        <w:spacing w:after="0"/>
        <w:ind w:left="0"/>
        <w:jc w:val="both"/>
      </w:pPr>
      <w:r>
        <w:rPr>
          <w:rFonts w:ascii="Times New Roman"/>
          <w:b w:val="false"/>
          <w:i w:val="false"/>
          <w:color w:val="000000"/>
          <w:sz w:val="28"/>
        </w:rPr>
        <w:t>
      Операциялық, инвестициялық, қаржылық қызметтен түскен ақшалай қаражаттардың таза сомасы операциялық, инвестициялық, қаржылық қызметтерден түскен ақшалай қаражаттардың түсімі және істен шығуының айырмасы ретінде анықталады.</w:t>
      </w:r>
    </w:p>
    <w:bookmarkStart w:name="z45" w:id="30"/>
    <w:p>
      <w:pPr>
        <w:spacing w:after="0"/>
        <w:ind w:left="0"/>
        <w:jc w:val="both"/>
      </w:pPr>
      <w:r>
        <w:rPr>
          <w:rFonts w:ascii="Times New Roman"/>
          <w:b w:val="false"/>
          <w:i w:val="false"/>
          <w:color w:val="000000"/>
          <w:sz w:val="28"/>
        </w:rPr>
        <w:t>
      11. 7-бөлімнің 7-жолы бойынша шетел валютасындағы таза позиция шетел валютасындағы активтер мен шетел валютасындағы міндеттемелер арасындағы айырмашылық ретінде анықталады.</w:t>
      </w:r>
    </w:p>
    <w:bookmarkEnd w:id="30"/>
    <w:bookmarkStart w:name="z46" w:id="31"/>
    <w:p>
      <w:pPr>
        <w:spacing w:after="0"/>
        <w:ind w:left="0"/>
        <w:jc w:val="both"/>
      </w:pPr>
      <w:r>
        <w:rPr>
          <w:rFonts w:ascii="Times New Roman"/>
          <w:b w:val="false"/>
          <w:i w:val="false"/>
          <w:color w:val="000000"/>
          <w:sz w:val="28"/>
        </w:rPr>
        <w:t>
      12. 8-бөлім бойынша. Бөлім есепті жылдың қорытындысы бойынша алғашқы (қойма есебінің карточкалары, актілер, тізілімдер, жүк-құжаттар, шот-фактуралар, талаптар, лимиттік жинақтама карталар, азық-түліктер мен материалдардың есеп кітаптары, түгендеу тіркелімі және тағы басқалары) және бухгалтерлік есептің (айналым ведомосы, материалдар қозғалысы туралы есептер, анықтама-калькуляциялар, журнал-ордерлер) деректеріне қатаң сәйкестікте толтырылады.</w:t>
      </w:r>
    </w:p>
    <w:bookmarkEnd w:id="31"/>
    <w:p>
      <w:pPr>
        <w:spacing w:after="0"/>
        <w:ind w:left="0"/>
        <w:jc w:val="both"/>
      </w:pPr>
      <w:r>
        <w:rPr>
          <w:rFonts w:ascii="Times New Roman"/>
          <w:b w:val="false"/>
          <w:i w:val="false"/>
          <w:color w:val="000000"/>
          <w:sz w:val="28"/>
        </w:rPr>
        <w:t>
      Құндық көріністегі барлық көрсеткіштер ондық таңбасыз мың теңгемен сауда және көлік үстеме бағаларын есепке алумен, бірақ қосымша құн салығы және акцизсіз толтырылады.</w:t>
      </w:r>
    </w:p>
    <w:p>
      <w:pPr>
        <w:spacing w:after="0"/>
        <w:ind w:left="0"/>
        <w:jc w:val="both"/>
      </w:pPr>
      <w:r>
        <w:rPr>
          <w:rFonts w:ascii="Times New Roman"/>
          <w:b w:val="false"/>
          <w:i w:val="false"/>
          <w:color w:val="000000"/>
          <w:sz w:val="28"/>
        </w:rPr>
        <w:t>
      "Пайдаланылған тауарлар мен қызметтер" бағанындағы "Барлығы" қорытынды жолында шаруашылық қызметі процесінде тұтынылған барлық тауарлар мен көрсетілетін қызметтердің жиынтық құны көрсетіледі. Бұл жол бойынша деректер қызметтің негізгі түрі бойынша және қосалқы (негізгі емес) қызмет түрлері бойынша деректерді қоса, жалпы алғанда кәсіпорын бойынша жүргізіледі. Қайта сату үшін сатып алынған тауарлардың құны енгізілмейді.</w:t>
      </w:r>
    </w:p>
    <w:p>
      <w:pPr>
        <w:spacing w:after="0"/>
        <w:ind w:left="0"/>
        <w:jc w:val="both"/>
      </w:pPr>
      <w:r>
        <w:rPr>
          <w:rFonts w:ascii="Times New Roman"/>
          <w:b w:val="false"/>
          <w:i w:val="false"/>
          <w:color w:val="000000"/>
          <w:sz w:val="28"/>
        </w:rPr>
        <w:t>
      Негізгі қорларға жататын тауарлар бойынша тек ағымдағы жөндеу, құрылыс жұмыстары бойынша ғимараттар мен имараттарды ағымдағы жөндеу көрсетіледі. Тауар немесе қызметтің өндіруші сатып алған кезінде емес, өндіріс процесіне олардың кіруі кезінде ескеріледі, бөлімде кәсіпорынның өз өндірістік қызметінде қандай және қанша тауар мен қызметті пайдаланғандығы көрсетіледі.</w:t>
      </w:r>
    </w:p>
    <w:p>
      <w:pPr>
        <w:spacing w:after="0"/>
        <w:ind w:left="0"/>
        <w:jc w:val="both"/>
      </w:pPr>
      <w:r>
        <w:rPr>
          <w:rFonts w:ascii="Times New Roman"/>
          <w:b w:val="false"/>
          <w:i w:val="false"/>
          <w:color w:val="000000"/>
          <w:sz w:val="28"/>
        </w:rPr>
        <w:t>
      Өнімдер (тауарлар, көрсетілетін қызметтер), (шикізаттар, материалдар, отын, энергия, сатып алынатын жартылай фабрикаттар мен құрастырушы бұйымдар және тағы басқалар) шығындар туралы деректер "Шығыстар" 2-бөлімінде көрсетілген шығыстарға сәйкес келеді.</w:t>
      </w:r>
    </w:p>
    <w:p>
      <w:pPr>
        <w:spacing w:after="0"/>
        <w:ind w:left="0"/>
        <w:jc w:val="both"/>
      </w:pPr>
      <w:r>
        <w:rPr>
          <w:rFonts w:ascii="Times New Roman"/>
          <w:b w:val="false"/>
          <w:i w:val="false"/>
          <w:color w:val="000000"/>
          <w:sz w:val="28"/>
        </w:rPr>
        <w:t>
      "Қорлар" бағаны (2, 3-бағандар) бойынша "Барлығы" қорытынды жолында шикізат пен материалды, дайын өнімді қоса алғанда меншік құқығына тиесілі тауарлық-материалдық қорлардың жиынтық құны көрсетіледі.</w:t>
      </w:r>
    </w:p>
    <w:p>
      <w:pPr>
        <w:spacing w:after="0"/>
        <w:ind w:left="0"/>
        <w:jc w:val="both"/>
      </w:pPr>
      <w:r>
        <w:rPr>
          <w:rFonts w:ascii="Times New Roman"/>
          <w:b w:val="false"/>
          <w:i w:val="false"/>
          <w:color w:val="000000"/>
          <w:sz w:val="28"/>
        </w:rPr>
        <w:t>
      Қорлар туралы деректер аяқталмаған өндірістің құнын ескерусіз тауарлардың түрлері бойынша талданып келтіріледі.</w:t>
      </w:r>
    </w:p>
    <w:p>
      <w:pPr>
        <w:spacing w:after="0"/>
        <w:ind w:left="0"/>
        <w:jc w:val="both"/>
      </w:pPr>
      <w:r>
        <w:rPr>
          <w:rFonts w:ascii="Times New Roman"/>
          <w:b w:val="false"/>
          <w:i w:val="false"/>
          <w:color w:val="000000"/>
          <w:sz w:val="28"/>
        </w:rPr>
        <w:t>
      Өнімдердің (тауарлар мен көрсетілетін қызметтердің) түрлері бойынша шығындар мен қорларды дұрыс бөлу үшін Қазақстан Республикасы Ұлттық экономика министрлігі Статистика комитетінің интернет-ресурсында (www.stat.gov.kz) орналасқан, 6 белгіге дейінгі Экономикалық қызмет түрлері бойынша өнім жіктеуіші (бұдан әрі – ЭҚТӨЖ) пайдаланылады. Бөлімде тауарлар мен көрсетілетін қызметтерді өндіру процесінде пайдаланылған 20-30 атау (ЭҚТӨЖ бойынша) және пайдаланылатын тауарлар мен қызметтердің жалпы сомасынан 50%-дан кем емес сәйкес тауарлық-материалдық қорлар көрсетіледі.</w:t>
      </w:r>
    </w:p>
    <w:bookmarkStart w:name="z47" w:id="32"/>
    <w:p>
      <w:pPr>
        <w:spacing w:after="0"/>
        <w:ind w:left="0"/>
        <w:jc w:val="both"/>
      </w:pPr>
      <w:r>
        <w:rPr>
          <w:rFonts w:ascii="Times New Roman"/>
          <w:b w:val="false"/>
          <w:i w:val="false"/>
          <w:color w:val="000000"/>
          <w:sz w:val="28"/>
        </w:rPr>
        <w:t>
      13. 9-бөлім бойынша. Қызметкерлердің орташа жылдық тізімдік саны есепті жылдың барлық айларындағы орташа алғанда қызметкерлердің орташа санын қосу жəне алынған қосындыны 12-ге бөлу жолымен анықталады.</w:t>
      </w:r>
    </w:p>
    <w:bookmarkEnd w:id="32"/>
    <w:p>
      <w:pPr>
        <w:spacing w:after="0"/>
        <w:ind w:left="0"/>
        <w:jc w:val="both"/>
      </w:pPr>
      <w:r>
        <w:rPr>
          <w:rFonts w:ascii="Times New Roman"/>
          <w:b w:val="false"/>
          <w:i w:val="false"/>
          <w:color w:val="000000"/>
          <w:sz w:val="28"/>
        </w:rPr>
        <w:t>
      Өндірістің жалпы көлеміндегі аумақтық бөлімшелердің үлесі құрылымдық бөлімшенің қызмет көрсетуі мен өндірілген өнімнің көлемі бас кәсіпорынның қызмет көрсетуі мен өндірілген өнімнің жалпы көлеміне қатынасы сияқты есептелінеді, пайызбен.</w:t>
      </w:r>
    </w:p>
    <w:bookmarkStart w:name="z48" w:id="33"/>
    <w:p>
      <w:pPr>
        <w:spacing w:after="0"/>
        <w:ind w:left="0"/>
        <w:jc w:val="both"/>
      </w:pPr>
      <w:r>
        <w:rPr>
          <w:rFonts w:ascii="Times New Roman"/>
          <w:b w:val="false"/>
          <w:i w:val="false"/>
          <w:color w:val="000000"/>
          <w:sz w:val="28"/>
        </w:rPr>
        <w:t>
      14.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"Деректерді он-лайн режимде жинау" ақпараттық жүйесі арқылы жүзеге асырылады.</w:t>
      </w:r>
    </w:p>
    <w:bookmarkEnd w:id="33"/>
    <w:bookmarkStart w:name="z49" w:id="34"/>
    <w:p>
      <w:pPr>
        <w:spacing w:after="0"/>
        <w:ind w:left="0"/>
        <w:jc w:val="both"/>
      </w:pPr>
      <w:r>
        <w:rPr>
          <w:rFonts w:ascii="Times New Roman"/>
          <w:b w:val="false"/>
          <w:i w:val="false"/>
          <w:color w:val="000000"/>
          <w:sz w:val="28"/>
        </w:rPr>
        <w:t>
      15. Ескертпе: Х – осы позиция толтыруға жатпайды.</w:t>
      </w:r>
    </w:p>
    <w:bookmarkEnd w:id="34"/>
    <w:bookmarkStart w:name="z50" w:id="35"/>
    <w:p>
      <w:pPr>
        <w:spacing w:after="0"/>
        <w:ind w:left="0"/>
        <w:jc w:val="both"/>
      </w:pPr>
      <w:r>
        <w:rPr>
          <w:rFonts w:ascii="Times New Roman"/>
          <w:b w:val="false"/>
          <w:i w:val="false"/>
          <w:color w:val="000000"/>
          <w:sz w:val="28"/>
        </w:rPr>
        <w:t>
      16. Арифметикалық-логикалық бақылау:</w:t>
      </w:r>
    </w:p>
    <w:bookmarkEnd w:id="35"/>
    <w:p>
      <w:pPr>
        <w:spacing w:after="0"/>
        <w:ind w:left="0"/>
        <w:jc w:val="both"/>
      </w:pPr>
      <w:r>
        <w:rPr>
          <w:rFonts w:ascii="Times New Roman"/>
          <w:b w:val="false"/>
          <w:i w:val="false"/>
          <w:color w:val="000000"/>
          <w:sz w:val="28"/>
        </w:rPr>
        <w:t>
      1) әр жолдар мен бағандар бойынша барлық көрсеткіштер – оң сандар (1-бөлімнің 1.3, 1.4 - жолдарынан, 3 - бөлімнің 3, 10 - жолдарынан, 5-бөлімнің 28, 30 - жолдарынан, 6-бөлімнің 3, 6, 9, 10 - жолдарынан, 7-бөлімнің 7 - жолынан басқа).</w:t>
      </w:r>
    </w:p>
    <w:p>
      <w:pPr>
        <w:spacing w:after="0"/>
        <w:ind w:left="0"/>
        <w:jc w:val="both"/>
      </w:pPr>
      <w:r>
        <w:rPr>
          <w:rFonts w:ascii="Times New Roman"/>
          <w:b w:val="false"/>
          <w:i w:val="false"/>
          <w:color w:val="000000"/>
          <w:sz w:val="28"/>
        </w:rPr>
        <w:t>
      2) 2-бөлім:</w:t>
      </w:r>
    </w:p>
    <w:p>
      <w:pPr>
        <w:spacing w:after="0"/>
        <w:ind w:left="0"/>
        <w:jc w:val="both"/>
      </w:pPr>
      <w:r>
        <w:rPr>
          <w:rFonts w:ascii="Times New Roman"/>
          <w:b w:val="false"/>
          <w:i w:val="false"/>
          <w:color w:val="000000"/>
          <w:sz w:val="28"/>
        </w:rPr>
        <w:t>
      7-жол = әрбір баған үшін 1, 2, 3, 4, 5, 6 - жолдар қосындысына.</w:t>
      </w:r>
    </w:p>
    <w:p>
      <w:pPr>
        <w:spacing w:after="0"/>
        <w:ind w:left="0"/>
        <w:jc w:val="both"/>
      </w:pPr>
      <w:r>
        <w:rPr>
          <w:rFonts w:ascii="Times New Roman"/>
          <w:b w:val="false"/>
          <w:i w:val="false"/>
          <w:color w:val="000000"/>
          <w:sz w:val="28"/>
        </w:rPr>
        <w:t>
      3) 3-бөлім:</w:t>
      </w:r>
    </w:p>
    <w:p>
      <w:pPr>
        <w:spacing w:after="0"/>
        <w:ind w:left="0"/>
        <w:jc w:val="both"/>
      </w:pPr>
      <w:r>
        <w:rPr>
          <w:rFonts w:ascii="Times New Roman"/>
          <w:b w:val="false"/>
          <w:i w:val="false"/>
          <w:color w:val="000000"/>
          <w:sz w:val="28"/>
        </w:rPr>
        <w:t>
      3-жол = әрбір баған үшін 1-жол – 2 - жол;</w:t>
      </w:r>
    </w:p>
    <w:p>
      <w:pPr>
        <w:spacing w:after="0"/>
        <w:ind w:left="0"/>
        <w:jc w:val="both"/>
      </w:pPr>
      <w:r>
        <w:rPr>
          <w:rFonts w:ascii="Times New Roman"/>
          <w:b w:val="false"/>
          <w:i w:val="false"/>
          <w:color w:val="000000"/>
          <w:sz w:val="28"/>
        </w:rPr>
        <w:t>
      10-жол = 3 + 4 + 5-жолдар – 6 – 7 – 8 – 9 - жолдар әрбір баған үшін;</w:t>
      </w:r>
    </w:p>
    <w:p>
      <w:pPr>
        <w:spacing w:after="0"/>
        <w:ind w:left="0"/>
        <w:jc w:val="both"/>
      </w:pPr>
      <w:r>
        <w:rPr>
          <w:rFonts w:ascii="Times New Roman"/>
          <w:b w:val="false"/>
          <w:i w:val="false"/>
          <w:color w:val="000000"/>
          <w:sz w:val="28"/>
        </w:rPr>
        <w:t>
      Егер кәсіпорын саудамен айналысатын болса, онда 3-бөлімнің 1.1-жолы ≠ 0.</w:t>
      </w:r>
    </w:p>
    <w:p>
      <w:pPr>
        <w:spacing w:after="0"/>
        <w:ind w:left="0"/>
        <w:jc w:val="both"/>
      </w:pPr>
      <w:r>
        <w:rPr>
          <w:rFonts w:ascii="Times New Roman"/>
          <w:b w:val="false"/>
          <w:i w:val="false"/>
          <w:color w:val="000000"/>
          <w:sz w:val="28"/>
        </w:rPr>
        <w:t>
      4) 5-бөлім:</w:t>
      </w:r>
    </w:p>
    <w:p>
      <w:pPr>
        <w:spacing w:after="0"/>
        <w:ind w:left="0"/>
        <w:jc w:val="both"/>
      </w:pPr>
      <w:r>
        <w:rPr>
          <w:rFonts w:ascii="Times New Roman"/>
          <w:b w:val="false"/>
          <w:i w:val="false"/>
          <w:color w:val="000000"/>
          <w:sz w:val="28"/>
        </w:rPr>
        <w:t>
      1-жол &gt; 1, 2-бағандар бойынша ∑1.1-1.3 - жолдар;</w:t>
      </w:r>
    </w:p>
    <w:p>
      <w:pPr>
        <w:spacing w:after="0"/>
        <w:ind w:left="0"/>
        <w:jc w:val="both"/>
      </w:pPr>
      <w:r>
        <w:rPr>
          <w:rFonts w:ascii="Times New Roman"/>
          <w:b w:val="false"/>
          <w:i w:val="false"/>
          <w:color w:val="000000"/>
          <w:sz w:val="28"/>
        </w:rPr>
        <w:t>
      6-жол = әрбір баған үшін 1, 2, 3, 4, 5 - жолдар қосындысына;</w:t>
      </w:r>
    </w:p>
    <w:p>
      <w:pPr>
        <w:spacing w:after="0"/>
        <w:ind w:left="0"/>
        <w:jc w:val="both"/>
      </w:pPr>
      <w:r>
        <w:rPr>
          <w:rFonts w:ascii="Times New Roman"/>
          <w:b w:val="false"/>
          <w:i w:val="false"/>
          <w:color w:val="000000"/>
          <w:sz w:val="28"/>
        </w:rPr>
        <w:t>
      13-жол = 7, 8, 9, 10, 11, 12 дейінгі жолдар қосындысына әрбір баған үшін;</w:t>
      </w:r>
    </w:p>
    <w:p>
      <w:pPr>
        <w:spacing w:after="0"/>
        <w:ind w:left="0"/>
        <w:jc w:val="both"/>
      </w:pPr>
      <w:r>
        <w:rPr>
          <w:rFonts w:ascii="Times New Roman"/>
          <w:b w:val="false"/>
          <w:i w:val="false"/>
          <w:color w:val="000000"/>
          <w:sz w:val="28"/>
        </w:rPr>
        <w:t>
      14-жол = 6, 13-жолдар қосындысына әрбір баған үшін;</w:t>
      </w:r>
    </w:p>
    <w:p>
      <w:pPr>
        <w:spacing w:after="0"/>
        <w:ind w:left="0"/>
        <w:jc w:val="both"/>
      </w:pPr>
      <w:r>
        <w:rPr>
          <w:rFonts w:ascii="Times New Roman"/>
          <w:b w:val="false"/>
          <w:i w:val="false"/>
          <w:color w:val="000000"/>
          <w:sz w:val="28"/>
        </w:rPr>
        <w:t>
      19-жол = 15, 16, 17, 18 - жолдар қосындысына әрбір баған үшін;</w:t>
      </w:r>
    </w:p>
    <w:p>
      <w:pPr>
        <w:spacing w:after="0"/>
        <w:ind w:left="0"/>
        <w:jc w:val="both"/>
      </w:pPr>
      <w:r>
        <w:rPr>
          <w:rFonts w:ascii="Times New Roman"/>
          <w:b w:val="false"/>
          <w:i w:val="false"/>
          <w:color w:val="000000"/>
          <w:sz w:val="28"/>
        </w:rPr>
        <w:t>
      23-жол = 20, 21, 22 - жолдар қосындысына әрбір баған үшін;</w:t>
      </w:r>
    </w:p>
    <w:p>
      <w:pPr>
        <w:spacing w:after="0"/>
        <w:ind w:left="0"/>
        <w:jc w:val="both"/>
      </w:pPr>
      <w:r>
        <w:rPr>
          <w:rFonts w:ascii="Times New Roman"/>
          <w:b w:val="false"/>
          <w:i w:val="false"/>
          <w:color w:val="000000"/>
          <w:sz w:val="28"/>
        </w:rPr>
        <w:t>
      30-жол = 24, 25, 26, 27, 28, 29 дейінгі жолдар қосындысына әрбір баған үшін;</w:t>
      </w:r>
    </w:p>
    <w:p>
      <w:pPr>
        <w:spacing w:after="0"/>
        <w:ind w:left="0"/>
        <w:jc w:val="both"/>
      </w:pPr>
      <w:r>
        <w:rPr>
          <w:rFonts w:ascii="Times New Roman"/>
          <w:b w:val="false"/>
          <w:i w:val="false"/>
          <w:color w:val="000000"/>
          <w:sz w:val="28"/>
        </w:rPr>
        <w:t>
      31-жол = 19, 23, 30 - жолдар қосындысына әрбір баған үшін;</w:t>
      </w:r>
    </w:p>
    <w:p>
      <w:pPr>
        <w:spacing w:after="0"/>
        <w:ind w:left="0"/>
        <w:jc w:val="both"/>
      </w:pPr>
      <w:r>
        <w:rPr>
          <w:rFonts w:ascii="Times New Roman"/>
          <w:b w:val="false"/>
          <w:i w:val="false"/>
          <w:color w:val="000000"/>
          <w:sz w:val="28"/>
        </w:rPr>
        <w:t>
      14-жол = 31 - жол әрбір баған үшін.</w:t>
      </w:r>
    </w:p>
    <w:p>
      <w:pPr>
        <w:spacing w:after="0"/>
        <w:ind w:left="0"/>
        <w:jc w:val="both"/>
      </w:pPr>
      <w:r>
        <w:rPr>
          <w:rFonts w:ascii="Times New Roman"/>
          <w:b w:val="false"/>
          <w:i w:val="false"/>
          <w:color w:val="000000"/>
          <w:sz w:val="28"/>
        </w:rPr>
        <w:t>
      5) 6-бөлім:</w:t>
      </w:r>
    </w:p>
    <w:p>
      <w:pPr>
        <w:spacing w:after="0"/>
        <w:ind w:left="0"/>
        <w:jc w:val="both"/>
      </w:pPr>
      <w:r>
        <w:rPr>
          <w:rFonts w:ascii="Times New Roman"/>
          <w:b w:val="false"/>
          <w:i w:val="false"/>
          <w:color w:val="000000"/>
          <w:sz w:val="28"/>
        </w:rPr>
        <w:t>
      3-жол = 1-жол – 2 - жол әрбір баған үшін;</w:t>
      </w:r>
    </w:p>
    <w:p>
      <w:pPr>
        <w:spacing w:after="0"/>
        <w:ind w:left="0"/>
        <w:jc w:val="both"/>
      </w:pPr>
      <w:r>
        <w:rPr>
          <w:rFonts w:ascii="Times New Roman"/>
          <w:b w:val="false"/>
          <w:i w:val="false"/>
          <w:color w:val="000000"/>
          <w:sz w:val="28"/>
        </w:rPr>
        <w:t>
      6-жол = 4-жол – 5 - жол әрбір баған үшін;</w:t>
      </w:r>
    </w:p>
    <w:p>
      <w:pPr>
        <w:spacing w:after="0"/>
        <w:ind w:left="0"/>
        <w:jc w:val="both"/>
      </w:pPr>
      <w:r>
        <w:rPr>
          <w:rFonts w:ascii="Times New Roman"/>
          <w:b w:val="false"/>
          <w:i w:val="false"/>
          <w:color w:val="000000"/>
          <w:sz w:val="28"/>
        </w:rPr>
        <w:t>
      9-жол = 7-жол – 8 - жол әрбір баған үшін;</w:t>
      </w:r>
    </w:p>
    <w:p>
      <w:pPr>
        <w:spacing w:after="0"/>
        <w:ind w:left="0"/>
        <w:jc w:val="both"/>
      </w:pPr>
      <w:r>
        <w:rPr>
          <w:rFonts w:ascii="Times New Roman"/>
          <w:b w:val="false"/>
          <w:i w:val="false"/>
          <w:color w:val="000000"/>
          <w:sz w:val="28"/>
        </w:rPr>
        <w:t>
      10-жол = 3, 6, 9 - жолдар қосындысына әрбір баған үшін.</w:t>
      </w:r>
    </w:p>
    <w:p>
      <w:pPr>
        <w:spacing w:after="0"/>
        <w:ind w:left="0"/>
        <w:jc w:val="both"/>
      </w:pPr>
      <w:r>
        <w:rPr>
          <w:rFonts w:ascii="Times New Roman"/>
          <w:b w:val="false"/>
          <w:i w:val="false"/>
          <w:color w:val="000000"/>
          <w:sz w:val="28"/>
        </w:rPr>
        <w:t>
      6) 7-бөлім:</w:t>
      </w:r>
    </w:p>
    <w:p>
      <w:pPr>
        <w:spacing w:after="0"/>
        <w:ind w:left="0"/>
        <w:jc w:val="both"/>
      </w:pPr>
      <w:r>
        <w:rPr>
          <w:rFonts w:ascii="Times New Roman"/>
          <w:b w:val="false"/>
          <w:i w:val="false"/>
          <w:color w:val="000000"/>
          <w:sz w:val="28"/>
        </w:rPr>
        <w:t>
      3-жол = 1, 2 - жолдар қосындысына әрбір баған үшін;</w:t>
      </w:r>
    </w:p>
    <w:p>
      <w:pPr>
        <w:spacing w:after="0"/>
        <w:ind w:left="0"/>
        <w:jc w:val="both"/>
      </w:pPr>
      <w:r>
        <w:rPr>
          <w:rFonts w:ascii="Times New Roman"/>
          <w:b w:val="false"/>
          <w:i w:val="false"/>
          <w:color w:val="000000"/>
          <w:sz w:val="28"/>
        </w:rPr>
        <w:t>
      6-жол = 4, 5 - жолдар қосындысына әрбір баған үшін;</w:t>
      </w:r>
    </w:p>
    <w:p>
      <w:pPr>
        <w:spacing w:after="0"/>
        <w:ind w:left="0"/>
        <w:jc w:val="both"/>
      </w:pPr>
      <w:r>
        <w:rPr>
          <w:rFonts w:ascii="Times New Roman"/>
          <w:b w:val="false"/>
          <w:i w:val="false"/>
          <w:color w:val="000000"/>
          <w:sz w:val="28"/>
        </w:rPr>
        <w:t>
      7-жол = 3-жол – 6-жол әрбір баған үшін.</w:t>
      </w:r>
    </w:p>
    <w:p>
      <w:pPr>
        <w:spacing w:after="0"/>
        <w:ind w:left="0"/>
        <w:jc w:val="both"/>
      </w:pPr>
      <w:r>
        <w:rPr>
          <w:rFonts w:ascii="Times New Roman"/>
          <w:b w:val="false"/>
          <w:i w:val="false"/>
          <w:color w:val="000000"/>
          <w:sz w:val="28"/>
        </w:rPr>
        <w:t>
      7) Бөлімдер арасындағы бақылау:</w:t>
      </w:r>
    </w:p>
    <w:p>
      <w:pPr>
        <w:spacing w:after="0"/>
        <w:ind w:left="0"/>
        <w:jc w:val="both"/>
      </w:pPr>
      <w:r>
        <w:rPr>
          <w:rFonts w:ascii="Times New Roman"/>
          <w:b w:val="false"/>
          <w:i w:val="false"/>
          <w:color w:val="000000"/>
          <w:sz w:val="28"/>
        </w:rPr>
        <w:t>
      1-бөлім 1-бағанының 1.3-жолы = 5-бөлімнің 4.2-жолы (1-баған – 2-баған);</w:t>
      </w:r>
    </w:p>
    <w:p>
      <w:pPr>
        <w:spacing w:after="0"/>
        <w:ind w:left="0"/>
        <w:jc w:val="both"/>
      </w:pPr>
      <w:r>
        <w:rPr>
          <w:rFonts w:ascii="Times New Roman"/>
          <w:b w:val="false"/>
          <w:i w:val="false"/>
          <w:color w:val="000000"/>
          <w:sz w:val="28"/>
        </w:rPr>
        <w:t>
      1-бөлім 1-бағанының 1.4-жолы = 5-бөлімнің 4.4-жолы (1-баған – 2-баған);</w:t>
      </w:r>
    </w:p>
    <w:p>
      <w:pPr>
        <w:spacing w:after="0"/>
        <w:ind w:left="0"/>
        <w:jc w:val="both"/>
      </w:pPr>
      <w:r>
        <w:rPr>
          <w:rFonts w:ascii="Times New Roman"/>
          <w:b w:val="false"/>
          <w:i w:val="false"/>
          <w:color w:val="000000"/>
          <w:sz w:val="28"/>
        </w:rPr>
        <w:t>
      2-бөлім 8-бағанының 7-жолы = 3-бөлім 1-бағанының 6, 7, 8, 9 - жолдарының қосындысына;</w:t>
      </w:r>
    </w:p>
    <w:p>
      <w:pPr>
        <w:spacing w:after="0"/>
        <w:ind w:left="0"/>
        <w:jc w:val="both"/>
      </w:pPr>
      <w:r>
        <w:rPr>
          <w:rFonts w:ascii="Times New Roman"/>
          <w:b w:val="false"/>
          <w:i w:val="false"/>
          <w:color w:val="000000"/>
          <w:sz w:val="28"/>
        </w:rPr>
        <w:t>
      5-бөлім 2-бағанының 1-жолы +/– 6-бөлім 1-бағанының 10-жолы = 5-бөлім 1-бағанының 1-жолы;</w:t>
      </w:r>
    </w:p>
    <w:p>
      <w:pPr>
        <w:spacing w:after="0"/>
        <w:ind w:left="0"/>
        <w:jc w:val="both"/>
      </w:pPr>
      <w:r>
        <w:rPr>
          <w:rFonts w:ascii="Times New Roman"/>
          <w:b w:val="false"/>
          <w:i w:val="false"/>
          <w:color w:val="000000"/>
          <w:sz w:val="28"/>
        </w:rPr>
        <w:t>
      5-бөлім 1-бағанының 14-жолы ≥ 7-бөлім 1-бағанының 3-жолы;</w:t>
      </w:r>
    </w:p>
    <w:p>
      <w:pPr>
        <w:spacing w:after="0"/>
        <w:ind w:left="0"/>
        <w:jc w:val="both"/>
      </w:pPr>
      <w:r>
        <w:rPr>
          <w:rFonts w:ascii="Times New Roman"/>
          <w:b w:val="false"/>
          <w:i w:val="false"/>
          <w:color w:val="000000"/>
          <w:sz w:val="28"/>
        </w:rPr>
        <w:t>
      5-бөлім 1-бағанының 19, 23-жолдары қосындысы ≥ 7-бөлім 1-бағанының 6-жолы;</w:t>
      </w:r>
    </w:p>
    <w:p>
      <w:pPr>
        <w:spacing w:after="0"/>
        <w:ind w:left="0"/>
        <w:jc w:val="both"/>
      </w:pPr>
      <w:r>
        <w:rPr>
          <w:rFonts w:ascii="Times New Roman"/>
          <w:b w:val="false"/>
          <w:i w:val="false"/>
          <w:color w:val="000000"/>
          <w:sz w:val="28"/>
        </w:rPr>
        <w:t>
      5-бөлім 1-бағанының 1-жолы ≥ 7-бөлім 1-бағанының 1.1-жолы;</w:t>
      </w:r>
    </w:p>
    <w:p>
      <w:pPr>
        <w:spacing w:after="0"/>
        <w:ind w:left="0"/>
        <w:jc w:val="both"/>
      </w:pPr>
      <w:r>
        <w:rPr>
          <w:rFonts w:ascii="Times New Roman"/>
          <w:b w:val="false"/>
          <w:i w:val="false"/>
          <w:color w:val="000000"/>
          <w:sz w:val="28"/>
        </w:rPr>
        <w:t>
      5-бөлім 1-бағанының 2-жолы ≥ 7-бөлім 1-бағанының 1.2-жолы;</w:t>
      </w:r>
    </w:p>
    <w:p>
      <w:pPr>
        <w:spacing w:after="0"/>
        <w:ind w:left="0"/>
        <w:jc w:val="both"/>
      </w:pPr>
      <w:r>
        <w:rPr>
          <w:rFonts w:ascii="Times New Roman"/>
          <w:b w:val="false"/>
          <w:i w:val="false"/>
          <w:color w:val="000000"/>
          <w:sz w:val="28"/>
        </w:rPr>
        <w:t>
      5-бөлім 1-бағанының 3-жолы ≥ 7-бөлім 1-бағанының 1.3-жолы ;</w:t>
      </w:r>
    </w:p>
    <w:p>
      <w:pPr>
        <w:spacing w:after="0"/>
        <w:ind w:left="0"/>
        <w:jc w:val="both"/>
      </w:pPr>
      <w:r>
        <w:rPr>
          <w:rFonts w:ascii="Times New Roman"/>
          <w:b w:val="false"/>
          <w:i w:val="false"/>
          <w:color w:val="000000"/>
          <w:sz w:val="28"/>
        </w:rPr>
        <w:t>
      5-бөлім 1-бағанының 7-жолы ≥ 7-бөлім 1-бағанының 2.1-жолы;</w:t>
      </w:r>
    </w:p>
    <w:p>
      <w:pPr>
        <w:spacing w:after="0"/>
        <w:ind w:left="0"/>
        <w:jc w:val="both"/>
      </w:pPr>
      <w:r>
        <w:rPr>
          <w:rFonts w:ascii="Times New Roman"/>
          <w:b w:val="false"/>
          <w:i w:val="false"/>
          <w:color w:val="000000"/>
          <w:sz w:val="28"/>
        </w:rPr>
        <w:t>
      5-бөлім 1-бағанының 8-жолы ≥ 7-бөлім 1-бағанының 2.2-жолы;</w:t>
      </w:r>
    </w:p>
    <w:p>
      <w:pPr>
        <w:spacing w:after="0"/>
        <w:ind w:left="0"/>
        <w:jc w:val="both"/>
      </w:pPr>
      <w:r>
        <w:rPr>
          <w:rFonts w:ascii="Times New Roman"/>
          <w:b w:val="false"/>
          <w:i w:val="false"/>
          <w:color w:val="000000"/>
          <w:sz w:val="28"/>
        </w:rPr>
        <w:t>
      5-бөлім 1-бағанының 13-жолы ≥ 7-бөлім 1-бағанының 2-жолы;</w:t>
      </w:r>
    </w:p>
    <w:p>
      <w:pPr>
        <w:spacing w:after="0"/>
        <w:ind w:left="0"/>
        <w:jc w:val="both"/>
      </w:pPr>
      <w:r>
        <w:rPr>
          <w:rFonts w:ascii="Times New Roman"/>
          <w:b w:val="false"/>
          <w:i w:val="false"/>
          <w:color w:val="000000"/>
          <w:sz w:val="28"/>
        </w:rPr>
        <w:t>
      5-бөлім 1-бағанының 15-жолы ≥ 7-бөлім 1-бағанының 4.1-жолы;</w:t>
      </w:r>
    </w:p>
    <w:p>
      <w:pPr>
        <w:spacing w:after="0"/>
        <w:ind w:left="0"/>
        <w:jc w:val="both"/>
      </w:pPr>
      <w:r>
        <w:rPr>
          <w:rFonts w:ascii="Times New Roman"/>
          <w:b w:val="false"/>
          <w:i w:val="false"/>
          <w:color w:val="000000"/>
          <w:sz w:val="28"/>
        </w:rPr>
        <w:t>
      5-бөлім 1-бағанының 15.1-жолы ≥ 7-бөлім 1-бағанының 4.1.1-жолы;</w:t>
      </w:r>
    </w:p>
    <w:p>
      <w:pPr>
        <w:spacing w:after="0"/>
        <w:ind w:left="0"/>
        <w:jc w:val="both"/>
      </w:pPr>
      <w:r>
        <w:rPr>
          <w:rFonts w:ascii="Times New Roman"/>
          <w:b w:val="false"/>
          <w:i w:val="false"/>
          <w:color w:val="000000"/>
          <w:sz w:val="28"/>
        </w:rPr>
        <w:t>
      5-бөлім 1-бағанының 18-жолы ≥ 7-бөлім 1-бағанының 4.3-жолы;</w:t>
      </w:r>
    </w:p>
    <w:p>
      <w:pPr>
        <w:spacing w:after="0"/>
        <w:ind w:left="0"/>
        <w:jc w:val="both"/>
      </w:pPr>
      <w:r>
        <w:rPr>
          <w:rFonts w:ascii="Times New Roman"/>
          <w:b w:val="false"/>
          <w:i w:val="false"/>
          <w:color w:val="000000"/>
          <w:sz w:val="28"/>
        </w:rPr>
        <w:t>
      5-бөлім 1-бағанының 20-жолы ≥ 7-бөлім 1-бағанының 5.1-жолы;</w:t>
      </w:r>
    </w:p>
    <w:p>
      <w:pPr>
        <w:spacing w:after="0"/>
        <w:ind w:left="0"/>
        <w:jc w:val="both"/>
      </w:pPr>
      <w:r>
        <w:rPr>
          <w:rFonts w:ascii="Times New Roman"/>
          <w:b w:val="false"/>
          <w:i w:val="false"/>
          <w:color w:val="000000"/>
          <w:sz w:val="28"/>
        </w:rPr>
        <w:t>
      5-бөлім 1-бағанының 23-жолы ≥ 7-бөлім 1-бағанының 5-жолы.</w:t>
      </w:r>
    </w:p>
    <w:p>
      <w:pPr>
        <w:spacing w:after="0"/>
        <w:ind w:left="0"/>
        <w:jc w:val="both"/>
      </w:pPr>
      <w:r>
        <w:rPr>
          <w:rFonts w:ascii="Times New Roman"/>
          <w:b w:val="false"/>
          <w:i w:val="false"/>
          <w:color w:val="000000"/>
          <w:sz w:val="28"/>
        </w:rPr>
        <w:t>
      8-бөлім 1-бағанының "Барлығы" жолы ≤ 2-бөлім 1-бағанының 1, 6.3, 6.4-жолдары қосындысына – рұқсат етілетін бақылау;</w:t>
      </w:r>
    </w:p>
    <w:p>
      <w:pPr>
        <w:spacing w:after="0"/>
        <w:ind w:left="0"/>
        <w:jc w:val="both"/>
      </w:pPr>
      <w:r>
        <w:rPr>
          <w:rFonts w:ascii="Times New Roman"/>
          <w:b w:val="false"/>
          <w:i w:val="false"/>
          <w:color w:val="000000"/>
          <w:sz w:val="28"/>
        </w:rPr>
        <w:t>
      8-бөлім 2-бағанының "Барлығы" жолы ≤ 5-бөлім 2-бағанының 4-жолы;</w:t>
      </w:r>
    </w:p>
    <w:p>
      <w:pPr>
        <w:spacing w:after="0"/>
        <w:ind w:left="0"/>
        <w:jc w:val="both"/>
      </w:pPr>
      <w:r>
        <w:rPr>
          <w:rFonts w:ascii="Times New Roman"/>
          <w:b w:val="false"/>
          <w:i w:val="false"/>
          <w:color w:val="000000"/>
          <w:sz w:val="28"/>
        </w:rPr>
        <w:t>
      8-бөлім 3-бағанының "Барлығы" жолы ≤ 5-бөлім 1-бағанының 4-жолы.</w:t>
      </w:r>
    </w:p>
    <w:p>
      <w:pPr>
        <w:spacing w:after="0"/>
        <w:ind w:left="0"/>
        <w:jc w:val="both"/>
      </w:pPr>
      <w:r>
        <w:rPr>
          <w:rFonts w:ascii="Times New Roman"/>
          <w:b w:val="false"/>
          <w:i w:val="false"/>
          <w:color w:val="000000"/>
          <w:sz w:val="28"/>
        </w:rPr>
        <w:t>
      8) 8-бөлім:</w:t>
      </w:r>
    </w:p>
    <w:p>
      <w:pPr>
        <w:spacing w:after="0"/>
        <w:ind w:left="0"/>
        <w:jc w:val="both"/>
      </w:pPr>
      <w:r>
        <w:rPr>
          <w:rFonts w:ascii="Times New Roman"/>
          <w:b w:val="false"/>
          <w:i w:val="false"/>
          <w:color w:val="000000"/>
          <w:sz w:val="28"/>
        </w:rPr>
        <w:t>
      "Барлығы" жолы ≥ ∑ "Негізгі қызмет түрі бойынша" жолынан төмен орналасқан барлық жолдар;</w:t>
      </w:r>
    </w:p>
    <w:p>
      <w:pPr>
        <w:spacing w:after="0"/>
        <w:ind w:left="0"/>
        <w:jc w:val="both"/>
      </w:pPr>
      <w:r>
        <w:rPr>
          <w:rFonts w:ascii="Times New Roman"/>
          <w:b w:val="false"/>
          <w:i w:val="false"/>
          <w:color w:val="000000"/>
          <w:sz w:val="28"/>
        </w:rPr>
        <w:t>
      "Негізгі қызмет түрі бойынша" жолы ≥ ∑ төмен орналасқан жолдар;</w:t>
      </w:r>
    </w:p>
    <w:p>
      <w:pPr>
        <w:spacing w:after="0"/>
        <w:ind w:left="0"/>
        <w:jc w:val="both"/>
      </w:pPr>
      <w:r>
        <w:rPr>
          <w:rFonts w:ascii="Times New Roman"/>
          <w:b w:val="false"/>
          <w:i w:val="false"/>
          <w:color w:val="000000"/>
          <w:sz w:val="28"/>
        </w:rPr>
        <w:t>
      1, 2, 3 бағандар ≥ 0 барлық жолдар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2023 жылғы 4 тамыздағы</w:t>
            </w:r>
            <w:r>
              <w:br/>
            </w:r>
            <w:r>
              <w:rPr>
                <w:rFonts w:ascii="Times New Roman"/>
                <w:b w:val="false"/>
                <w:i w:val="false"/>
                <w:color w:val="000000"/>
                <w:sz w:val="20"/>
              </w:rPr>
              <w:t>№ 16 бұйрығына</w:t>
            </w:r>
            <w:r>
              <w:br/>
            </w:r>
            <w:r>
              <w:rPr>
                <w:rFonts w:ascii="Times New Roman"/>
                <w:b w:val="false"/>
                <w:i w:val="false"/>
                <w:color w:val="000000"/>
                <w:sz w:val="20"/>
              </w:rPr>
              <w:t>5 қосымша</w:t>
            </w:r>
          </w:p>
        </w:tc>
      </w:tr>
    </w:tbl>
    <w:tbl>
      <w:tblPr>
        <w:tblW w:w="0" w:type="auto"/>
        <w:tblCellSpacing w:w="0" w:type="auto"/>
        <w:tblBorders>
          <w:top w:val="none"/>
          <w:left w:val="none"/>
          <w:bottom w:val="none"/>
          <w:right w:val="none"/>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33700" cy="223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933700" cy="2235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7"/>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Ұлттық экономика</w:t>
            </w:r>
          </w:p>
          <w:p>
            <w:pPr>
              <w:spacing w:after="20"/>
              <w:ind w:left="20"/>
              <w:jc w:val="both"/>
            </w:pPr>
            <w:r>
              <w:rPr>
                <w:rFonts w:ascii="Times New Roman"/>
                <w:b w:val="false"/>
                <w:i w:val="false"/>
                <w:color w:val="000000"/>
                <w:sz w:val="20"/>
              </w:rPr>
              <w:t>
министрлігінің Статистика</w:t>
            </w:r>
          </w:p>
          <w:p>
            <w:pPr>
              <w:spacing w:after="20"/>
              <w:ind w:left="20"/>
              <w:jc w:val="both"/>
            </w:pPr>
            <w:r>
              <w:rPr>
                <w:rFonts w:ascii="Times New Roman"/>
                <w:b w:val="false"/>
                <w:i w:val="false"/>
                <w:color w:val="000000"/>
                <w:sz w:val="20"/>
              </w:rPr>
              <w:t>
комитеті төрағасының</w:t>
            </w:r>
          </w:p>
          <w:p>
            <w:pPr>
              <w:spacing w:after="20"/>
              <w:ind w:left="20"/>
              <w:jc w:val="both"/>
            </w:pPr>
            <w:r>
              <w:rPr>
                <w:rFonts w:ascii="Times New Roman"/>
                <w:b w:val="false"/>
                <w:i w:val="false"/>
                <w:color w:val="000000"/>
                <w:sz w:val="20"/>
              </w:rPr>
              <w:t>
2020 жылғы 4 ақпандағы</w:t>
            </w:r>
          </w:p>
          <w:p>
            <w:pPr>
              <w:spacing w:after="20"/>
              <w:ind w:left="20"/>
              <w:jc w:val="both"/>
            </w:pPr>
            <w:r>
              <w:rPr>
                <w:rFonts w:ascii="Times New Roman"/>
                <w:b w:val="false"/>
                <w:i w:val="false"/>
                <w:color w:val="000000"/>
                <w:sz w:val="20"/>
              </w:rPr>
              <w:t>
№ 14 бұйрығына</w:t>
            </w:r>
          </w:p>
          <w:p>
            <w:pPr>
              <w:spacing w:after="20"/>
              <w:ind w:left="20"/>
              <w:jc w:val="both"/>
            </w:pPr>
            <w:r>
              <w:rPr>
                <w:rFonts w:ascii="Times New Roman"/>
                <w:b w:val="false"/>
                <w:i w:val="false"/>
                <w:color w:val="000000"/>
                <w:sz w:val="20"/>
              </w:rPr>
              <w:t>
9-қосымша</w:t>
            </w:r>
          </w:p>
        </w:tc>
      </w:tr>
      <w:tr>
        <w:trPr>
          <w:trHeight w:val="30" w:hRule="atLeast"/>
        </w:trPr>
        <w:tc>
          <w:tcPr>
            <w:tcW w:w="0" w:type="auto"/>
            <w:vMerge/>
            <w:tcBorders>
              <w:top w:val="nil"/>
            </w:tcBorders>
          </w:tcP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7"/>
            <w:vMerge/>
            <w:tcBorders>
              <w:top w:val="nil"/>
            </w:tcBorders>
          </w:tcPr>
          <w:p/>
        </w:tc>
      </w:tr>
      <w:tr>
        <w:trPr>
          <w:trHeight w:val="30" w:hRule="atLeast"/>
        </w:trPr>
        <w:tc>
          <w:tcPr>
            <w:tcW w:w="0" w:type="auto"/>
            <w:vMerge/>
            <w:tcBorders>
              <w:top w:val="nil"/>
            </w:tcBorders>
          </w:tcPr>
          <w:p/>
        </w:tc>
        <w:tc>
          <w:tcPr>
            <w:tcW w:w="0" w:type="auto"/>
            <w:gridSpan w:val="3"/>
            <w:vMerge/>
            <w:tcBorders>
              <w:top w:val="nil"/>
            </w:tcBorders>
          </w:tc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9 к приказу</w:t>
            </w:r>
          </w:p>
          <w:p>
            <w:pPr>
              <w:spacing w:after="20"/>
              <w:ind w:left="20"/>
              <w:jc w:val="both"/>
            </w:pPr>
            <w:r>
              <w:rPr>
                <w:rFonts w:ascii="Times New Roman"/>
                <w:b w:val="false"/>
                <w:i w:val="false"/>
                <w:color w:val="000000"/>
                <w:sz w:val="20"/>
              </w:rPr>
              <w:t>
Председателя Комитета</w:t>
            </w:r>
          </w:p>
          <w:p>
            <w:pPr>
              <w:spacing w:after="20"/>
              <w:ind w:left="20"/>
              <w:jc w:val="both"/>
            </w:pPr>
            <w:r>
              <w:rPr>
                <w:rFonts w:ascii="Times New Roman"/>
                <w:b w:val="false"/>
                <w:i w:val="false"/>
                <w:color w:val="000000"/>
                <w:sz w:val="20"/>
              </w:rPr>
              <w:t>
по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4 февраля 2020 года</w:t>
            </w:r>
          </w:p>
          <w:p>
            <w:pPr>
              <w:spacing w:after="20"/>
              <w:ind w:left="20"/>
              <w:jc w:val="both"/>
            </w:pPr>
            <w:r>
              <w:rPr>
                <w:rFonts w:ascii="Times New Roman"/>
                <w:b w:val="false"/>
                <w:i w:val="false"/>
                <w:color w:val="000000"/>
                <w:sz w:val="20"/>
              </w:rPr>
              <w:t>
№ 14</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кәсіпорынның қызметі туралы есеп</w:t>
            </w:r>
          </w:p>
          <w:p>
            <w:pPr>
              <w:spacing w:after="20"/>
              <w:ind w:left="20"/>
              <w:jc w:val="both"/>
            </w:pPr>
            <w:r>
              <w:rPr>
                <w:rFonts w:ascii="Times New Roman"/>
                <w:b w:val="false"/>
                <w:i w:val="false"/>
                <w:color w:val="000000"/>
                <w:sz w:val="20"/>
              </w:rPr>
              <w:t>
Отчет о деятельности малого предприятия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2-МП</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73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673100" cy="482600"/>
                          </a:xfrm>
                          <a:prstGeom prst="rect">
                            <a:avLst/>
                          </a:prstGeom>
                        </pic:spPr>
                      </pic:pic>
                    </a:graphicData>
                  </a:graphic>
                </wp:inline>
              </w:drawing>
            </w:r>
          </w:p>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70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270000" cy="482600"/>
                          </a:xfrm>
                          <a:prstGeom prst="rect">
                            <a:avLst/>
                          </a:prstGeom>
                        </pic:spPr>
                      </pic:pic>
                    </a:graphicData>
                  </a:graphic>
                </wp:inline>
              </w:drawing>
            </w:r>
          </w:p>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тізімдік саны 100 адамнан аспайтын, кәсіпкерлік қызметті жүзеге асыратын заңды тұлғалар және (немесе) шетелдік заңды тұлғалардың филиалдары ұсынады. Статистикалық нысанды білім беру, денсаулық сақтау ұйымдары, банктер, сақтандыру ұйымдары, бірыңғай жинақтаушы зейнетақы қоры, қоғамдық бірлестіктер, қоғамдық қорлар ұсынбайды</w:t>
            </w:r>
          </w:p>
          <w:p>
            <w:pPr>
              <w:spacing w:after="20"/>
              <w:ind w:left="20"/>
              <w:jc w:val="both"/>
            </w:pPr>
            <w:r>
              <w:rPr>
                <w:rFonts w:ascii="Times New Roman"/>
                <w:b w:val="false"/>
                <w:i w:val="false"/>
                <w:color w:val="000000"/>
                <w:sz w:val="20"/>
              </w:rPr>
              <w:t>
Представляют юридические лица и (или) филиалы иностранных юридических лиц, осуществляющие предпринимательскую деятельность, со списочной численностью работников не более 100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объединения, общественные фонды</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25-күнге (қоса алғанда) дейін.</w:t>
            </w:r>
          </w:p>
          <w:p>
            <w:pPr>
              <w:spacing w:after="20"/>
              <w:ind w:left="20"/>
              <w:jc w:val="both"/>
            </w:pPr>
            <w:r>
              <w:rPr>
                <w:rFonts w:ascii="Times New Roman"/>
                <w:b w:val="false"/>
                <w:i w:val="false"/>
                <w:color w:val="000000"/>
                <w:sz w:val="20"/>
              </w:rPr>
              <w:t>
Срок представления - до 25 числа (включительно) после отчетного периода.</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084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708400" cy="482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Қызметкерлер санын көрсетіңіз, адам</w:t>
      </w:r>
    </w:p>
    <w:p>
      <w:pPr>
        <w:spacing w:after="0"/>
        <w:ind w:left="0"/>
        <w:jc w:val="both"/>
      </w:pPr>
      <w:r>
        <w:rPr>
          <w:rFonts w:ascii="Times New Roman"/>
          <w:b w:val="false"/>
          <w:i w:val="false"/>
          <w:color w:val="000000"/>
          <w:sz w:val="28"/>
        </w:rPr>
        <w:t>
      Укажите численность работников,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w:t>
            </w:r>
          </w:p>
          <w:p>
            <w:pPr>
              <w:spacing w:after="20"/>
              <w:ind w:left="20"/>
              <w:jc w:val="both"/>
            </w:pPr>
            <w:r>
              <w:rPr>
                <w:rFonts w:ascii="Times New Roman"/>
                <w:b w:val="false"/>
                <w:i w:val="false"/>
                <w:color w:val="000000"/>
                <w:sz w:val="20"/>
              </w:rPr>
              <w:t>
За отчетный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орташа алғандағы қызметкерлердің тізімдік саны</w:t>
            </w:r>
          </w:p>
          <w:p>
            <w:pPr>
              <w:spacing w:after="20"/>
              <w:ind w:left="20"/>
              <w:jc w:val="both"/>
            </w:pPr>
            <w:r>
              <w:rPr>
                <w:rFonts w:ascii="Times New Roman"/>
                <w:b w:val="false"/>
                <w:i w:val="false"/>
                <w:color w:val="000000"/>
                <w:sz w:val="20"/>
              </w:rPr>
              <w:t xml:space="preserve">
Списочная численность работников в среднем за отчетный период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 қоса атқару бойынша (басқа ұйымдардан) қабылданған қызметкерлер саны </w:t>
            </w:r>
          </w:p>
          <w:p>
            <w:pPr>
              <w:spacing w:after="20"/>
              <w:ind w:left="20"/>
              <w:jc w:val="both"/>
            </w:pPr>
            <w:r>
              <w:rPr>
                <w:rFonts w:ascii="Times New Roman"/>
                <w:b w:val="false"/>
                <w:i w:val="false"/>
                <w:color w:val="000000"/>
                <w:sz w:val="20"/>
              </w:rPr>
              <w:t xml:space="preserve">
Численность работников, принятых по совместительству (из других организаций)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құқықтық-азаматтық сипаттағы шарттар бойынша орындайтын қызметкерлердің саны</w:t>
            </w:r>
          </w:p>
          <w:p>
            <w:pPr>
              <w:spacing w:after="20"/>
              <w:ind w:left="20"/>
              <w:jc w:val="both"/>
            </w:pPr>
            <w:r>
              <w:rPr>
                <w:rFonts w:ascii="Times New Roman"/>
                <w:b w:val="false"/>
                <w:i w:val="false"/>
                <w:color w:val="000000"/>
                <w:sz w:val="20"/>
              </w:rPr>
              <w:t>
Численность работников, выполняющих работы по договорам гражданско-правового характера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 саны, барлығы </w:t>
            </w:r>
          </w:p>
          <w:p>
            <w:pPr>
              <w:spacing w:after="20"/>
              <w:ind w:left="20"/>
              <w:jc w:val="both"/>
            </w:pPr>
            <w:r>
              <w:rPr>
                <w:rFonts w:ascii="Times New Roman"/>
                <w:b w:val="false"/>
                <w:i w:val="false"/>
                <w:color w:val="000000"/>
                <w:sz w:val="20"/>
              </w:rPr>
              <w:t xml:space="preserve">
Численность работников, всего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 (орташа жалақыны есептеу үшін қабылданатын)</w:t>
            </w:r>
          </w:p>
          <w:p>
            <w:pPr>
              <w:spacing w:after="20"/>
              <w:ind w:left="20"/>
              <w:jc w:val="both"/>
            </w:pPr>
            <w:r>
              <w:rPr>
                <w:rFonts w:ascii="Times New Roman"/>
                <w:b w:val="false"/>
                <w:i w:val="false"/>
                <w:color w:val="000000"/>
                <w:sz w:val="20"/>
              </w:rPr>
              <w:t xml:space="preserve">
Фактическая численность работников (принимаемая для исчисления средней заработной платы)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қызметкерлердің нақты атқарған адам-сағатының саны, адам-сағат</w:t>
            </w:r>
          </w:p>
          <w:p>
            <w:pPr>
              <w:spacing w:after="20"/>
              <w:ind w:left="20"/>
              <w:jc w:val="both"/>
            </w:pPr>
            <w:r>
              <w:rPr>
                <w:rFonts w:ascii="Times New Roman"/>
                <w:b w:val="false"/>
                <w:i w:val="false"/>
                <w:color w:val="000000"/>
                <w:sz w:val="20"/>
              </w:rPr>
              <w:t xml:space="preserve">
Число фактически отработанных человеко-часов всеми работниками, человеко-часов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Өндірілген өнім, орындалған жұмыстар мен көрсетілген қызметтердің көлемі, өнімдерді өткізу мен қызметтерді көрсетуден түскен кіріс туралы ақпаратты көрсетіңіз, мың теңге</w:t>
      </w:r>
    </w:p>
    <w:p>
      <w:pPr>
        <w:spacing w:after="0"/>
        <w:ind w:left="0"/>
        <w:jc w:val="both"/>
      </w:pPr>
      <w:r>
        <w:rPr>
          <w:rFonts w:ascii="Times New Roman"/>
          <w:b w:val="false"/>
          <w:i w:val="false"/>
          <w:color w:val="000000"/>
          <w:sz w:val="28"/>
        </w:rPr>
        <w:t>
      Укажите информацию об объеме произведенной продукции, выполненных работ и оказанных услуг, доходе от реализации продукции и оказания услуг,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Өндірілген өнім, орындалған жұмыстар мен көрсетілген қызметтердің көлемі </w:t>
            </w:r>
          </w:p>
          <w:p>
            <w:pPr>
              <w:spacing w:after="20"/>
              <w:ind w:left="20"/>
              <w:jc w:val="both"/>
            </w:pPr>
            <w:r>
              <w:rPr>
                <w:rFonts w:ascii="Times New Roman"/>
                <w:b w:val="false"/>
                <w:i w:val="false"/>
                <w:color w:val="000000"/>
                <w:sz w:val="20"/>
              </w:rPr>
              <w:t xml:space="preserve">
Объем произведенной продукции, выполненных работ и оказанных услуг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мен қызметтерді көрсетуден түскен кіріс</w:t>
            </w:r>
          </w:p>
          <w:p>
            <w:pPr>
              <w:spacing w:after="20"/>
              <w:ind w:left="20"/>
              <w:jc w:val="both"/>
            </w:pPr>
            <w:r>
              <w:rPr>
                <w:rFonts w:ascii="Times New Roman"/>
                <w:b w:val="false"/>
                <w:i w:val="false"/>
                <w:color w:val="000000"/>
                <w:sz w:val="20"/>
              </w:rPr>
              <w:t xml:space="preserve">
Доход от реализации продукции и оказания услуг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xml:space="preserve">
Всего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түрі</w:t>
            </w:r>
          </w:p>
          <w:p>
            <w:pPr>
              <w:spacing w:after="20"/>
              <w:ind w:left="20"/>
              <w:jc w:val="both"/>
            </w:pPr>
            <w:r>
              <w:rPr>
                <w:rFonts w:ascii="Times New Roman"/>
                <w:b w:val="false"/>
                <w:i w:val="false"/>
                <w:color w:val="000000"/>
                <w:sz w:val="20"/>
              </w:rPr>
              <w:t>
основной вид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қызметтің қосалқы түрі </w:t>
            </w:r>
          </w:p>
          <w:p>
            <w:pPr>
              <w:spacing w:after="20"/>
              <w:ind w:left="20"/>
              <w:jc w:val="both"/>
            </w:pPr>
            <w:r>
              <w:rPr>
                <w:rFonts w:ascii="Times New Roman"/>
                <w:b w:val="false"/>
                <w:i w:val="false"/>
                <w:color w:val="000000"/>
                <w:sz w:val="20"/>
              </w:rPr>
              <w:t xml:space="preserve">
вторичный вид деятельности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2.1. Қызметтің қосалқы түрлері бөлінісіндегі өндірілген өнім, орындалған жұмыстар мен көрсетілген қызметтердің көлемі, өнімдерді өткізу мен қызметтерді көрсетуден түскен кіріс туралы ақпаратты көрсетіңіз, мың теңге</w:t>
      </w:r>
    </w:p>
    <w:p>
      <w:pPr>
        <w:spacing w:after="0"/>
        <w:ind w:left="0"/>
        <w:jc w:val="both"/>
      </w:pPr>
      <w:r>
        <w:rPr>
          <w:rFonts w:ascii="Times New Roman"/>
          <w:b w:val="false"/>
          <w:i w:val="false"/>
          <w:color w:val="000000"/>
          <w:sz w:val="28"/>
        </w:rPr>
        <w:t>
      Укажите информацию об объеме произведенной продукции, выполненных работ и оказанных услуг, доходе от реализации продукции и оказания услуг в разрезе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1</w:t>
            </w:r>
            <w:r>
              <w:rPr>
                <w:rFonts w:ascii="Times New Roman"/>
                <w:b w:val="false"/>
                <w:i w:val="false"/>
                <w:color w:val="000000"/>
                <w:sz w:val="20"/>
              </w:rPr>
              <w:t xml:space="preserve"> бойынша қызмет түрінің атауы (5 таңбалы)</w:t>
            </w:r>
          </w:p>
          <w:p>
            <w:pPr>
              <w:spacing w:after="20"/>
              <w:ind w:left="20"/>
              <w:jc w:val="both"/>
            </w:pPr>
            <w:r>
              <w:rPr>
                <w:rFonts w:ascii="Times New Roman"/>
                <w:b w:val="false"/>
                <w:i w:val="false"/>
                <w:color w:val="000000"/>
                <w:sz w:val="20"/>
              </w:rPr>
              <w:t>
Наименование вида деятельности по ОКЭД</w:t>
            </w:r>
            <w:r>
              <w:rPr>
                <w:rFonts w:ascii="Times New Roman"/>
                <w:b w:val="false"/>
                <w:i w:val="false"/>
                <w:color w:val="000000"/>
                <w:vertAlign w:val="superscript"/>
              </w:rPr>
              <w:t>1</w:t>
            </w:r>
            <w:r>
              <w:rPr>
                <w:rFonts w:ascii="Times New Roman"/>
                <w:b w:val="false"/>
                <w:i w:val="false"/>
                <w:color w:val="000000"/>
                <w:sz w:val="20"/>
              </w:rPr>
              <w:t xml:space="preserve"> (5-ти значный)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 (5 таңбалы)</w:t>
            </w:r>
          </w:p>
          <w:p>
            <w:pPr>
              <w:spacing w:after="20"/>
              <w:ind w:left="20"/>
              <w:jc w:val="both"/>
            </w:pPr>
            <w:r>
              <w:rPr>
                <w:rFonts w:ascii="Times New Roman"/>
                <w:b w:val="false"/>
                <w:i w:val="false"/>
                <w:color w:val="000000"/>
                <w:sz w:val="20"/>
              </w:rPr>
              <w:t>
Код ОКЭД (5-ти значный)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 орындалған жұмыстар мен көрсетілген қызметтердің көлемі</w:t>
            </w:r>
          </w:p>
          <w:p>
            <w:pPr>
              <w:spacing w:after="20"/>
              <w:ind w:left="20"/>
              <w:jc w:val="both"/>
            </w:pPr>
            <w:r>
              <w:rPr>
                <w:rFonts w:ascii="Times New Roman"/>
                <w:b w:val="false"/>
                <w:i w:val="false"/>
                <w:color w:val="000000"/>
                <w:sz w:val="20"/>
              </w:rPr>
              <w:t>
Объем произведенной продукции, выполненных работ и оказанных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мен қызметтерді көрсетуден түскен кіріс</w:t>
            </w:r>
          </w:p>
          <w:p>
            <w:pPr>
              <w:spacing w:after="20"/>
              <w:ind w:left="20"/>
              <w:jc w:val="both"/>
            </w:pPr>
            <w:r>
              <w:rPr>
                <w:rFonts w:ascii="Times New Roman"/>
                <w:b w:val="false"/>
                <w:i w:val="false"/>
                <w:color w:val="000000"/>
                <w:sz w:val="20"/>
              </w:rPr>
              <w:t>
Доход от реализации продукции и оказания услуг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p>
      <w:pPr>
        <w:spacing w:after="0"/>
        <w:ind w:left="0"/>
        <w:jc w:val="both"/>
      </w:pPr>
      <w:r>
        <w:rPr>
          <w:rFonts w:ascii="Times New Roman"/>
          <w:b w:val="false"/>
          <w:i w:val="false"/>
          <w:color w:val="000000"/>
          <w:sz w:val="28"/>
        </w:rPr>
        <w:t>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1</w:t>
            </w:r>
            <w:r>
              <w:rPr>
                <w:rFonts w:ascii="Times New Roman"/>
                <w:b w:val="false"/>
                <w:i w:val="false"/>
                <w:color w:val="000000"/>
                <w:sz w:val="20"/>
              </w:rPr>
              <w:t xml:space="preserve"> бойынша қызмет түрінің атауы (5 таңбалы)</w:t>
            </w:r>
          </w:p>
          <w:p>
            <w:pPr>
              <w:spacing w:after="20"/>
              <w:ind w:left="20"/>
              <w:jc w:val="both"/>
            </w:pPr>
            <w:r>
              <w:rPr>
                <w:rFonts w:ascii="Times New Roman"/>
                <w:b w:val="false"/>
                <w:i w:val="false"/>
                <w:color w:val="000000"/>
                <w:sz w:val="20"/>
              </w:rPr>
              <w:t>
Наименование вида деятельности по ОКЭД</w:t>
            </w:r>
            <w:r>
              <w:rPr>
                <w:rFonts w:ascii="Times New Roman"/>
                <w:b w:val="false"/>
                <w:i w:val="false"/>
                <w:color w:val="000000"/>
                <w:vertAlign w:val="superscript"/>
              </w:rPr>
              <w:t>1</w:t>
            </w:r>
            <w:r>
              <w:rPr>
                <w:rFonts w:ascii="Times New Roman"/>
                <w:b w:val="false"/>
                <w:i w:val="false"/>
                <w:color w:val="000000"/>
                <w:sz w:val="20"/>
              </w:rPr>
              <w:t xml:space="preserve"> (5-ти значный)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 (5 таңбалы)</w:t>
            </w:r>
          </w:p>
          <w:p>
            <w:pPr>
              <w:spacing w:after="20"/>
              <w:ind w:left="20"/>
              <w:jc w:val="both"/>
            </w:pPr>
            <w:r>
              <w:rPr>
                <w:rFonts w:ascii="Times New Roman"/>
                <w:b w:val="false"/>
                <w:i w:val="false"/>
                <w:color w:val="000000"/>
                <w:sz w:val="20"/>
              </w:rPr>
              <w:t>
Код ОКЭД</w:t>
            </w:r>
            <w:r>
              <w:rPr>
                <w:rFonts w:ascii="Times New Roman"/>
                <w:b w:val="false"/>
                <w:i w:val="false"/>
                <w:color w:val="000000"/>
                <w:vertAlign w:val="superscript"/>
              </w:rPr>
              <w:t>1</w:t>
            </w:r>
            <w:r>
              <w:rPr>
                <w:rFonts w:ascii="Times New Roman"/>
                <w:b w:val="false"/>
                <w:i w:val="false"/>
                <w:color w:val="000000"/>
                <w:sz w:val="20"/>
              </w:rPr>
              <w:t>(5-ти значный)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 орындалған жұмыстар мен көрсетілген қызметтердің көлемі</w:t>
            </w:r>
          </w:p>
          <w:p>
            <w:pPr>
              <w:spacing w:after="20"/>
              <w:ind w:left="20"/>
              <w:jc w:val="both"/>
            </w:pPr>
            <w:r>
              <w:rPr>
                <w:rFonts w:ascii="Times New Roman"/>
                <w:b w:val="false"/>
                <w:i w:val="false"/>
                <w:color w:val="000000"/>
                <w:sz w:val="20"/>
              </w:rPr>
              <w:t>
Объем произведенной продукции, выполненных работ и оказанных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мен қызметтерді көрсетуден түскен кіріс</w:t>
            </w:r>
          </w:p>
          <w:p>
            <w:pPr>
              <w:spacing w:after="20"/>
              <w:ind w:left="20"/>
              <w:jc w:val="both"/>
            </w:pPr>
            <w:r>
              <w:rPr>
                <w:rFonts w:ascii="Times New Roman"/>
                <w:b w:val="false"/>
                <w:i w:val="false"/>
                <w:color w:val="000000"/>
                <w:sz w:val="20"/>
              </w:rPr>
              <w:t>
Доход от реализации продукции и оказания услуг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Мұнда және бұдан әрі ЭҚЖЖ 5 таңбалы - Қазақстан Республикасы Стратегиялық жоспарлау және реформалар агенттігі Ұлттық статистика бюросының интернет-ресурсында "Жіктеуіштер" бөлімінде орналасқан "Экономикалық қызмет түрлерінің жалпы жіктеуішіне"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ОКЭД 5-ти значный - заполняется согласно "Общему классификатору видов экономической деятельности", размещенному на интернет-ресурсе Бюро национальной статистики Агентства по стратегическому планированию и реформам Республики Казахстан в разделе "Классификаторы"</w:t>
      </w:r>
    </w:p>
    <w:p>
      <w:pPr>
        <w:spacing w:after="0"/>
        <w:ind w:left="0"/>
        <w:jc w:val="both"/>
      </w:pPr>
      <w:r>
        <w:rPr>
          <w:rFonts w:ascii="Times New Roman"/>
          <w:b w:val="false"/>
          <w:i w:val="false"/>
          <w:color w:val="000000"/>
          <w:sz w:val="28"/>
        </w:rPr>
        <w:t xml:space="preserve">
      3. Кәсіпорынның қаржы-шаруашылық қызметінің нәтижесін көрсетіңіз, мың теңге </w:t>
      </w:r>
    </w:p>
    <w:p>
      <w:pPr>
        <w:spacing w:after="0"/>
        <w:ind w:left="0"/>
        <w:jc w:val="both"/>
      </w:pPr>
      <w:r>
        <w:rPr>
          <w:rFonts w:ascii="Times New Roman"/>
          <w:b w:val="false"/>
          <w:i w:val="false"/>
          <w:color w:val="000000"/>
          <w:sz w:val="28"/>
        </w:rPr>
        <w:t>
      Укажите результат финансово-хозяйственной деятельности предприятия,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w:t>
            </w:r>
          </w:p>
          <w:p>
            <w:pPr>
              <w:spacing w:after="20"/>
              <w:ind w:left="20"/>
              <w:jc w:val="both"/>
            </w:pPr>
            <w:r>
              <w:rPr>
                <w:rFonts w:ascii="Times New Roman"/>
                <w:b w:val="false"/>
                <w:i w:val="false"/>
                <w:color w:val="000000"/>
                <w:sz w:val="20"/>
              </w:rPr>
              <w:t>
За отчетный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Өнімдерді өткізу мен қызметтерді көрсетуден түскен кіріс </w:t>
            </w:r>
          </w:p>
          <w:p>
            <w:pPr>
              <w:spacing w:after="20"/>
              <w:ind w:left="20"/>
              <w:jc w:val="both"/>
            </w:pPr>
            <w:r>
              <w:rPr>
                <w:rFonts w:ascii="Times New Roman"/>
                <w:b w:val="false"/>
                <w:i w:val="false"/>
                <w:color w:val="000000"/>
                <w:sz w:val="20"/>
              </w:rPr>
              <w:t xml:space="preserve">
Доход от реализации продукции и оказания услуг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қайта сату үшін сатып алынған тауарларды өткізуден түскен кіріс</w:t>
            </w:r>
          </w:p>
          <w:p>
            <w:pPr>
              <w:spacing w:after="20"/>
              <w:ind w:left="20"/>
              <w:jc w:val="both"/>
            </w:pPr>
            <w:r>
              <w:rPr>
                <w:rFonts w:ascii="Times New Roman"/>
                <w:b w:val="false"/>
                <w:i w:val="false"/>
                <w:color w:val="000000"/>
                <w:sz w:val="20"/>
              </w:rPr>
              <w:t xml:space="preserve">
из него доход от реализации товаров, приобретенных для перепродажи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өнім мен көрсетілген қызметтердің өзіндік құны </w:t>
            </w:r>
          </w:p>
          <w:p>
            <w:pPr>
              <w:spacing w:after="20"/>
              <w:ind w:left="20"/>
              <w:jc w:val="both"/>
            </w:pPr>
            <w:r>
              <w:rPr>
                <w:rFonts w:ascii="Times New Roman"/>
                <w:b w:val="false"/>
                <w:i w:val="false"/>
                <w:color w:val="000000"/>
                <w:sz w:val="20"/>
              </w:rPr>
              <w:t xml:space="preserve">
Себестоимость реализованной продукции и оказанных услуг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пайда </w:t>
            </w:r>
          </w:p>
          <w:p>
            <w:pPr>
              <w:spacing w:after="20"/>
              <w:ind w:left="20"/>
              <w:jc w:val="both"/>
            </w:pPr>
            <w:r>
              <w:rPr>
                <w:rFonts w:ascii="Times New Roman"/>
                <w:b w:val="false"/>
                <w:i w:val="false"/>
                <w:color w:val="000000"/>
                <w:sz w:val="20"/>
              </w:rPr>
              <w:t xml:space="preserve">
Валовая прибыль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Қаржыландырудан түскен кірістер </w:t>
            </w:r>
          </w:p>
          <w:p>
            <w:pPr>
              <w:spacing w:after="20"/>
              <w:ind w:left="20"/>
              <w:jc w:val="both"/>
            </w:pPr>
            <w:r>
              <w:rPr>
                <w:rFonts w:ascii="Times New Roman"/>
                <w:b w:val="false"/>
                <w:i w:val="false"/>
                <w:color w:val="000000"/>
                <w:sz w:val="20"/>
              </w:rPr>
              <w:t xml:space="preserve">
Доходы от финансирования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кірістер </w:t>
            </w:r>
          </w:p>
          <w:p>
            <w:pPr>
              <w:spacing w:after="20"/>
              <w:ind w:left="20"/>
              <w:jc w:val="both"/>
            </w:pPr>
            <w:r>
              <w:rPr>
                <w:rFonts w:ascii="Times New Roman"/>
                <w:b w:val="false"/>
                <w:i w:val="false"/>
                <w:color w:val="000000"/>
                <w:sz w:val="20"/>
              </w:rPr>
              <w:t xml:space="preserve">
Прочие доходы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Өнімдерді өткізу мен қызметтерді көрсету бойынша шығыстар </w:t>
            </w:r>
          </w:p>
          <w:p>
            <w:pPr>
              <w:spacing w:after="20"/>
              <w:ind w:left="20"/>
              <w:jc w:val="both"/>
            </w:pPr>
            <w:r>
              <w:rPr>
                <w:rFonts w:ascii="Times New Roman"/>
                <w:b w:val="false"/>
                <w:i w:val="false"/>
                <w:color w:val="000000"/>
                <w:sz w:val="20"/>
              </w:rPr>
              <w:t xml:space="preserve">
Расходы по реализации продукции и оказанию услуг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шығыстар </w:t>
            </w:r>
          </w:p>
          <w:p>
            <w:pPr>
              <w:spacing w:after="20"/>
              <w:ind w:left="20"/>
              <w:jc w:val="both"/>
            </w:pPr>
            <w:r>
              <w:rPr>
                <w:rFonts w:ascii="Times New Roman"/>
                <w:b w:val="false"/>
                <w:i w:val="false"/>
                <w:color w:val="000000"/>
                <w:sz w:val="20"/>
              </w:rPr>
              <w:t xml:space="preserve">
Административные расходы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Қаржыландыруға жұмсалған шығыстар </w:t>
            </w:r>
          </w:p>
          <w:p>
            <w:pPr>
              <w:spacing w:after="20"/>
              <w:ind w:left="20"/>
              <w:jc w:val="both"/>
            </w:pPr>
            <w:r>
              <w:rPr>
                <w:rFonts w:ascii="Times New Roman"/>
                <w:b w:val="false"/>
                <w:i w:val="false"/>
                <w:color w:val="000000"/>
                <w:sz w:val="20"/>
              </w:rPr>
              <w:t xml:space="preserve">
Расходы на финансирование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шығыстар </w:t>
            </w:r>
          </w:p>
          <w:p>
            <w:pPr>
              <w:spacing w:after="20"/>
              <w:ind w:left="20"/>
              <w:jc w:val="both"/>
            </w:pPr>
            <w:r>
              <w:rPr>
                <w:rFonts w:ascii="Times New Roman"/>
                <w:b w:val="false"/>
                <w:i w:val="false"/>
                <w:color w:val="000000"/>
                <w:sz w:val="20"/>
              </w:rPr>
              <w:t xml:space="preserve">
Прочие расходы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салынғанға дейінгі пайда (залал)</w:t>
            </w:r>
          </w:p>
          <w:p>
            <w:pPr>
              <w:spacing w:after="20"/>
              <w:ind w:left="20"/>
              <w:jc w:val="both"/>
            </w:pPr>
            <w:r>
              <w:rPr>
                <w:rFonts w:ascii="Times New Roman"/>
                <w:b w:val="false"/>
                <w:i w:val="false"/>
                <w:color w:val="000000"/>
                <w:sz w:val="20"/>
              </w:rPr>
              <w:t xml:space="preserve">
Прибыль (убыток) до налогообложения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Корпоративтік табыс салығы бойынша шығыстар </w:t>
            </w:r>
          </w:p>
          <w:p>
            <w:pPr>
              <w:spacing w:after="20"/>
              <w:ind w:left="20"/>
              <w:jc w:val="both"/>
            </w:pPr>
            <w:r>
              <w:rPr>
                <w:rFonts w:ascii="Times New Roman"/>
                <w:b w:val="false"/>
                <w:i w:val="false"/>
                <w:color w:val="000000"/>
                <w:sz w:val="20"/>
              </w:rPr>
              <w:t xml:space="preserve">
Расходы по корпоративному подоходному налогу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пайда (залал)</w:t>
            </w:r>
          </w:p>
          <w:p>
            <w:pPr>
              <w:spacing w:after="20"/>
              <w:ind w:left="20"/>
              <w:jc w:val="both"/>
            </w:pPr>
            <w:r>
              <w:rPr>
                <w:rFonts w:ascii="Times New Roman"/>
                <w:b w:val="false"/>
                <w:i w:val="false"/>
                <w:color w:val="000000"/>
                <w:sz w:val="20"/>
              </w:rPr>
              <w:t xml:space="preserve">
Итоговая прибыль (убыток)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Кәсіпорынның шығыстары туралы ақпаратты көрсетіңіз, мың теңге</w:t>
      </w:r>
    </w:p>
    <w:p>
      <w:pPr>
        <w:spacing w:after="0"/>
        <w:ind w:left="0"/>
        <w:jc w:val="both"/>
      </w:pPr>
      <w:r>
        <w:rPr>
          <w:rFonts w:ascii="Times New Roman"/>
          <w:b w:val="false"/>
          <w:i w:val="false"/>
          <w:color w:val="000000"/>
          <w:sz w:val="28"/>
        </w:rPr>
        <w:t>
      Укажите информацию о расходах предприятия,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шығыстар</w:t>
            </w:r>
          </w:p>
          <w:p>
            <w:pPr>
              <w:spacing w:after="20"/>
              <w:ind w:left="20"/>
              <w:jc w:val="both"/>
            </w:pPr>
            <w:r>
              <w:rPr>
                <w:rFonts w:ascii="Times New Roman"/>
                <w:b w:val="false"/>
                <w:i w:val="false"/>
                <w:color w:val="000000"/>
                <w:sz w:val="20"/>
              </w:rPr>
              <w:t>
производственные расходы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емес шығыстар </w:t>
            </w:r>
          </w:p>
          <w:p>
            <w:pPr>
              <w:spacing w:after="20"/>
              <w:ind w:left="20"/>
              <w:jc w:val="both"/>
            </w:pPr>
            <w:r>
              <w:rPr>
                <w:rFonts w:ascii="Times New Roman"/>
                <w:b w:val="false"/>
                <w:i w:val="false"/>
                <w:color w:val="000000"/>
                <w:sz w:val="20"/>
              </w:rPr>
              <w:t>
непроизводственные расходы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p>
            <w:pPr>
              <w:spacing w:after="20"/>
              <w:ind w:left="20"/>
              <w:jc w:val="both"/>
            </w:pPr>
            <w:r>
              <w:rPr>
                <w:rFonts w:ascii="Times New Roman"/>
                <w:b w:val="false"/>
                <w:i w:val="false"/>
                <w:color w:val="000000"/>
                <w:sz w:val="20"/>
              </w:rPr>
              <w:t>
Материальные затраты,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w:t>
            </w:r>
          </w:p>
          <w:p>
            <w:pPr>
              <w:spacing w:after="20"/>
              <w:ind w:left="20"/>
              <w:jc w:val="both"/>
            </w:pPr>
            <w:r>
              <w:rPr>
                <w:rFonts w:ascii="Times New Roman"/>
                <w:b w:val="false"/>
                <w:i w:val="false"/>
                <w:color w:val="000000"/>
                <w:sz w:val="20"/>
              </w:rPr>
              <w:t>
сырье и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cатып алынған жартылай фабрикаттар мен жиынтықтаушы бұйымдар</w:t>
            </w:r>
          </w:p>
          <w:p>
            <w:pPr>
              <w:spacing w:after="20"/>
              <w:ind w:left="20"/>
              <w:jc w:val="both"/>
            </w:pPr>
            <w:r>
              <w:rPr>
                <w:rFonts w:ascii="Times New Roman"/>
                <w:b w:val="false"/>
                <w:i w:val="false"/>
                <w:color w:val="000000"/>
                <w:sz w:val="20"/>
              </w:rPr>
              <w:t xml:space="preserve">
покупные полуфабрикаты и комплектующие изделия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w:t>
            </w:r>
          </w:p>
          <w:p>
            <w:pPr>
              <w:spacing w:after="20"/>
              <w:ind w:left="20"/>
              <w:jc w:val="both"/>
            </w:pPr>
            <w:r>
              <w:rPr>
                <w:rFonts w:ascii="Times New Roman"/>
                <w:b w:val="false"/>
                <w:i w:val="false"/>
                <w:color w:val="000000"/>
                <w:sz w:val="20"/>
              </w:rPr>
              <w:t xml:space="preserve">
топливо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w:t>
            </w:r>
          </w:p>
          <w:p>
            <w:pPr>
              <w:spacing w:after="20"/>
              <w:ind w:left="20"/>
              <w:jc w:val="both"/>
            </w:pPr>
            <w:r>
              <w:rPr>
                <w:rFonts w:ascii="Times New Roman"/>
                <w:b w:val="false"/>
                <w:i w:val="false"/>
                <w:color w:val="000000"/>
                <w:sz w:val="20"/>
              </w:rPr>
              <w:t xml:space="preserve">
энергия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материалдар</w:t>
            </w:r>
          </w:p>
          <w:p>
            <w:pPr>
              <w:spacing w:after="20"/>
              <w:ind w:left="20"/>
              <w:jc w:val="both"/>
            </w:pPr>
            <w:r>
              <w:rPr>
                <w:rFonts w:ascii="Times New Roman"/>
                <w:b w:val="false"/>
                <w:i w:val="false"/>
                <w:color w:val="000000"/>
                <w:sz w:val="20"/>
              </w:rPr>
              <w:t xml:space="preserve">
прочие материалы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барлығы </w:t>
            </w:r>
          </w:p>
          <w:p>
            <w:pPr>
              <w:spacing w:after="20"/>
              <w:ind w:left="20"/>
              <w:jc w:val="both"/>
            </w:pPr>
            <w:r>
              <w:rPr>
                <w:rFonts w:ascii="Times New Roman"/>
                <w:b w:val="false"/>
                <w:i w:val="false"/>
                <w:color w:val="000000"/>
                <w:sz w:val="20"/>
              </w:rPr>
              <w:t xml:space="preserve">
Амортизация,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w:t>
            </w:r>
          </w:p>
          <w:p>
            <w:pPr>
              <w:spacing w:after="20"/>
              <w:ind w:left="20"/>
              <w:jc w:val="both"/>
            </w:pPr>
            <w:r>
              <w:rPr>
                <w:rFonts w:ascii="Times New Roman"/>
                <w:b w:val="false"/>
                <w:i w:val="false"/>
                <w:color w:val="000000"/>
                <w:sz w:val="20"/>
              </w:rPr>
              <w:t>
Фонд заработной платы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қаражаты есебінен қызметкерлерге ақшалай жәрдемақы</w:t>
            </w:r>
          </w:p>
          <w:p>
            <w:pPr>
              <w:spacing w:after="20"/>
              <w:ind w:left="20"/>
              <w:jc w:val="both"/>
            </w:pPr>
            <w:r>
              <w:rPr>
                <w:rFonts w:ascii="Times New Roman"/>
                <w:b w:val="false"/>
                <w:i w:val="false"/>
                <w:color w:val="000000"/>
                <w:sz w:val="20"/>
              </w:rPr>
              <w:t xml:space="preserve">
Денежные пособия работникам за счет средств предприятия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w:t>
            </w:r>
          </w:p>
          <w:p>
            <w:pPr>
              <w:spacing w:after="20"/>
              <w:ind w:left="20"/>
              <w:jc w:val="both"/>
            </w:pPr>
            <w:r>
              <w:rPr>
                <w:rFonts w:ascii="Times New Roman"/>
                <w:b w:val="false"/>
                <w:i w:val="false"/>
                <w:color w:val="000000"/>
                <w:sz w:val="20"/>
              </w:rPr>
              <w:t xml:space="preserve">
Прочие затраты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шығысқа жатқызылатын салықтар мен басқа да міндетті төлемдер (корпоративтік табыс салығынсыз, акциздерсіз және ҚҚС</w:t>
            </w:r>
            <w:r>
              <w:rPr>
                <w:rFonts w:ascii="Times New Roman"/>
                <w:b w:val="false"/>
                <w:i w:val="false"/>
                <w:color w:val="000000"/>
                <w:vertAlign w:val="superscript"/>
              </w:rPr>
              <w:t>2</w:t>
            </w:r>
            <w:r>
              <w:rPr>
                <w:rFonts w:ascii="Times New Roman"/>
                <w:b w:val="false"/>
                <w:i w:val="false"/>
                <w:color w:val="000000"/>
                <w:sz w:val="20"/>
              </w:rPr>
              <w:t>-сыз) – барлығы</w:t>
            </w:r>
          </w:p>
          <w:p>
            <w:pPr>
              <w:spacing w:after="20"/>
              <w:ind w:left="20"/>
              <w:jc w:val="both"/>
            </w:pPr>
            <w:r>
              <w:rPr>
                <w:rFonts w:ascii="Times New Roman"/>
                <w:b w:val="false"/>
                <w:i w:val="false"/>
                <w:color w:val="000000"/>
                <w:sz w:val="20"/>
              </w:rPr>
              <w:t>
налоги и другие обязательные платежи, относимые на расходы (без корпоративного подоходного налога, акцизов и НДС</w:t>
            </w:r>
            <w:r>
              <w:rPr>
                <w:rFonts w:ascii="Times New Roman"/>
                <w:b w:val="false"/>
                <w:i w:val="false"/>
                <w:color w:val="000000"/>
                <w:vertAlign w:val="superscript"/>
              </w:rPr>
              <w:t>2</w:t>
            </w:r>
            <w:r>
              <w:rPr>
                <w:rFonts w:ascii="Times New Roman"/>
                <w:b w:val="false"/>
                <w:i w:val="false"/>
                <w:color w:val="000000"/>
                <w:sz w:val="20"/>
              </w:rPr>
              <w:t xml:space="preserve">) –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p>
            <w:pPr>
              <w:spacing w:after="20"/>
              <w:ind w:left="20"/>
              <w:jc w:val="both"/>
            </w:pPr>
            <w:r>
              <w:rPr>
                <w:rFonts w:ascii="Times New Roman"/>
                <w:b w:val="false"/>
                <w:i w:val="false"/>
                <w:color w:val="000000"/>
                <w:sz w:val="20"/>
              </w:rPr>
              <w:t>
 из них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сақтандыру бойынша аударымдар </w:t>
            </w:r>
          </w:p>
          <w:p>
            <w:pPr>
              <w:spacing w:after="20"/>
              <w:ind w:left="20"/>
              <w:jc w:val="both"/>
            </w:pPr>
            <w:r>
              <w:rPr>
                <w:rFonts w:ascii="Times New Roman"/>
                <w:b w:val="false"/>
                <w:i w:val="false"/>
                <w:color w:val="000000"/>
                <w:sz w:val="20"/>
              </w:rPr>
              <w:t xml:space="preserve">
отчисления по социальному страхованию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іссапар кезіндегі тәулікақы </w:t>
            </w:r>
          </w:p>
          <w:p>
            <w:pPr>
              <w:spacing w:after="20"/>
              <w:ind w:left="20"/>
              <w:jc w:val="both"/>
            </w:pPr>
            <w:r>
              <w:rPr>
                <w:rFonts w:ascii="Times New Roman"/>
                <w:b w:val="false"/>
                <w:i w:val="false"/>
                <w:color w:val="000000"/>
                <w:sz w:val="20"/>
              </w:rPr>
              <w:t xml:space="preserve">
суточные во время служебных командировок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қарызы бойынша сыйақылар </w:t>
            </w:r>
          </w:p>
          <w:p>
            <w:pPr>
              <w:spacing w:after="20"/>
              <w:ind w:left="20"/>
              <w:jc w:val="both"/>
            </w:pPr>
            <w:r>
              <w:rPr>
                <w:rFonts w:ascii="Times New Roman"/>
                <w:b w:val="false"/>
                <w:i w:val="false"/>
                <w:color w:val="000000"/>
                <w:sz w:val="20"/>
              </w:rPr>
              <w:t xml:space="preserve">
вознаграждения по банковскому займу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шығындар</w:t>
            </w:r>
          </w:p>
          <w:p>
            <w:pPr>
              <w:spacing w:after="20"/>
              <w:ind w:left="20"/>
              <w:jc w:val="both"/>
            </w:pPr>
            <w:r>
              <w:rPr>
                <w:rFonts w:ascii="Times New Roman"/>
                <w:b w:val="false"/>
                <w:i w:val="false"/>
                <w:color w:val="000000"/>
                <w:sz w:val="20"/>
              </w:rPr>
              <w:t xml:space="preserve">
другие затраты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w:t>
            </w:r>
          </w:p>
          <w:p>
            <w:pPr>
              <w:spacing w:after="20"/>
              <w:ind w:left="20"/>
              <w:jc w:val="both"/>
            </w:pPr>
            <w:r>
              <w:rPr>
                <w:rFonts w:ascii="Times New Roman"/>
                <w:b w:val="false"/>
                <w:i w:val="false"/>
                <w:color w:val="000000"/>
                <w:sz w:val="20"/>
              </w:rPr>
              <w:t xml:space="preserve">
Расходы,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ҚҚС – қосылған құн салығы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НДС – налог на добавленную стоимость</w:t>
      </w:r>
    </w:p>
    <w:p>
      <w:pPr>
        <w:spacing w:after="0"/>
        <w:ind w:left="0"/>
        <w:jc w:val="both"/>
      </w:pPr>
      <w:r>
        <w:rPr>
          <w:rFonts w:ascii="Times New Roman"/>
          <w:b w:val="false"/>
          <w:i w:val="false"/>
          <w:color w:val="000000"/>
          <w:sz w:val="28"/>
        </w:rPr>
        <w:t>
      5. Активтер туралы ақпаратты көрсетіңіз, мың теңге</w:t>
      </w:r>
    </w:p>
    <w:p>
      <w:pPr>
        <w:spacing w:after="0"/>
        <w:ind w:left="0"/>
        <w:jc w:val="both"/>
      </w:pPr>
      <w:r>
        <w:rPr>
          <w:rFonts w:ascii="Times New Roman"/>
          <w:b w:val="false"/>
          <w:i w:val="false"/>
          <w:color w:val="000000"/>
          <w:sz w:val="28"/>
        </w:rPr>
        <w:t>
      Укажите информацию об активах,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соңына</w:t>
            </w:r>
          </w:p>
          <w:p>
            <w:pPr>
              <w:spacing w:after="20"/>
              <w:ind w:left="20"/>
              <w:jc w:val="both"/>
            </w:pPr>
            <w:r>
              <w:rPr>
                <w:rFonts w:ascii="Times New Roman"/>
                <w:b w:val="false"/>
                <w:i w:val="false"/>
                <w:color w:val="000000"/>
                <w:sz w:val="20"/>
              </w:rPr>
              <w:t>
На конец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басына</w:t>
            </w:r>
          </w:p>
          <w:p>
            <w:pPr>
              <w:spacing w:after="20"/>
              <w:ind w:left="20"/>
              <w:jc w:val="both"/>
            </w:pPr>
            <w:r>
              <w:rPr>
                <w:rFonts w:ascii="Times New Roman"/>
                <w:b w:val="false"/>
                <w:i w:val="false"/>
                <w:color w:val="000000"/>
                <w:sz w:val="20"/>
              </w:rPr>
              <w:t xml:space="preserve">
На начало периода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барлығы</w:t>
            </w:r>
          </w:p>
          <w:p>
            <w:pPr>
              <w:spacing w:after="20"/>
              <w:ind w:left="20"/>
              <w:jc w:val="both"/>
            </w:pPr>
            <w:r>
              <w:rPr>
                <w:rFonts w:ascii="Times New Roman"/>
                <w:b w:val="false"/>
                <w:i w:val="false"/>
                <w:color w:val="000000"/>
                <w:sz w:val="20"/>
              </w:rPr>
              <w:t xml:space="preserve">
Активы, всего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p>
            <w:pPr>
              <w:spacing w:after="20"/>
              <w:ind w:left="20"/>
              <w:jc w:val="both"/>
            </w:pPr>
            <w:r>
              <w:rPr>
                <w:rFonts w:ascii="Times New Roman"/>
                <w:b w:val="false"/>
                <w:i w:val="false"/>
                <w:color w:val="000000"/>
                <w:sz w:val="20"/>
              </w:rPr>
              <w:t xml:space="preserve">
запасы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p>
            <w:pPr>
              <w:spacing w:after="20"/>
              <w:ind w:left="20"/>
              <w:jc w:val="both"/>
            </w:pPr>
            <w:r>
              <w:rPr>
                <w:rFonts w:ascii="Times New Roman"/>
                <w:b w:val="false"/>
                <w:i w:val="false"/>
                <w:color w:val="000000"/>
                <w:sz w:val="20"/>
              </w:rPr>
              <w:t xml:space="preserve">
товары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сатуға арналған мүлік (жер, ғимарат, автомобильдер және басқалар)</w:t>
            </w:r>
          </w:p>
          <w:p>
            <w:pPr>
              <w:spacing w:after="20"/>
              <w:ind w:left="20"/>
              <w:jc w:val="both"/>
            </w:pPr>
            <w:r>
              <w:rPr>
                <w:rFonts w:ascii="Times New Roman"/>
                <w:b w:val="false"/>
                <w:i w:val="false"/>
                <w:color w:val="000000"/>
                <w:sz w:val="20"/>
              </w:rPr>
              <w:t>
имущество, предназначенное для перепродажи (земля, здания, автомобили и другие)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өнімдер</w:t>
            </w:r>
          </w:p>
          <w:p>
            <w:pPr>
              <w:spacing w:after="20"/>
              <w:ind w:left="20"/>
              <w:jc w:val="both"/>
            </w:pPr>
            <w:r>
              <w:rPr>
                <w:rFonts w:ascii="Times New Roman"/>
                <w:b w:val="false"/>
                <w:i w:val="false"/>
                <w:color w:val="000000"/>
                <w:sz w:val="20"/>
              </w:rPr>
              <w:t xml:space="preserve">
готовая продукция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w:t>
            </w:r>
          </w:p>
          <w:p>
            <w:pPr>
              <w:spacing w:after="20"/>
              <w:ind w:left="20"/>
              <w:jc w:val="both"/>
            </w:pPr>
            <w:r>
              <w:rPr>
                <w:rFonts w:ascii="Times New Roman"/>
                <w:b w:val="false"/>
                <w:i w:val="false"/>
                <w:color w:val="000000"/>
                <w:sz w:val="20"/>
              </w:rPr>
              <w:t xml:space="preserve">
сырье и материалы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өндіріс</w:t>
            </w:r>
          </w:p>
          <w:p>
            <w:pPr>
              <w:spacing w:after="20"/>
              <w:ind w:left="20"/>
              <w:jc w:val="both"/>
            </w:pPr>
            <w:r>
              <w:rPr>
                <w:rFonts w:ascii="Times New Roman"/>
                <w:b w:val="false"/>
                <w:i w:val="false"/>
                <w:color w:val="000000"/>
                <w:sz w:val="20"/>
              </w:rPr>
              <w:t xml:space="preserve">
незавершенное производство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w:t>
            </w:r>
          </w:p>
          <w:p>
            <w:pPr>
              <w:spacing w:after="20"/>
              <w:ind w:left="20"/>
              <w:jc w:val="both"/>
            </w:pPr>
            <w:r>
              <w:rPr>
                <w:rFonts w:ascii="Times New Roman"/>
                <w:b w:val="false"/>
                <w:i w:val="false"/>
                <w:color w:val="000000"/>
                <w:sz w:val="20"/>
              </w:rPr>
              <w:t xml:space="preserve">
прочие запасы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Статистикалық нысанды толтыруға жұмсалған уақытты, сағатпен (қажеттiсiн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(респонденттің)</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(респондента)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(респонденттің)</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стационарный</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мобильный</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p>
        </w:tc>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(респондента)</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 (орындаушының)</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 (исполнителя)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tc>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(бас бухгалтер)</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(главный бухгалтера)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p>
        </w:tc>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2023 жылғы 4 тамыздағы</w:t>
            </w:r>
            <w:r>
              <w:br/>
            </w:r>
            <w:r>
              <w:rPr>
                <w:rFonts w:ascii="Times New Roman"/>
                <w:b w:val="false"/>
                <w:i w:val="false"/>
                <w:color w:val="000000"/>
                <w:sz w:val="20"/>
              </w:rPr>
              <w:t>№ 16 бұйрығына</w:t>
            </w:r>
            <w:r>
              <w:br/>
            </w: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2020 жылғы 4 ақпандағы</w:t>
            </w:r>
            <w:r>
              <w:br/>
            </w:r>
            <w:r>
              <w:rPr>
                <w:rFonts w:ascii="Times New Roman"/>
                <w:b w:val="false"/>
                <w:i w:val="false"/>
                <w:color w:val="000000"/>
                <w:sz w:val="20"/>
              </w:rPr>
              <w:t>№ 14 бұйрығына</w:t>
            </w:r>
            <w:r>
              <w:br/>
            </w:r>
            <w:r>
              <w:rPr>
                <w:rFonts w:ascii="Times New Roman"/>
                <w:b w:val="false"/>
                <w:i w:val="false"/>
                <w:color w:val="000000"/>
                <w:sz w:val="20"/>
              </w:rPr>
              <w:t>10-қосымша</w:t>
            </w:r>
          </w:p>
        </w:tc>
      </w:tr>
    </w:tbl>
    <w:bookmarkStart w:name="z54" w:id="36"/>
    <w:p>
      <w:pPr>
        <w:spacing w:after="0"/>
        <w:ind w:left="0"/>
        <w:jc w:val="left"/>
      </w:pPr>
      <w:r>
        <w:rPr>
          <w:rFonts w:ascii="Times New Roman"/>
          <w:b/>
          <w:i w:val="false"/>
          <w:color w:val="000000"/>
        </w:rPr>
        <w:t xml:space="preserve"> "Шағын кәсіпорын қызметі туралы есеп" (индексі 2-МП, кезеңділігі тоқсандық) жалпымемлекеттік статистикалық байқаудың статистикалық нысанын толтыру жөніндегі нұсқаулық</w:t>
      </w:r>
    </w:p>
    <w:bookmarkEnd w:id="36"/>
    <w:p>
      <w:pPr>
        <w:spacing w:after="0"/>
        <w:ind w:left="0"/>
        <w:jc w:val="left"/>
      </w:pPr>
    </w:p>
    <w:p>
      <w:pPr>
        <w:spacing w:after="0"/>
        <w:ind w:left="0"/>
        <w:jc w:val="both"/>
      </w:pPr>
      <w:r>
        <w:rPr>
          <w:rFonts w:ascii="Times New Roman"/>
          <w:b w:val="false"/>
          <w:i w:val="false"/>
          <w:color w:val="000000"/>
          <w:sz w:val="28"/>
        </w:rPr>
        <w:t xml:space="preserve">
      1. Осы "Шағын кәсіпорын қызметі туралы есеп" (индексі 2-МП, кезеңділігі тоқсандық) (бұдан әрі – Нұсқаулық)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"Шағын кәсіпорын қызметі туралы есеп" (индексі 2-МП, кезеңділігі тоқсандық) жалпымемлекеттік статистикалық байқаудың статистикалық нысанын (бұдан әрі – статистикалық нысан) толтыруды нақтылайды.</w:t>
      </w:r>
    </w:p>
    <w:bookmarkStart w:name="z56" w:id="37"/>
    <w:p>
      <w:pPr>
        <w:spacing w:after="0"/>
        <w:ind w:left="0"/>
        <w:jc w:val="both"/>
      </w:pPr>
      <w:r>
        <w:rPr>
          <w:rFonts w:ascii="Times New Roman"/>
          <w:b w:val="false"/>
          <w:i w:val="false"/>
          <w:color w:val="000000"/>
          <w:sz w:val="28"/>
        </w:rPr>
        <w:t>
      2. Осы нұсқаулықта келесі анықтама пайдаланылады:</w:t>
      </w:r>
    </w:p>
    <w:bookmarkEnd w:id="37"/>
    <w:p>
      <w:pPr>
        <w:spacing w:after="0"/>
        <w:ind w:left="0"/>
        <w:jc w:val="both"/>
      </w:pPr>
      <w:r>
        <w:rPr>
          <w:rFonts w:ascii="Times New Roman"/>
          <w:b w:val="false"/>
          <w:i w:val="false"/>
          <w:color w:val="000000"/>
          <w:sz w:val="28"/>
        </w:rPr>
        <w:t>
      1) активтер – ұйымдардың өткен оқиғалар нәтижесiнде бақылап отырған, болашақта олардан экономикалық пайда алу күтiлетiн ресурстар;</w:t>
      </w:r>
    </w:p>
    <w:p>
      <w:pPr>
        <w:spacing w:after="0"/>
        <w:ind w:left="0"/>
        <w:jc w:val="both"/>
      </w:pPr>
      <w:r>
        <w:rPr>
          <w:rFonts w:ascii="Times New Roman"/>
          <w:b w:val="false"/>
          <w:i w:val="false"/>
          <w:color w:val="000000"/>
          <w:sz w:val="28"/>
        </w:rPr>
        <w:t>
      2) алыс – беріс шикізаты – ол тапсырыс берушіге тиесілі, басқа кәсіпорындарға одан өнім өндіру үшін өнеркәсіптік өңдеуге берілген шикізат;</w:t>
      </w:r>
    </w:p>
    <w:p>
      <w:pPr>
        <w:spacing w:after="0"/>
        <w:ind w:left="0"/>
        <w:jc w:val="both"/>
      </w:pPr>
      <w:r>
        <w:rPr>
          <w:rFonts w:ascii="Times New Roman"/>
          <w:b w:val="false"/>
          <w:i w:val="false"/>
          <w:color w:val="000000"/>
          <w:sz w:val="28"/>
        </w:rPr>
        <w:t>
      3) амортизация – активтің пайдалы қолдану мерзімі ішінде активті сатып алу құнының өнімнің өзіндік құнына немесе шығысқа бірте-бірте көшу процесі;</w:t>
      </w:r>
    </w:p>
    <w:p>
      <w:pPr>
        <w:spacing w:after="0"/>
        <w:ind w:left="0"/>
        <w:jc w:val="both"/>
      </w:pPr>
      <w:r>
        <w:rPr>
          <w:rFonts w:ascii="Times New Roman"/>
          <w:b w:val="false"/>
          <w:i w:val="false"/>
          <w:color w:val="000000"/>
          <w:sz w:val="28"/>
        </w:rPr>
        <w:t>
      4) аяқталмаған өндіріс (құрылыс, жартылай дайын өнімдер, құралдар, өзі жасап шығарған көмекші құрылғылар) – технологиялық процесте алдын ала қарастырылған барлық өңдеу сатыларынан өтпеген және өндіріс процесіндегі өңдеудегі (өндірістік процестің барлық сатыларындағы, дайындалған бірақ толығымен жинақталмаған бөлшектер мен жартылай дайын фабрикаттар) өнім;</w:t>
      </w:r>
    </w:p>
    <w:p>
      <w:pPr>
        <w:spacing w:after="0"/>
        <w:ind w:left="0"/>
        <w:jc w:val="both"/>
      </w:pPr>
      <w:r>
        <w:rPr>
          <w:rFonts w:ascii="Times New Roman"/>
          <w:b w:val="false"/>
          <w:i w:val="false"/>
          <w:color w:val="000000"/>
          <w:sz w:val="28"/>
        </w:rPr>
        <w:t>
      5) әкімшілік шығыстар – өндірістік процестерге байланыссыз басқару және шаруашылық шығыстары;</w:t>
      </w:r>
    </w:p>
    <w:p>
      <w:pPr>
        <w:spacing w:after="0"/>
        <w:ind w:left="0"/>
        <w:jc w:val="both"/>
      </w:pPr>
      <w:r>
        <w:rPr>
          <w:rFonts w:ascii="Times New Roman"/>
          <w:b w:val="false"/>
          <w:i w:val="false"/>
          <w:color w:val="000000"/>
          <w:sz w:val="28"/>
        </w:rPr>
        <w:t>
      6) жұмысты азаматтық-құқықтық шарттар бойынша орындайтын адамдар ұйымның ішкі тәртібіне бағынбай жүзеге асырылатын, белгіленген белгілі бір жұмысты (бір жолғы, арнайы, шаруашылық жұмыстың нақты көлемін орындау үшін) орындау уақытына ғана немесе келісімшарт бойынша қабылданғандар;</w:t>
      </w:r>
    </w:p>
    <w:p>
      <w:pPr>
        <w:spacing w:after="0"/>
        <w:ind w:left="0"/>
        <w:jc w:val="both"/>
      </w:pPr>
      <w:r>
        <w:rPr>
          <w:rFonts w:ascii="Times New Roman"/>
          <w:b w:val="false"/>
          <w:i w:val="false"/>
          <w:color w:val="000000"/>
          <w:sz w:val="28"/>
        </w:rPr>
        <w:t>
      7) кәсіпорын қаражаты есебінен қызметкерлерге ақшалай жәрдемақы – ұйымның жойылуы, қызметкерлер санының немесе штатының қысқаруы нәтижесінде төленетін өтемақылар, қызметкерге біржолғы тәртіппен көрсетілетін материалдық көмек (үйлену, бала туу), уақытша еңбекке қабілетсіздік бойынша әлеуметтік өтемақылар (жалпы аурулар, жүктілік және бала туу, бала асырап алу), жарақаттануы немесе жұмыс берушінің кінәсінен денсаулығының өзге де бұзылуына байланысты келтірілген залалды өтеуге төленетін төлемдер (сақтандыру өтемі жоқ болған жағдайда);</w:t>
      </w:r>
    </w:p>
    <w:p>
      <w:pPr>
        <w:spacing w:after="0"/>
        <w:ind w:left="0"/>
        <w:jc w:val="both"/>
      </w:pPr>
      <w:r>
        <w:rPr>
          <w:rFonts w:ascii="Times New Roman"/>
          <w:b w:val="false"/>
          <w:i w:val="false"/>
          <w:color w:val="000000"/>
          <w:sz w:val="28"/>
        </w:rPr>
        <w:t>
      8) кәсіпорынның қосалқы қызмет түрі – үшінші жаққа арнап азық-түлік өндіру мақсатында іске асырылатын негізгіден өзге қызмет түрі;</w:t>
      </w:r>
    </w:p>
    <w:p>
      <w:pPr>
        <w:spacing w:after="0"/>
        <w:ind w:left="0"/>
        <w:jc w:val="both"/>
      </w:pPr>
      <w:r>
        <w:rPr>
          <w:rFonts w:ascii="Times New Roman"/>
          <w:b w:val="false"/>
          <w:i w:val="false"/>
          <w:color w:val="000000"/>
          <w:sz w:val="28"/>
        </w:rPr>
        <w:t>
      9) кәсіпорынның негізгі қызмет түрі – қосылған құны субъект жүзеге асыратын қызметтің кез келген басқа түрінің қосылған құнынан асатын қызмет түрі;</w:t>
      </w:r>
    </w:p>
    <w:p>
      <w:pPr>
        <w:spacing w:after="0"/>
        <w:ind w:left="0"/>
        <w:jc w:val="both"/>
      </w:pPr>
      <w:r>
        <w:rPr>
          <w:rFonts w:ascii="Times New Roman"/>
          <w:b w:val="false"/>
          <w:i w:val="false"/>
          <w:color w:val="000000"/>
          <w:sz w:val="28"/>
        </w:rPr>
        <w:t>
      10) корпоративтік табыс салығы бойынша шығыстар – қолданыстағы салық туралы заңнамаға сәйкес анықталатын корпоративтік табыс салығына жұмсалатын шығыстар;</w:t>
      </w:r>
    </w:p>
    <w:p>
      <w:pPr>
        <w:spacing w:after="0"/>
        <w:ind w:left="0"/>
        <w:jc w:val="both"/>
      </w:pPr>
      <w:r>
        <w:rPr>
          <w:rFonts w:ascii="Times New Roman"/>
          <w:b w:val="false"/>
          <w:i w:val="false"/>
          <w:color w:val="000000"/>
          <w:sz w:val="28"/>
        </w:rPr>
        <w:t>
      11) қаржыландыруға жұмсалатын шығыстар – сыйақы бойынша қаржылық жалгерлік пайыздарын төлеуге, қаржы құралдарының әділ құнының өзгеруінен болған шығыстар және қаржыландыруға жұмсалған өзге де шығыстар;</w:t>
      </w:r>
    </w:p>
    <w:p>
      <w:pPr>
        <w:spacing w:after="0"/>
        <w:ind w:left="0"/>
        <w:jc w:val="both"/>
      </w:pPr>
      <w:r>
        <w:rPr>
          <w:rFonts w:ascii="Times New Roman"/>
          <w:b w:val="false"/>
          <w:i w:val="false"/>
          <w:color w:val="000000"/>
          <w:sz w:val="28"/>
        </w:rPr>
        <w:t>
      12) қаржыландырудан түсетін кірістер – сыйақы бойынша, қаржылық жалгерліктен, жылжымайтын мүлікке инвестиция салу операцияларынан, қаржы құралдарының әділ құнының өзгеруінен түсетін кірістер және қаржыландырудан түсетін өзге де кірістер;</w:t>
      </w:r>
    </w:p>
    <w:p>
      <w:pPr>
        <w:spacing w:after="0"/>
        <w:ind w:left="0"/>
        <w:jc w:val="both"/>
      </w:pPr>
      <w:r>
        <w:rPr>
          <w:rFonts w:ascii="Times New Roman"/>
          <w:b w:val="false"/>
          <w:i w:val="false"/>
          <w:color w:val="000000"/>
          <w:sz w:val="28"/>
        </w:rPr>
        <w:t>
      13) қоса атқарушылық – қызметкердің негізгі жұмысынан бос уақытында еңбек шарты жағдайында басқа тұрақты төленетін жұмысты орындауы;</w:t>
      </w:r>
    </w:p>
    <w:p>
      <w:pPr>
        <w:spacing w:after="0"/>
        <w:ind w:left="0"/>
        <w:jc w:val="both"/>
      </w:pPr>
      <w:r>
        <w:rPr>
          <w:rFonts w:ascii="Times New Roman"/>
          <w:b w:val="false"/>
          <w:i w:val="false"/>
          <w:color w:val="000000"/>
          <w:sz w:val="28"/>
        </w:rPr>
        <w:t>
      14) қорлар – кәсіпорындардың көрсетілетін қызметті ұсынғанда немесе сату кезінде өндіріс процесінде пайдалануға арналған қысқа мерзімді активтері;</w:t>
      </w:r>
    </w:p>
    <w:p>
      <w:pPr>
        <w:spacing w:after="0"/>
        <w:ind w:left="0"/>
        <w:jc w:val="both"/>
      </w:pPr>
      <w:r>
        <w:rPr>
          <w:rFonts w:ascii="Times New Roman"/>
          <w:b w:val="false"/>
          <w:i w:val="false"/>
          <w:color w:val="000000"/>
          <w:sz w:val="28"/>
        </w:rPr>
        <w:t>
      15) қызметкерлердің жалақы қоры – ұйымдардың қызметкерлерге еңбекақы төлеуге арналған ақшалай және заттай түрдегі (лауазымдық айлықақылар (тарифтік мөлшерлемелер), қосымша төлемдер, үстемеақылар, сыйлықақылар және өзге де ынталандыру мен өтемдік сипаттағы төлемдер) салық және басқа да ұстап қалулар ескерілген (табыс салығы, жинақтаушы зейнетақы қорларына міндетті зейнетақы жарнасы), қаржыландыру көзі мен оларды нақты төлеу мерзіміне қарамастан жиынтық ақшалай қаражаттары;</w:t>
      </w:r>
    </w:p>
    <w:p>
      <w:pPr>
        <w:spacing w:after="0"/>
        <w:ind w:left="0"/>
        <w:jc w:val="both"/>
      </w:pPr>
      <w:r>
        <w:rPr>
          <w:rFonts w:ascii="Times New Roman"/>
          <w:b w:val="false"/>
          <w:i w:val="false"/>
          <w:color w:val="000000"/>
          <w:sz w:val="28"/>
        </w:rPr>
        <w:t>
      16) қызметкерлердің нақты саны (орташа жалақыны есептеу үшін алынатын) – жұмысқа ресми тіркелген қызметкерлердің жекелеген санаттары шегерілген тізімдік құрамдағы қызметкерлердің саны (жүктiлiкке және босануға, бала күтіміне байланысты және басқа да демалыстарда жүрген адамдар);</w:t>
      </w:r>
    </w:p>
    <w:p>
      <w:pPr>
        <w:spacing w:after="0"/>
        <w:ind w:left="0"/>
        <w:jc w:val="both"/>
      </w:pPr>
      <w:r>
        <w:rPr>
          <w:rFonts w:ascii="Times New Roman"/>
          <w:b w:val="false"/>
          <w:i w:val="false"/>
          <w:color w:val="000000"/>
          <w:sz w:val="28"/>
        </w:rPr>
        <w:t>
      17) қызметкерлердің тізімдік саны – азаматтық-құқықтық шарт бойынша жұмыс істейтін адамдардан басқа, оны жасасу мерзіміне қарамастан еңбек шарты бойынша қабылданған адамдар, сондай-ақ қоса атқарушылық бойынша жұмысқа қабылданғандар саны;</w:t>
      </w:r>
    </w:p>
    <w:p>
      <w:pPr>
        <w:spacing w:after="0"/>
        <w:ind w:left="0"/>
        <w:jc w:val="both"/>
      </w:pPr>
      <w:r>
        <w:rPr>
          <w:rFonts w:ascii="Times New Roman"/>
          <w:b w:val="false"/>
          <w:i w:val="false"/>
          <w:color w:val="000000"/>
          <w:sz w:val="28"/>
        </w:rPr>
        <w:t>
      18) материалдық шығындар – жабдықтау, делдалдық, сыртқы экономикалық ұйымдарға төленген үстеме баға (үстемеақы), комиссиялық сыйақылар, тауар биржасы қызметінің құны, кеден бажы, бөгде ұйымдардың және кәсіпорынның қызметкерлері болып табылмайтын жеке тұлғалардың күштерімен жүзеге асырылатын тасымалдауға, сақтауға және жеткізуге жұмсалатын шығыстарды қосқанда материалдық ресурстарды сатып алу (қосылған құн салығы (бұдан әрі – ҚҚС), акциз есебінсіз) бағасына қарай отырып қалыптасқан құны;</w:t>
      </w:r>
    </w:p>
    <w:p>
      <w:pPr>
        <w:spacing w:after="0"/>
        <w:ind w:left="0"/>
        <w:jc w:val="both"/>
      </w:pPr>
      <w:r>
        <w:rPr>
          <w:rFonts w:ascii="Times New Roman"/>
          <w:b w:val="false"/>
          <w:i w:val="false"/>
          <w:color w:val="000000"/>
          <w:sz w:val="28"/>
        </w:rPr>
        <w:t>
      19) отын – технологиялық мақсаттарға, энергияның барлық түрлерін өндіруге, ғимараттарды жылытуға, кәсіпорын көлігі орындаған өндіріске қызмет көрсету бойынша көлік жұмыстарына жұмсалатын, шеттен сатып алынған және кәсіпорын өзі өндірген отынның барлық түрлерінің құны;</w:t>
      </w:r>
    </w:p>
    <w:p>
      <w:pPr>
        <w:spacing w:after="0"/>
        <w:ind w:left="0"/>
        <w:jc w:val="both"/>
      </w:pPr>
      <w:r>
        <w:rPr>
          <w:rFonts w:ascii="Times New Roman"/>
          <w:b w:val="false"/>
          <w:i w:val="false"/>
          <w:color w:val="000000"/>
          <w:sz w:val="28"/>
        </w:rPr>
        <w:t>
      20) өзге де кірістер – активтердің істен шығуынан, өтеусіз алынған активтерден, мемлекеттік субсидиялардан, құнсызданудан пайда болған залалды қалпына келтіруден, бағамдық айырмадан, операциялық жалға беруден, биологиялық активтердің әділ бағасы өзгеруінен және басқалардан түскен кірістер;</w:t>
      </w:r>
    </w:p>
    <w:p>
      <w:pPr>
        <w:spacing w:after="0"/>
        <w:ind w:left="0"/>
        <w:jc w:val="both"/>
      </w:pPr>
      <w:r>
        <w:rPr>
          <w:rFonts w:ascii="Times New Roman"/>
          <w:b w:val="false"/>
          <w:i w:val="false"/>
          <w:color w:val="000000"/>
          <w:sz w:val="28"/>
        </w:rPr>
        <w:t>
      21) өзге де шығыстар – кәдімгі қызмет процесіне тәуелсіз туындайтын өзге де өндірістік емес шығыстар: олар активтердің істен шығуы мен құнсыздануы, бағамдық айырма, резервтің жасалуы мен үмітсіз міндеттердің жойылуы, операциялық жалгерлік шығыстары, биологиялық активтер әділ бағасы өзгеруінің шығыстары және тағы басқалар;</w:t>
      </w:r>
    </w:p>
    <w:p>
      <w:pPr>
        <w:spacing w:after="0"/>
        <w:ind w:left="0"/>
        <w:jc w:val="both"/>
      </w:pPr>
      <w:r>
        <w:rPr>
          <w:rFonts w:ascii="Times New Roman"/>
          <w:b w:val="false"/>
          <w:i w:val="false"/>
          <w:color w:val="000000"/>
          <w:sz w:val="28"/>
        </w:rPr>
        <w:t>
      22) өзінің қажеттіліктеріне (зауытішілік айналымға) пайдаланылған өнім – бұл заттай және құндық көріністердегі, кәсіпорын өндірген дайын өнімдер және жартылай фабрикаттар (осы кәсіпорынның негізгі құралдарының құрамына жататын өнімдерден басқа), оны кәсіпорын жеке өнеркәсіптік-өндірістік қажеттіліктеріне пайдаланады;</w:t>
      </w:r>
    </w:p>
    <w:p>
      <w:pPr>
        <w:spacing w:after="0"/>
        <w:ind w:left="0"/>
        <w:jc w:val="both"/>
      </w:pPr>
      <w:r>
        <w:rPr>
          <w:rFonts w:ascii="Times New Roman"/>
          <w:b w:val="false"/>
          <w:i w:val="false"/>
          <w:color w:val="000000"/>
          <w:sz w:val="28"/>
        </w:rPr>
        <w:t>
      23) өндірілген өнім, орындалған жұмыстар мен көрсетілген қызметтердің көлемі – барлық шығарылған өнім мен көрсетілген қызметтердің өндірушінің бағаларындағы құны;</w:t>
      </w:r>
    </w:p>
    <w:p>
      <w:pPr>
        <w:spacing w:after="0"/>
        <w:ind w:left="0"/>
        <w:jc w:val="both"/>
      </w:pPr>
      <w:r>
        <w:rPr>
          <w:rFonts w:ascii="Times New Roman"/>
          <w:b w:val="false"/>
          <w:i w:val="false"/>
          <w:color w:val="000000"/>
          <w:sz w:val="28"/>
        </w:rPr>
        <w:t>
      24) өндірушінің бағасы – өнімнің өндірушіден тұтынушыға дейінгі қозғалысына байланысты ҚҚС-ты және акциздерді, өзге жанама салықтарды, сауда және өткізу үстеме бағаларын, көлік шығыстарын есепке алусыз "кәсіпорын қақпасынан" шыққан сәттен бастап өткізілетін өнім бірлігінің бағасы;</w:t>
      </w:r>
    </w:p>
    <w:p>
      <w:pPr>
        <w:spacing w:after="0"/>
        <w:ind w:left="0"/>
        <w:jc w:val="both"/>
      </w:pPr>
      <w:r>
        <w:rPr>
          <w:rFonts w:ascii="Times New Roman"/>
          <w:b w:val="false"/>
          <w:i w:val="false"/>
          <w:color w:val="000000"/>
          <w:sz w:val="28"/>
        </w:rPr>
        <w:t>
      25) өндірістік шығыстар – қызметтің негізгі және қайталама түрлерінің өндірілген өнім мен көрсетілген қызметтерінің өзіндік құнын қалыптастыратын шығындар;</w:t>
      </w:r>
    </w:p>
    <w:p>
      <w:pPr>
        <w:spacing w:after="0"/>
        <w:ind w:left="0"/>
        <w:jc w:val="both"/>
      </w:pPr>
      <w:r>
        <w:rPr>
          <w:rFonts w:ascii="Times New Roman"/>
          <w:b w:val="false"/>
          <w:i w:val="false"/>
          <w:color w:val="000000"/>
          <w:sz w:val="28"/>
        </w:rPr>
        <w:t>
      26) өндірістік емес шығыстар – өнім өткізу мен қызмет көрсету бойынша шығыстар, әкімшілік шығыстар, қаржыландыру шығыстары және басқа шығыстарды қамтитын кезең шығыстары;</w:t>
      </w:r>
    </w:p>
    <w:p>
      <w:pPr>
        <w:spacing w:after="0"/>
        <w:ind w:left="0"/>
        <w:jc w:val="both"/>
      </w:pPr>
      <w:r>
        <w:rPr>
          <w:rFonts w:ascii="Times New Roman"/>
          <w:b w:val="false"/>
          <w:i w:val="false"/>
          <w:color w:val="000000"/>
          <w:sz w:val="28"/>
        </w:rPr>
        <w:t>
      27) өнімдерді өткізуден (тауарлар, жұмыстар және көрсетілетін қызметтер) түскен кіріс – ҚҚС, акциздерді, сондай-ақ қайтарылып берілген тауарлар құны, сатып алушыларға ұсынылған сауда жеңілдіктері мен баға жеңілдіктерін алып тастағанда алынған және алуға жататын сомасы;</w:t>
      </w:r>
    </w:p>
    <w:p>
      <w:pPr>
        <w:spacing w:after="0"/>
        <w:ind w:left="0"/>
        <w:jc w:val="both"/>
      </w:pPr>
      <w:r>
        <w:rPr>
          <w:rFonts w:ascii="Times New Roman"/>
          <w:b w:val="false"/>
          <w:i w:val="false"/>
          <w:color w:val="000000"/>
          <w:sz w:val="28"/>
        </w:rPr>
        <w:t>
      28) өнімдер өткізу мен қызмет көрсету бойынша шығыстар – өнімдерді өткізу және қызмет көрсетулерге байланысты шығыстар (жалақы өткізім бөлімі қызметкерлерінің жалақысынан аударымдар, меншікті сақтандыру шығыстары, іссапар шығыстары, өтелімдік аударымдар мен жылжымайтын мүлік объектілерін ұстау, жүкті жөнелту пункттеріне дейін тасымалдау, жүк тиеу-түсіру бойынша шығыстар, маркетингілік қызмет көрсету бойынша шығыстар және басқа да ұқсас шығыстар);</w:t>
      </w:r>
    </w:p>
    <w:p>
      <w:pPr>
        <w:spacing w:after="0"/>
        <w:ind w:left="0"/>
        <w:jc w:val="both"/>
      </w:pPr>
      <w:r>
        <w:rPr>
          <w:rFonts w:ascii="Times New Roman"/>
          <w:b w:val="false"/>
          <w:i w:val="false"/>
          <w:color w:val="000000"/>
          <w:sz w:val="28"/>
        </w:rPr>
        <w:t>
      29) өткізілген өнім мен көрсетілген қызметтердің өзіндік құны – жөнелтілген (тиелген) дайын өнімнің (тауарлардың, қызметтердің) нақты құны;</w:t>
      </w:r>
    </w:p>
    <w:p>
      <w:pPr>
        <w:spacing w:after="0"/>
        <w:ind w:left="0"/>
        <w:jc w:val="both"/>
      </w:pPr>
      <w:r>
        <w:rPr>
          <w:rFonts w:ascii="Times New Roman"/>
          <w:b w:val="false"/>
          <w:i w:val="false"/>
          <w:color w:val="000000"/>
          <w:sz w:val="28"/>
        </w:rPr>
        <w:t>
      30) шикізат және материалдар, сатып алынатын жартылай фабрикаттар, жиынтықтаушы бұйымдар – көліктік дайындаушы шығыстар есебімен өнім өндіру және қызмет көрсету процесінде пайдаланылатын барлық материалдардың құны;</w:t>
      </w:r>
    </w:p>
    <w:p>
      <w:pPr>
        <w:spacing w:after="0"/>
        <w:ind w:left="0"/>
        <w:jc w:val="both"/>
      </w:pPr>
      <w:r>
        <w:rPr>
          <w:rFonts w:ascii="Times New Roman"/>
          <w:b w:val="false"/>
          <w:i w:val="false"/>
          <w:color w:val="000000"/>
          <w:sz w:val="28"/>
        </w:rPr>
        <w:t>
      31) шығыстар – активтердің ығысып кетуі немесе азаюы немесе міндеттемелердің туындауы нысанында есепті кезеңнің ішінде экономикалық пайданың азаюы, олар капиталға қатысатын адамдарға бөлуге байланысты азайтудан ерекшеленетін капиталдың азаюына әкеп соқтырады;</w:t>
      </w:r>
    </w:p>
    <w:p>
      <w:pPr>
        <w:spacing w:after="0"/>
        <w:ind w:left="0"/>
        <w:jc w:val="both"/>
      </w:pPr>
      <w:r>
        <w:rPr>
          <w:rFonts w:ascii="Times New Roman"/>
          <w:b w:val="false"/>
          <w:i w:val="false"/>
          <w:color w:val="000000"/>
          <w:sz w:val="28"/>
        </w:rPr>
        <w:t>
      32) энергия – субъектінің технологиялық, энергетикалық, қозғалтқыштық және басқа да өндірістік мұқтаждықтарына жұмсалатын сатып алынған энергияның барлық түрлерінің құны.</w:t>
      </w:r>
    </w:p>
    <w:bookmarkStart w:name="z57" w:id="38"/>
    <w:p>
      <w:pPr>
        <w:spacing w:after="0"/>
        <w:ind w:left="0"/>
        <w:jc w:val="both"/>
      </w:pPr>
      <w:r>
        <w:rPr>
          <w:rFonts w:ascii="Times New Roman"/>
          <w:b w:val="false"/>
          <w:i w:val="false"/>
          <w:color w:val="000000"/>
          <w:sz w:val="28"/>
        </w:rPr>
        <w:t>
      3. 2 және 2.1-бөлімдерінде өндірілген өнім, орындалған жұмыстар мен көрсетілген қызметтер көлемі өткізілген өнімнің және көрсетілген қызмет көлемінің (қайта сату үшін сатылып алынған тауарлардың құнын, қосылған құн салығын, акциздерін есептемей), кәсіпорын ішінде пайдаланылған өнім мен көрсетілген қызметтің, сату үшін қоймаларда сақтаулы тұрған дайын өнім қорының өзгерісін, аяқталмаған өндіріс пен құрылыс қалдықтарының өсімін (кемуін) жиынтықтауды білдіреді.</w:t>
      </w:r>
    </w:p>
    <w:bookmarkEnd w:id="38"/>
    <w:p>
      <w:pPr>
        <w:spacing w:after="0"/>
        <w:ind w:left="0"/>
        <w:jc w:val="both"/>
      </w:pPr>
      <w:r>
        <w:rPr>
          <w:rFonts w:ascii="Times New Roman"/>
          <w:b w:val="false"/>
          <w:i w:val="false"/>
          <w:color w:val="000000"/>
          <w:sz w:val="28"/>
        </w:rPr>
        <w:t>
      Өнеркәсіп кәсіпорындары үшін өндірілген өнім, орындалған жұмыстар мен көрсетілетін қызметтер көлемі өңделме шикізаттан өндірілген өнім құны және зауыт ішіндегі айналымдық құны ескере отырып келтіріледі.</w:t>
      </w:r>
    </w:p>
    <w:p>
      <w:pPr>
        <w:spacing w:after="0"/>
        <w:ind w:left="0"/>
        <w:jc w:val="both"/>
      </w:pPr>
      <w:r>
        <w:rPr>
          <w:rFonts w:ascii="Times New Roman"/>
          <w:b w:val="false"/>
          <w:i w:val="false"/>
          <w:color w:val="000000"/>
          <w:sz w:val="28"/>
        </w:rPr>
        <w:t>
      Сауда қызметімен айналысатын кәсіпорындар үшін тауарды өткізуден түскен табыс пен тауарды сатып алу шығысының арасындағы айырма өндірілген өнім, орындалған жұмыстар мен көрсетілген қызметтер көлемі</w:t>
      </w:r>
    </w:p>
    <w:p>
      <w:pPr>
        <w:spacing w:after="0"/>
        <w:ind w:left="0"/>
        <w:jc w:val="both"/>
      </w:pPr>
      <w:r>
        <w:rPr>
          <w:rFonts w:ascii="Times New Roman"/>
          <w:b w:val="false"/>
          <w:i w:val="false"/>
          <w:color w:val="000000"/>
          <w:sz w:val="28"/>
        </w:rPr>
        <w:t>
      болып табылады. Тауарларды сатып алынған тауар бағасына тең немесе төмен баға бойынша сатқан жағдайда, сауда қызметі бойынша өндірілген өнім, орындалған жұмыстар және көрсетілген қызмет көлемі айналым шығындарының шамасына тең болады.</w:t>
      </w:r>
    </w:p>
    <w:p>
      <w:pPr>
        <w:spacing w:after="0"/>
        <w:ind w:left="0"/>
        <w:jc w:val="both"/>
      </w:pPr>
      <w:r>
        <w:rPr>
          <w:rFonts w:ascii="Times New Roman"/>
          <w:b w:val="false"/>
          <w:i w:val="false"/>
          <w:color w:val="000000"/>
          <w:sz w:val="28"/>
        </w:rPr>
        <w:t>
      Айырбастау пункттері үшін валюта сату мен сатып алу құнының арасындағы айырма өндірілген өнім, орындалған жұмыстар мен көрсетілген қызметтер көлемі болып табылады.</w:t>
      </w:r>
    </w:p>
    <w:p>
      <w:pPr>
        <w:spacing w:after="0"/>
        <w:ind w:left="0"/>
        <w:jc w:val="both"/>
      </w:pPr>
      <w:r>
        <w:rPr>
          <w:rFonts w:ascii="Times New Roman"/>
          <w:b w:val="false"/>
          <w:i w:val="false"/>
          <w:color w:val="000000"/>
          <w:sz w:val="28"/>
        </w:rPr>
        <w:t>
      Алаңдар мен жабдықтарды жалға берумен айналысатын кәсіпорындар үшін шарт бойынша өзінің активтерін уақытша қолдануға беруден түскен кіріс өндірілген өнім, орындалған жұмыстар және көрсетілген қызметтердің көлемі болып табылады.</w:t>
      </w:r>
    </w:p>
    <w:p>
      <w:pPr>
        <w:spacing w:after="0"/>
        <w:ind w:left="0"/>
        <w:jc w:val="both"/>
      </w:pPr>
      <w:r>
        <w:rPr>
          <w:rFonts w:ascii="Times New Roman"/>
          <w:b w:val="false"/>
          <w:i w:val="false"/>
          <w:color w:val="000000"/>
          <w:sz w:val="28"/>
        </w:rPr>
        <w:t>
      Қоғамдық тамақтандыру кәсіпорындары, мейрамханалар үшін өндірілген өнім, орындалған жұмыстар мен көрсетілген қызметтер көлемі дайын тағамды жеткізуді қоса алғанда, оның тауар айналымына теңестіріледі. Бұл ретте сатылған сусындар мен өнімдер материалдық шығындар болып табылады және өндірілген өнім көлеміне кіреді.</w:t>
      </w:r>
    </w:p>
    <w:p>
      <w:pPr>
        <w:spacing w:after="0"/>
        <w:ind w:left="0"/>
        <w:jc w:val="both"/>
      </w:pPr>
      <w:r>
        <w:rPr>
          <w:rFonts w:ascii="Times New Roman"/>
          <w:b w:val="false"/>
          <w:i w:val="false"/>
          <w:color w:val="000000"/>
          <w:sz w:val="28"/>
        </w:rPr>
        <w:t>
      Қонақүйлер үшін мейрамхана қызметтерін қоса алғанда, қонақүй қызметтерін көрсетуден түскен табыс өндірілген өнім, орындалған жұмыстар мен көрсетілген қызметтер көлемі болып табылады.</w:t>
      </w:r>
    </w:p>
    <w:p>
      <w:pPr>
        <w:spacing w:after="0"/>
        <w:ind w:left="0"/>
        <w:jc w:val="both"/>
      </w:pPr>
      <w:r>
        <w:rPr>
          <w:rFonts w:ascii="Times New Roman"/>
          <w:b w:val="false"/>
          <w:i w:val="false"/>
          <w:color w:val="000000"/>
          <w:sz w:val="28"/>
        </w:rPr>
        <w:t>
      Қаржы делдалдығы (микрокредиттік ұйымдар, кредиттік серіктестіктер, ломбардтар және басқалар) үшін өндірілген өнім, орындалған жұмыстар мен көрсетілген қызметтер көлемі қаржы делдалдары меншігінің табысы (өзінің меншікті құралдарын инвестициялау арқылы алған таза табыстан басқа) мен кредиторларға төленген пайыздардың айырмасы ретінде жанама жолмен анықталатын қызметтердің құны болып табылады.</w:t>
      </w:r>
    </w:p>
    <w:p>
      <w:pPr>
        <w:spacing w:after="0"/>
        <w:ind w:left="0"/>
        <w:jc w:val="both"/>
      </w:pPr>
      <w:r>
        <w:rPr>
          <w:rFonts w:ascii="Times New Roman"/>
          <w:b w:val="false"/>
          <w:i w:val="false"/>
          <w:color w:val="000000"/>
          <w:sz w:val="28"/>
        </w:rPr>
        <w:t>
      2.1-бөлімінің көрсеткіштерін толтыру кезінде ұяшықтарда Экономикалық қызмет түрлерінің жалпы жіктеуішіне сәйкес қызмет түрінің 5 таңбалы кодын көрсету керек.</w:t>
      </w:r>
    </w:p>
    <w:p>
      <w:pPr>
        <w:spacing w:after="0"/>
        <w:ind w:left="0"/>
        <w:jc w:val="both"/>
      </w:pPr>
      <w:r>
        <w:rPr>
          <w:rFonts w:ascii="Times New Roman"/>
          <w:b w:val="false"/>
          <w:i w:val="false"/>
          <w:color w:val="000000"/>
          <w:sz w:val="28"/>
        </w:rPr>
        <w:t>
      Статистикалық есептерде "түзетпе" ұғымы пайдаланылмайды, сондықтан осындай жағдайлар туындаған кезде түзетпе жазба нақты шоттардың дебеттік немесе кредиттік айналымдарын арттыру (азайту) ретінде көрсетіледі</w:t>
      </w:r>
    </w:p>
    <w:bookmarkStart w:name="z58" w:id="39"/>
    <w:p>
      <w:pPr>
        <w:spacing w:after="0"/>
        <w:ind w:left="0"/>
        <w:jc w:val="both"/>
      </w:pPr>
      <w:r>
        <w:rPr>
          <w:rFonts w:ascii="Times New Roman"/>
          <w:b w:val="false"/>
          <w:i w:val="false"/>
          <w:color w:val="000000"/>
          <w:sz w:val="28"/>
        </w:rPr>
        <w:t>
      4. 3-бөлімнің 3-жолында жалпы пайда, өнімдерді өткізу мен қызметтер көрсетуден түскен табыс пен өткізілген өнім мен көрсетілген қызметтердің өзіндік құны арасындағы айырма ретінде анықталады.</w:t>
      </w:r>
    </w:p>
    <w:bookmarkEnd w:id="39"/>
    <w:p>
      <w:pPr>
        <w:spacing w:after="0"/>
        <w:ind w:left="0"/>
        <w:jc w:val="both"/>
      </w:pPr>
      <w:r>
        <w:rPr>
          <w:rFonts w:ascii="Times New Roman"/>
          <w:b w:val="false"/>
          <w:i w:val="false"/>
          <w:color w:val="000000"/>
          <w:sz w:val="28"/>
        </w:rPr>
        <w:t>
      10-жолда салық салынғанға дейінгі пайда (залал) – жалпы пайда қаржыландырудан түскен кіріс, өзге де табыстардың сомасы мен өнімді өткізу мен қызмет көрсету бойынша шығыстардың, қаржыландыруға арналған шығыстардың және өзге де шығыстар сомасының арасындағы айырма ретінде анықталады.</w:t>
      </w:r>
    </w:p>
    <w:p>
      <w:pPr>
        <w:spacing w:after="0"/>
        <w:ind w:left="0"/>
        <w:jc w:val="both"/>
      </w:pPr>
      <w:r>
        <w:rPr>
          <w:rFonts w:ascii="Times New Roman"/>
          <w:b w:val="false"/>
          <w:i w:val="false"/>
          <w:color w:val="000000"/>
          <w:sz w:val="28"/>
        </w:rPr>
        <w:t>
      12-жолда жиынтық пайда (залал) – бұл салық салынғанға дейінгі пайда (залал) мен корпоративтік табыс салығы бойынша шығыстардың айырмасы.</w:t>
      </w:r>
    </w:p>
    <w:bookmarkStart w:name="z59" w:id="40"/>
    <w:p>
      <w:pPr>
        <w:spacing w:after="0"/>
        <w:ind w:left="0"/>
        <w:jc w:val="both"/>
      </w:pPr>
      <w:r>
        <w:rPr>
          <w:rFonts w:ascii="Times New Roman"/>
          <w:b w:val="false"/>
          <w:i w:val="false"/>
          <w:color w:val="000000"/>
          <w:sz w:val="28"/>
        </w:rPr>
        <w:t>
      5.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"Деректерді он-лайн режимде жинау" ақпараттық жүйесі арқылы жүзеге асырылады.</w:t>
      </w:r>
    </w:p>
    <w:bookmarkEnd w:id="40"/>
    <w:bookmarkStart w:name="z60" w:id="41"/>
    <w:p>
      <w:pPr>
        <w:spacing w:after="0"/>
        <w:ind w:left="0"/>
        <w:jc w:val="both"/>
      </w:pPr>
      <w:r>
        <w:rPr>
          <w:rFonts w:ascii="Times New Roman"/>
          <w:b w:val="false"/>
          <w:i w:val="false"/>
          <w:color w:val="000000"/>
          <w:sz w:val="28"/>
        </w:rPr>
        <w:t>
      6. Ескертпе: Х – осы позиция толтыруға жатпайды.</w:t>
      </w:r>
    </w:p>
    <w:bookmarkEnd w:id="41"/>
    <w:bookmarkStart w:name="z61" w:id="42"/>
    <w:p>
      <w:pPr>
        <w:spacing w:after="0"/>
        <w:ind w:left="0"/>
        <w:jc w:val="both"/>
      </w:pPr>
      <w:r>
        <w:rPr>
          <w:rFonts w:ascii="Times New Roman"/>
          <w:b w:val="false"/>
          <w:i w:val="false"/>
          <w:color w:val="000000"/>
          <w:sz w:val="28"/>
        </w:rPr>
        <w:t>
      7. Арифметикалық-логикалық бақылау:</w:t>
      </w:r>
    </w:p>
    <w:bookmarkEnd w:id="42"/>
    <w:p>
      <w:pPr>
        <w:spacing w:after="0"/>
        <w:ind w:left="0"/>
        <w:jc w:val="both"/>
      </w:pPr>
      <w:r>
        <w:rPr>
          <w:rFonts w:ascii="Times New Roman"/>
          <w:b w:val="false"/>
          <w:i w:val="false"/>
          <w:color w:val="000000"/>
          <w:sz w:val="28"/>
        </w:rPr>
        <w:t>
      1) 1-бөлім:</w:t>
      </w:r>
    </w:p>
    <w:p>
      <w:pPr>
        <w:spacing w:after="0"/>
        <w:ind w:left="0"/>
        <w:jc w:val="both"/>
      </w:pPr>
      <w:r>
        <w:rPr>
          <w:rFonts w:ascii="Times New Roman"/>
          <w:b w:val="false"/>
          <w:i w:val="false"/>
          <w:color w:val="000000"/>
          <w:sz w:val="28"/>
        </w:rPr>
        <w:t>
      4-жол = 1-3-жолдар қосындысына;</w:t>
      </w:r>
    </w:p>
    <w:p>
      <w:pPr>
        <w:spacing w:after="0"/>
        <w:ind w:left="0"/>
        <w:jc w:val="both"/>
      </w:pPr>
      <w:r>
        <w:rPr>
          <w:rFonts w:ascii="Times New Roman"/>
          <w:b w:val="false"/>
          <w:i w:val="false"/>
          <w:color w:val="000000"/>
          <w:sz w:val="28"/>
        </w:rPr>
        <w:t>
      2) 2-бөлім:</w:t>
      </w:r>
    </w:p>
    <w:p>
      <w:pPr>
        <w:spacing w:after="0"/>
        <w:ind w:left="0"/>
        <w:jc w:val="both"/>
      </w:pPr>
      <w:r>
        <w:rPr>
          <w:rFonts w:ascii="Times New Roman"/>
          <w:b w:val="false"/>
          <w:i w:val="false"/>
          <w:color w:val="000000"/>
          <w:sz w:val="28"/>
        </w:rPr>
        <w:t>
      1-жол = 1.1, 1.2-жолдар қосындысына әрбір бағандар үшін;</w:t>
      </w:r>
    </w:p>
    <w:p>
      <w:pPr>
        <w:spacing w:after="0"/>
        <w:ind w:left="0"/>
        <w:jc w:val="both"/>
      </w:pPr>
      <w:r>
        <w:rPr>
          <w:rFonts w:ascii="Times New Roman"/>
          <w:b w:val="false"/>
          <w:i w:val="false"/>
          <w:color w:val="000000"/>
          <w:sz w:val="28"/>
        </w:rPr>
        <w:t>
      3) 3-бөлім:</w:t>
      </w:r>
    </w:p>
    <w:p>
      <w:pPr>
        <w:spacing w:after="0"/>
        <w:ind w:left="0"/>
        <w:jc w:val="both"/>
      </w:pPr>
      <w:r>
        <w:rPr>
          <w:rFonts w:ascii="Times New Roman"/>
          <w:b w:val="false"/>
          <w:i w:val="false"/>
          <w:color w:val="000000"/>
          <w:sz w:val="28"/>
        </w:rPr>
        <w:t>
      3-жол = 1-жол – 2-жол;</w:t>
      </w:r>
    </w:p>
    <w:p>
      <w:pPr>
        <w:spacing w:after="0"/>
        <w:ind w:left="0"/>
        <w:jc w:val="both"/>
      </w:pPr>
      <w:r>
        <w:rPr>
          <w:rFonts w:ascii="Times New Roman"/>
          <w:b w:val="false"/>
          <w:i w:val="false"/>
          <w:color w:val="000000"/>
          <w:sz w:val="28"/>
        </w:rPr>
        <w:t>
      10-жол = 3-5 жолдар қосындысы – 6-жол – 7-жол – 8-жол – 9-жол;</w:t>
      </w:r>
    </w:p>
    <w:p>
      <w:pPr>
        <w:spacing w:after="0"/>
        <w:ind w:left="0"/>
        <w:jc w:val="both"/>
      </w:pPr>
      <w:r>
        <w:rPr>
          <w:rFonts w:ascii="Times New Roman"/>
          <w:b w:val="false"/>
          <w:i w:val="false"/>
          <w:color w:val="000000"/>
          <w:sz w:val="28"/>
        </w:rPr>
        <w:t>
      12-жол = 10-жол – 11-жол;</w:t>
      </w:r>
    </w:p>
    <w:p>
      <w:pPr>
        <w:spacing w:after="0"/>
        <w:ind w:left="0"/>
        <w:jc w:val="both"/>
      </w:pPr>
      <w:r>
        <w:rPr>
          <w:rFonts w:ascii="Times New Roman"/>
          <w:b w:val="false"/>
          <w:i w:val="false"/>
          <w:color w:val="000000"/>
          <w:sz w:val="28"/>
        </w:rPr>
        <w:t>
      4) 4-бөлім:</w:t>
      </w:r>
    </w:p>
    <w:p>
      <w:pPr>
        <w:spacing w:after="0"/>
        <w:ind w:left="0"/>
        <w:jc w:val="both"/>
      </w:pPr>
      <w:r>
        <w:rPr>
          <w:rFonts w:ascii="Times New Roman"/>
          <w:b w:val="false"/>
          <w:i w:val="false"/>
          <w:color w:val="000000"/>
          <w:sz w:val="28"/>
        </w:rPr>
        <w:t>
      1-баған = 2, 3-бағандар қосындысына әрбір жол үшін ;</w:t>
      </w:r>
    </w:p>
    <w:p>
      <w:pPr>
        <w:spacing w:after="0"/>
        <w:ind w:left="0"/>
        <w:jc w:val="both"/>
      </w:pPr>
      <w:r>
        <w:rPr>
          <w:rFonts w:ascii="Times New Roman"/>
          <w:b w:val="false"/>
          <w:i w:val="false"/>
          <w:color w:val="000000"/>
          <w:sz w:val="28"/>
        </w:rPr>
        <w:t>
      1-жол =1.1-1.5 жолдар қосындысына әрбір баған үшін;</w:t>
      </w:r>
    </w:p>
    <w:p>
      <w:pPr>
        <w:spacing w:after="0"/>
        <w:ind w:left="0"/>
        <w:jc w:val="both"/>
      </w:pPr>
      <w:r>
        <w:rPr>
          <w:rFonts w:ascii="Times New Roman"/>
          <w:b w:val="false"/>
          <w:i w:val="false"/>
          <w:color w:val="000000"/>
          <w:sz w:val="28"/>
        </w:rPr>
        <w:t>
      5-жол ≥5.1-5.4 жолдар қосындысына әрбір жол үшін;</w:t>
      </w:r>
    </w:p>
    <w:p>
      <w:pPr>
        <w:spacing w:after="0"/>
        <w:ind w:left="0"/>
        <w:jc w:val="both"/>
      </w:pPr>
      <w:r>
        <w:rPr>
          <w:rFonts w:ascii="Times New Roman"/>
          <w:b w:val="false"/>
          <w:i w:val="false"/>
          <w:color w:val="000000"/>
          <w:sz w:val="28"/>
        </w:rPr>
        <w:t>
      5.1-жол &gt; 5.1.1 жолдан әрбір жол үшін;</w:t>
      </w:r>
    </w:p>
    <w:p>
      <w:pPr>
        <w:spacing w:after="0"/>
        <w:ind w:left="0"/>
        <w:jc w:val="both"/>
      </w:pPr>
      <w:r>
        <w:rPr>
          <w:rFonts w:ascii="Times New Roman"/>
          <w:b w:val="false"/>
          <w:i w:val="false"/>
          <w:color w:val="000000"/>
          <w:sz w:val="28"/>
        </w:rPr>
        <w:t>
      6-жол = 1- 5 жолдар қосындысына әрбір баған үшін.</w:t>
      </w:r>
    </w:p>
    <w:p>
      <w:pPr>
        <w:spacing w:after="0"/>
        <w:ind w:left="0"/>
        <w:jc w:val="both"/>
      </w:pPr>
      <w:r>
        <w:rPr>
          <w:rFonts w:ascii="Times New Roman"/>
          <w:b w:val="false"/>
          <w:i w:val="false"/>
          <w:color w:val="000000"/>
          <w:sz w:val="28"/>
        </w:rPr>
        <w:t>
      5) 5-бөлім:</w:t>
      </w:r>
    </w:p>
    <w:p>
      <w:pPr>
        <w:spacing w:after="0"/>
        <w:ind w:left="0"/>
        <w:jc w:val="both"/>
      </w:pPr>
      <w:r>
        <w:rPr>
          <w:rFonts w:ascii="Times New Roman"/>
          <w:b w:val="false"/>
          <w:i w:val="false"/>
          <w:color w:val="000000"/>
          <w:sz w:val="28"/>
        </w:rPr>
        <w:t>
      1-жол ≥ 2-жолдан әрбір баған үшін;</w:t>
      </w:r>
    </w:p>
    <w:p>
      <w:pPr>
        <w:spacing w:after="0"/>
        <w:ind w:left="0"/>
        <w:jc w:val="both"/>
      </w:pPr>
      <w:r>
        <w:rPr>
          <w:rFonts w:ascii="Times New Roman"/>
          <w:b w:val="false"/>
          <w:i w:val="false"/>
          <w:color w:val="000000"/>
          <w:sz w:val="28"/>
        </w:rPr>
        <w:t>
      2-жол = 2.1-2.6-жолдар қосындысына әрбір баған үшін;</w:t>
      </w:r>
    </w:p>
    <w:p>
      <w:pPr>
        <w:spacing w:after="0"/>
        <w:ind w:left="0"/>
        <w:jc w:val="both"/>
      </w:pPr>
      <w:r>
        <w:rPr>
          <w:rFonts w:ascii="Times New Roman"/>
          <w:b w:val="false"/>
          <w:i w:val="false"/>
          <w:color w:val="000000"/>
          <w:sz w:val="28"/>
        </w:rPr>
        <w:t>
      6) Бөлімдер арасындағы бақылау:</w:t>
      </w:r>
    </w:p>
    <w:p>
      <w:pPr>
        <w:spacing w:after="0"/>
        <w:ind w:left="0"/>
        <w:jc w:val="both"/>
      </w:pPr>
      <w:r>
        <w:rPr>
          <w:rFonts w:ascii="Times New Roman"/>
          <w:b w:val="false"/>
          <w:i w:val="false"/>
          <w:color w:val="000000"/>
          <w:sz w:val="28"/>
        </w:rPr>
        <w:t>
      2-бөлімнің 2-бағанының 1-жолы = 3-бөлімнің 1-жолына;</w:t>
      </w:r>
    </w:p>
    <w:p>
      <w:pPr>
        <w:spacing w:after="0"/>
        <w:ind w:left="0"/>
        <w:jc w:val="both"/>
      </w:pPr>
      <w:r>
        <w:rPr>
          <w:rFonts w:ascii="Times New Roman"/>
          <w:b w:val="false"/>
          <w:i w:val="false"/>
          <w:color w:val="000000"/>
          <w:sz w:val="28"/>
        </w:rPr>
        <w:t>
      2.1-бөлімінің 1-5-жолдар қосындысы = 2-бөлімнің 1.2-жолының сәйкес бағандарына;</w:t>
      </w:r>
    </w:p>
    <w:p>
      <w:pPr>
        <w:spacing w:after="0"/>
        <w:ind w:left="0"/>
        <w:jc w:val="both"/>
      </w:pPr>
      <w:r>
        <w:rPr>
          <w:rFonts w:ascii="Times New Roman"/>
          <w:b w:val="false"/>
          <w:i w:val="false"/>
          <w:color w:val="000000"/>
          <w:sz w:val="28"/>
        </w:rPr>
        <w:t>
      4-бөлімнің 3-бағанының 6-жолы = 3-бөлімнің 6-9-жолдар қосындысына.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2023 жылғы 4 тамыздағы</w:t>
            </w:r>
            <w:r>
              <w:br/>
            </w:r>
            <w:r>
              <w:rPr>
                <w:rFonts w:ascii="Times New Roman"/>
                <w:b w:val="false"/>
                <w:i w:val="false"/>
                <w:color w:val="000000"/>
                <w:sz w:val="20"/>
              </w:rPr>
              <w:t>№ 16 бұйрығына</w:t>
            </w:r>
            <w:r>
              <w:br/>
            </w:r>
            <w:r>
              <w:rPr>
                <w:rFonts w:ascii="Times New Roman"/>
                <w:b w:val="false"/>
                <w:i w:val="false"/>
                <w:color w:val="000000"/>
                <w:sz w:val="20"/>
              </w:rPr>
              <w:t>7 қосымша</w:t>
            </w:r>
          </w:p>
        </w:tc>
      </w:tr>
    </w:tbl>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33700" cy="223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933700" cy="2235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Ұлттық экономика</w:t>
            </w:r>
          </w:p>
          <w:p>
            <w:pPr>
              <w:spacing w:after="20"/>
              <w:ind w:left="20"/>
              <w:jc w:val="both"/>
            </w:pPr>
            <w:r>
              <w:rPr>
                <w:rFonts w:ascii="Times New Roman"/>
                <w:b w:val="false"/>
                <w:i w:val="false"/>
                <w:color w:val="000000"/>
                <w:sz w:val="20"/>
              </w:rPr>
              <w:t>
министрлігінің Статистика</w:t>
            </w:r>
          </w:p>
          <w:p>
            <w:pPr>
              <w:spacing w:after="20"/>
              <w:ind w:left="20"/>
              <w:jc w:val="both"/>
            </w:pPr>
            <w:r>
              <w:rPr>
                <w:rFonts w:ascii="Times New Roman"/>
                <w:b w:val="false"/>
                <w:i w:val="false"/>
                <w:color w:val="000000"/>
                <w:sz w:val="20"/>
              </w:rPr>
              <w:t>
комитеті төрағасының</w:t>
            </w:r>
          </w:p>
          <w:p>
            <w:pPr>
              <w:spacing w:after="20"/>
              <w:ind w:left="20"/>
              <w:jc w:val="both"/>
            </w:pPr>
            <w:r>
              <w:rPr>
                <w:rFonts w:ascii="Times New Roman"/>
                <w:b w:val="false"/>
                <w:i w:val="false"/>
                <w:color w:val="000000"/>
                <w:sz w:val="20"/>
              </w:rPr>
              <w:t>
2020 жылғы 4 ақпандағы</w:t>
            </w:r>
          </w:p>
          <w:p>
            <w:pPr>
              <w:spacing w:after="20"/>
              <w:ind w:left="20"/>
              <w:jc w:val="both"/>
            </w:pPr>
            <w:r>
              <w:rPr>
                <w:rFonts w:ascii="Times New Roman"/>
                <w:b w:val="false"/>
                <w:i w:val="false"/>
                <w:color w:val="000000"/>
                <w:sz w:val="20"/>
              </w:rPr>
              <w:t>
№ 14 бұйрығына</w:t>
            </w:r>
          </w:p>
          <w:p>
            <w:pPr>
              <w:spacing w:after="20"/>
              <w:ind w:left="20"/>
              <w:jc w:val="both"/>
            </w:pPr>
            <w:r>
              <w:rPr>
                <w:rFonts w:ascii="Times New Roman"/>
                <w:b w:val="false"/>
                <w:i w:val="false"/>
                <w:color w:val="000000"/>
                <w:sz w:val="20"/>
              </w:rPr>
              <w:t>
11-қосымша</w:t>
            </w:r>
          </w:p>
          <w:p>
            <w:pPr>
              <w:spacing w:after="20"/>
              <w:ind w:left="20"/>
              <w:jc w:val="both"/>
            </w:pPr>
            <w:r>
              <w:rPr>
                <w:rFonts w:ascii="Times New Roman"/>
                <w:b w:val="false"/>
                <w:i w:val="false"/>
                <w:color w:val="000000"/>
                <w:sz w:val="20"/>
              </w:rPr>
              <w:t>
Приложение 11 к приказу</w:t>
            </w:r>
          </w:p>
          <w:p>
            <w:pPr>
              <w:spacing w:after="20"/>
              <w:ind w:left="20"/>
              <w:jc w:val="both"/>
            </w:pPr>
            <w:r>
              <w:rPr>
                <w:rFonts w:ascii="Times New Roman"/>
                <w:b w:val="false"/>
                <w:i w:val="false"/>
                <w:color w:val="000000"/>
                <w:sz w:val="20"/>
              </w:rPr>
              <w:t>
Председателя Комитета</w:t>
            </w:r>
          </w:p>
          <w:p>
            <w:pPr>
              <w:spacing w:after="20"/>
              <w:ind w:left="20"/>
              <w:jc w:val="both"/>
            </w:pPr>
            <w:r>
              <w:rPr>
                <w:rFonts w:ascii="Times New Roman"/>
                <w:b w:val="false"/>
                <w:i w:val="false"/>
                <w:color w:val="000000"/>
                <w:sz w:val="20"/>
              </w:rPr>
              <w:t>
по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4 февраля 2020 года</w:t>
            </w:r>
          </w:p>
          <w:p>
            <w:pPr>
              <w:spacing w:after="20"/>
              <w:ind w:left="20"/>
              <w:jc w:val="both"/>
            </w:pPr>
            <w:r>
              <w:rPr>
                <w:rFonts w:ascii="Times New Roman"/>
                <w:b w:val="false"/>
                <w:i w:val="false"/>
                <w:color w:val="000000"/>
                <w:sz w:val="20"/>
              </w:rPr>
              <w:t>
№ 14</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кәсіпорынның қызметі туралы есеп</w:t>
            </w:r>
          </w:p>
          <w:p>
            <w:pPr>
              <w:spacing w:after="20"/>
              <w:ind w:left="20"/>
              <w:jc w:val="both"/>
            </w:pPr>
            <w:r>
              <w:rPr>
                <w:rFonts w:ascii="Times New Roman"/>
                <w:b w:val="false"/>
                <w:i w:val="false"/>
                <w:color w:val="000000"/>
                <w:sz w:val="20"/>
              </w:rPr>
              <w:t>
Отчет о деятельности малого предприятия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2-МП</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70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270000" cy="482600"/>
                          </a:xfrm>
                          <a:prstGeom prst="rect">
                            <a:avLst/>
                          </a:prstGeom>
                        </pic:spPr>
                      </pic:pic>
                    </a:graphicData>
                  </a:graphic>
                </wp:inline>
              </w:drawing>
            </w: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тізімдік саны 100 адамнан аспайтын, кәсіпкерлік қызметті жүзеге асыратын заңды тұлғалар және (немесе) шетелдік заңды тұлғалардың филиалдары ұсынады. Статистикалық нысанды білім беру, денсаулық сақтау ұйымдары, банктер, сақтандыру ұйымдары, бірыңғай жинақтаушы зейнетақы қоры, қоғамдық бірлестіктер, қоғамдық қорлар ұсынбайды</w:t>
            </w:r>
          </w:p>
          <w:p>
            <w:pPr>
              <w:spacing w:after="20"/>
              <w:ind w:left="20"/>
              <w:jc w:val="both"/>
            </w:pPr>
            <w:r>
              <w:rPr>
                <w:rFonts w:ascii="Times New Roman"/>
                <w:b w:val="false"/>
                <w:i w:val="false"/>
                <w:color w:val="000000"/>
                <w:sz w:val="20"/>
              </w:rPr>
              <w:t>
Представляют юридические лица и (или) филиалы иностранных юридических лиц, осуществляющие предпринимательскую деятельность, со списочной численностью работников не более 100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объединения, общественные фонды.</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31 наурызға (қоса алғанда) дейін</w:t>
            </w:r>
          </w:p>
          <w:p>
            <w:pPr>
              <w:spacing w:after="20"/>
              <w:ind w:left="20"/>
              <w:jc w:val="both"/>
            </w:pPr>
            <w:r>
              <w:rPr>
                <w:rFonts w:ascii="Times New Roman"/>
                <w:b w:val="false"/>
                <w:i w:val="false"/>
                <w:color w:val="000000"/>
                <w:sz w:val="20"/>
              </w:rPr>
              <w:t>
Срок представления – до 31 марта (включительно) после отчетного периода</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084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708400" cy="482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Қызметкерлер санын көрсетіңіз, адам</w:t>
      </w:r>
    </w:p>
    <w:p>
      <w:pPr>
        <w:spacing w:after="0"/>
        <w:ind w:left="0"/>
        <w:jc w:val="both"/>
      </w:pPr>
      <w:r>
        <w:rPr>
          <w:rFonts w:ascii="Times New Roman"/>
          <w:b w:val="false"/>
          <w:i w:val="false"/>
          <w:color w:val="000000"/>
          <w:sz w:val="28"/>
        </w:rPr>
        <w:t>
      Укажите численность работников,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p>
          <w:p>
            <w:pPr>
              <w:spacing w:after="20"/>
              <w:ind w:left="20"/>
              <w:jc w:val="both"/>
            </w:pPr>
            <w:r>
              <w:rPr>
                <w:rFonts w:ascii="Times New Roman"/>
                <w:b w:val="false"/>
                <w:i w:val="false"/>
                <w:color w:val="000000"/>
                <w:sz w:val="20"/>
              </w:rPr>
              <w:t>
За отчетный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орташа алғандағы қызметкерлердің тізімдік саны</w:t>
            </w:r>
          </w:p>
          <w:p>
            <w:pPr>
              <w:spacing w:after="20"/>
              <w:ind w:left="20"/>
              <w:jc w:val="both"/>
            </w:pPr>
            <w:r>
              <w:rPr>
                <w:rFonts w:ascii="Times New Roman"/>
                <w:b w:val="false"/>
                <w:i w:val="false"/>
                <w:color w:val="000000"/>
                <w:sz w:val="20"/>
              </w:rPr>
              <w:t>
Списочная численность работников в среднем за отчетный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есепті кезеңге орташа алғандағы әйелдердің тізімдік саны</w:t>
            </w:r>
          </w:p>
          <w:p>
            <w:pPr>
              <w:spacing w:after="20"/>
              <w:ind w:left="20"/>
              <w:jc w:val="both"/>
            </w:pPr>
            <w:r>
              <w:rPr>
                <w:rFonts w:ascii="Times New Roman"/>
                <w:b w:val="false"/>
                <w:i w:val="false"/>
                <w:color w:val="000000"/>
                <w:sz w:val="20"/>
              </w:rPr>
              <w:t>
из нее списочная численность женщин в среднем за отчетный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 қоса атқару бойынша (басқа ұйымдардан) қабылданған қызметкерлер саны </w:t>
            </w:r>
          </w:p>
          <w:p>
            <w:pPr>
              <w:spacing w:after="20"/>
              <w:ind w:left="20"/>
              <w:jc w:val="both"/>
            </w:pPr>
            <w:r>
              <w:rPr>
                <w:rFonts w:ascii="Times New Roman"/>
                <w:b w:val="false"/>
                <w:i w:val="false"/>
                <w:color w:val="000000"/>
                <w:sz w:val="20"/>
              </w:rPr>
              <w:t>
Численность работников, принятых по совместительству (из других организаций)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құқықтық-азаматтық сипаттағы шарттар бойынша орындайтын қызметкерлердің саны</w:t>
            </w:r>
          </w:p>
          <w:p>
            <w:pPr>
              <w:spacing w:after="20"/>
              <w:ind w:left="20"/>
              <w:jc w:val="both"/>
            </w:pPr>
            <w:r>
              <w:rPr>
                <w:rFonts w:ascii="Times New Roman"/>
                <w:b w:val="false"/>
                <w:i w:val="false"/>
                <w:color w:val="000000"/>
                <w:sz w:val="20"/>
              </w:rPr>
              <w:t>
Численность работников, выполняющих работы по договорам гражданско-правового характера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 саны, барлығы </w:t>
            </w:r>
          </w:p>
          <w:p>
            <w:pPr>
              <w:spacing w:after="20"/>
              <w:ind w:left="20"/>
              <w:jc w:val="both"/>
            </w:pPr>
            <w:r>
              <w:rPr>
                <w:rFonts w:ascii="Times New Roman"/>
                <w:b w:val="false"/>
                <w:i w:val="false"/>
                <w:color w:val="000000"/>
                <w:sz w:val="20"/>
              </w:rPr>
              <w:t>
Численность работников,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 (орташа жалақыны есептеу үшін қабылданатын)</w:t>
            </w:r>
          </w:p>
          <w:p>
            <w:pPr>
              <w:spacing w:after="20"/>
              <w:ind w:left="20"/>
              <w:jc w:val="both"/>
            </w:pPr>
            <w:r>
              <w:rPr>
                <w:rFonts w:ascii="Times New Roman"/>
                <w:b w:val="false"/>
                <w:i w:val="false"/>
                <w:color w:val="000000"/>
                <w:sz w:val="20"/>
              </w:rPr>
              <w:t>
Фактическая численность работников (принимаемая для исчисления средней заработной платы)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әйелдердің нақты саны</w:t>
            </w:r>
          </w:p>
          <w:p>
            <w:pPr>
              <w:spacing w:after="20"/>
              <w:ind w:left="20"/>
              <w:jc w:val="both"/>
            </w:pPr>
            <w:r>
              <w:rPr>
                <w:rFonts w:ascii="Times New Roman"/>
                <w:b w:val="false"/>
                <w:i w:val="false"/>
                <w:color w:val="000000"/>
                <w:sz w:val="20"/>
              </w:rPr>
              <w:t xml:space="preserve">
из нее фактическая численность женщин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қызметкерлердің нақты атқарған адам-сағатының саны, адам-сағат</w:t>
            </w:r>
          </w:p>
          <w:p>
            <w:pPr>
              <w:spacing w:after="20"/>
              <w:ind w:left="20"/>
              <w:jc w:val="both"/>
            </w:pPr>
            <w:r>
              <w:rPr>
                <w:rFonts w:ascii="Times New Roman"/>
                <w:b w:val="false"/>
                <w:i w:val="false"/>
                <w:color w:val="000000"/>
                <w:sz w:val="20"/>
              </w:rPr>
              <w:t>
Число фактически отработанных человеко-часов всеми работниками, человеко-часов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әйелдердің атқарғаны</w:t>
            </w:r>
          </w:p>
          <w:p>
            <w:pPr>
              <w:spacing w:after="20"/>
              <w:ind w:left="20"/>
              <w:jc w:val="both"/>
            </w:pPr>
            <w:r>
              <w:rPr>
                <w:rFonts w:ascii="Times New Roman"/>
                <w:b w:val="false"/>
                <w:i w:val="false"/>
                <w:color w:val="000000"/>
                <w:sz w:val="20"/>
              </w:rPr>
              <w:t xml:space="preserve">
из них отработано женщинами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кәсіпорындарда толық емес жұмыс күні немесе толық емес жұмыс аптасымен жұмыс істейтіндердің саны, адам</w:t>
            </w:r>
          </w:p>
          <w:p>
            <w:pPr>
              <w:spacing w:after="20"/>
              <w:ind w:left="20"/>
              <w:jc w:val="both"/>
            </w:pPr>
            <w:r>
              <w:rPr>
                <w:rFonts w:ascii="Times New Roman"/>
                <w:b w:val="false"/>
                <w:i w:val="false"/>
                <w:color w:val="000000"/>
                <w:sz w:val="20"/>
              </w:rPr>
              <w:t>
Численность работающих неполный рабочий день или неполную рабочую неделю на малых предприятиях,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кәсіпорындарда өндірістің бос тұрып қалуына байланысты уақытша жұмыс істемейтін қызметкерлердің саны, адам</w:t>
            </w:r>
          </w:p>
          <w:p>
            <w:pPr>
              <w:spacing w:after="20"/>
              <w:ind w:left="20"/>
              <w:jc w:val="both"/>
            </w:pPr>
            <w:r>
              <w:rPr>
                <w:rFonts w:ascii="Times New Roman"/>
                <w:b w:val="false"/>
                <w:i w:val="false"/>
                <w:color w:val="000000"/>
                <w:sz w:val="20"/>
              </w:rPr>
              <w:t>
Численность работников, временно неработающих в связи с простоем производства на малых предприятиях,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кәсіпорындарда қашықтан жұмыс істейтін қызметкерлердің саны, адам</w:t>
            </w:r>
          </w:p>
          <w:p>
            <w:pPr>
              <w:spacing w:after="20"/>
              <w:ind w:left="20"/>
              <w:jc w:val="both"/>
            </w:pPr>
            <w:r>
              <w:rPr>
                <w:rFonts w:ascii="Times New Roman"/>
                <w:b w:val="false"/>
                <w:i w:val="false"/>
                <w:color w:val="000000"/>
                <w:sz w:val="20"/>
              </w:rPr>
              <w:t>
Численность работающих на дистанционной работе на малых предприятиях,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 Жұмыс күшінің қозғалысын көрсетіңіз, адам</w:t>
      </w:r>
    </w:p>
    <w:p>
      <w:pPr>
        <w:spacing w:after="0"/>
        <w:ind w:left="0"/>
        <w:jc w:val="both"/>
      </w:pPr>
      <w:r>
        <w:rPr>
          <w:rFonts w:ascii="Times New Roman"/>
          <w:b w:val="false"/>
          <w:i w:val="false"/>
          <w:color w:val="000000"/>
          <w:sz w:val="28"/>
        </w:rPr>
        <w:t>
      Укажите движение рабочей силы,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p>
          <w:p>
            <w:pPr>
              <w:spacing w:after="20"/>
              <w:ind w:left="20"/>
              <w:jc w:val="both"/>
            </w:pPr>
            <w:r>
              <w:rPr>
                <w:rFonts w:ascii="Times New Roman"/>
                <w:b w:val="false"/>
                <w:i w:val="false"/>
                <w:color w:val="000000"/>
                <w:sz w:val="20"/>
              </w:rPr>
              <w:t>
За отчетный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1-бағаннан әйелдер</w:t>
            </w:r>
          </w:p>
          <w:p>
            <w:pPr>
              <w:spacing w:after="20"/>
              <w:ind w:left="20"/>
              <w:jc w:val="both"/>
            </w:pPr>
            <w:r>
              <w:rPr>
                <w:rFonts w:ascii="Times New Roman"/>
                <w:b w:val="false"/>
                <w:i w:val="false"/>
                <w:color w:val="000000"/>
                <w:sz w:val="20"/>
              </w:rPr>
              <w:t>
Из графы 1 женщин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қызметкерлердің тізімдік саны</w:t>
            </w:r>
          </w:p>
          <w:p>
            <w:pPr>
              <w:spacing w:after="20"/>
              <w:ind w:left="20"/>
              <w:jc w:val="both"/>
            </w:pPr>
            <w:r>
              <w:rPr>
                <w:rFonts w:ascii="Times New Roman"/>
                <w:b w:val="false"/>
                <w:i w:val="false"/>
                <w:color w:val="000000"/>
                <w:sz w:val="20"/>
              </w:rPr>
              <w:t>
Списочная численность работников на начало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қызметкерлер</w:t>
            </w:r>
          </w:p>
          <w:p>
            <w:pPr>
              <w:spacing w:after="20"/>
              <w:ind w:left="20"/>
              <w:jc w:val="both"/>
            </w:pPr>
            <w:r>
              <w:rPr>
                <w:rFonts w:ascii="Times New Roman"/>
                <w:b w:val="false"/>
                <w:i w:val="false"/>
                <w:color w:val="000000"/>
                <w:sz w:val="20"/>
              </w:rPr>
              <w:t>
Принято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p>
            <w:pPr>
              <w:spacing w:after="20"/>
              <w:ind w:left="20"/>
              <w:jc w:val="both"/>
            </w:pPr>
            <w:r>
              <w:rPr>
                <w:rFonts w:ascii="Times New Roman"/>
                <w:b w:val="false"/>
                <w:i w:val="false"/>
                <w:color w:val="000000"/>
                <w:sz w:val="20"/>
              </w:rPr>
              <w:t>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жаңадан құрылған жұмыс орындарына </w:t>
            </w:r>
          </w:p>
          <w:p>
            <w:pPr>
              <w:spacing w:after="20"/>
              <w:ind w:left="20"/>
              <w:jc w:val="both"/>
            </w:pPr>
            <w:r>
              <w:rPr>
                <w:rFonts w:ascii="Times New Roman"/>
                <w:b w:val="false"/>
                <w:i w:val="false"/>
                <w:color w:val="000000"/>
                <w:sz w:val="20"/>
              </w:rPr>
              <w:t>
на вновь созданные рабочие места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мүгедектігі бар қызметкерлер</w:t>
            </w:r>
          </w:p>
          <w:p>
            <w:pPr>
              <w:spacing w:after="20"/>
              <w:ind w:left="20"/>
              <w:jc w:val="both"/>
            </w:pPr>
            <w:r>
              <w:rPr>
                <w:rFonts w:ascii="Times New Roman"/>
                <w:b w:val="false"/>
                <w:i w:val="false"/>
                <w:color w:val="000000"/>
                <w:sz w:val="20"/>
              </w:rPr>
              <w:t>
работников, имеющих инвалидность на начало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шыққан қызметкерлер</w:t>
            </w:r>
          </w:p>
          <w:p>
            <w:pPr>
              <w:spacing w:after="20"/>
              <w:ind w:left="20"/>
              <w:jc w:val="both"/>
            </w:pPr>
            <w:r>
              <w:rPr>
                <w:rFonts w:ascii="Times New Roman"/>
                <w:b w:val="false"/>
                <w:i w:val="false"/>
                <w:color w:val="000000"/>
                <w:sz w:val="20"/>
              </w:rPr>
              <w:t>
Выбыло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p>
            <w:pPr>
              <w:spacing w:after="20"/>
              <w:ind w:left="20"/>
              <w:jc w:val="both"/>
            </w:pPr>
            <w:r>
              <w:rPr>
                <w:rFonts w:ascii="Times New Roman"/>
                <w:b w:val="false"/>
                <w:i w:val="false"/>
                <w:color w:val="000000"/>
                <w:sz w:val="20"/>
              </w:rPr>
              <w:t>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санын қысқартуға байланысты</w:t>
            </w:r>
          </w:p>
          <w:p>
            <w:pPr>
              <w:spacing w:after="20"/>
              <w:ind w:left="20"/>
              <w:jc w:val="both"/>
            </w:pPr>
            <w:r>
              <w:rPr>
                <w:rFonts w:ascii="Times New Roman"/>
                <w:b w:val="false"/>
                <w:i w:val="false"/>
                <w:color w:val="000000"/>
                <w:sz w:val="20"/>
              </w:rPr>
              <w:t xml:space="preserve">
в связи с сокращением численности персонала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кəсіпорынның таратылуына байланысты</w:t>
            </w:r>
          </w:p>
          <w:p>
            <w:pPr>
              <w:spacing w:after="20"/>
              <w:ind w:left="20"/>
              <w:jc w:val="both"/>
            </w:pPr>
            <w:r>
              <w:rPr>
                <w:rFonts w:ascii="Times New Roman"/>
                <w:b w:val="false"/>
                <w:i w:val="false"/>
                <w:color w:val="000000"/>
                <w:sz w:val="20"/>
              </w:rPr>
              <w:t>
в связи с ликвидацией предприятия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біліктілігінің жетіспеуі салдарынан қызметкердің атқаратын лауазымына немесе орындайтын жұмысына сәйкес келмеуіне байланысты</w:t>
            </w:r>
          </w:p>
          <w:p>
            <w:pPr>
              <w:spacing w:after="20"/>
              <w:ind w:left="20"/>
              <w:jc w:val="both"/>
            </w:pPr>
            <w:r>
              <w:rPr>
                <w:rFonts w:ascii="Times New Roman"/>
                <w:b w:val="false"/>
                <w:i w:val="false"/>
                <w:color w:val="000000"/>
                <w:sz w:val="20"/>
              </w:rPr>
              <w:t>
в связи с несоответствием занимаемой должности или выполняемой работе вследствие недостаточной квалификации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бұзуына байланысты</w:t>
            </w:r>
          </w:p>
          <w:p>
            <w:pPr>
              <w:spacing w:after="20"/>
              <w:ind w:left="20"/>
              <w:jc w:val="both"/>
            </w:pPr>
            <w:r>
              <w:rPr>
                <w:rFonts w:ascii="Times New Roman"/>
                <w:b w:val="false"/>
                <w:i w:val="false"/>
                <w:color w:val="000000"/>
                <w:sz w:val="20"/>
              </w:rPr>
              <w:t>
в связи с нарушением трудовой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тараптардың еркінен тыс мән-жайларға байланысты </w:t>
            </w:r>
          </w:p>
          <w:p>
            <w:pPr>
              <w:spacing w:after="20"/>
              <w:ind w:left="20"/>
              <w:jc w:val="both"/>
            </w:pPr>
            <w:r>
              <w:rPr>
                <w:rFonts w:ascii="Times New Roman"/>
                <w:b w:val="false"/>
                <w:i w:val="false"/>
                <w:color w:val="000000"/>
                <w:sz w:val="20"/>
              </w:rPr>
              <w:t>
в связи с обстоятельствами не зависящими от воли сторон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еркі бойынша (қызметкердің бастамасы бойынша)</w:t>
            </w:r>
          </w:p>
          <w:p>
            <w:pPr>
              <w:spacing w:after="20"/>
              <w:ind w:left="20"/>
              <w:jc w:val="both"/>
            </w:pPr>
            <w:r>
              <w:rPr>
                <w:rFonts w:ascii="Times New Roman"/>
                <w:b w:val="false"/>
                <w:i w:val="false"/>
                <w:color w:val="000000"/>
                <w:sz w:val="20"/>
              </w:rPr>
              <w:t>
по собственному желанию (по инициативе работника)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себептер бойынша</w:t>
            </w:r>
          </w:p>
          <w:p>
            <w:pPr>
              <w:spacing w:after="20"/>
              <w:ind w:left="20"/>
              <w:jc w:val="both"/>
            </w:pPr>
            <w:r>
              <w:rPr>
                <w:rFonts w:ascii="Times New Roman"/>
                <w:b w:val="false"/>
                <w:i w:val="false"/>
                <w:color w:val="000000"/>
                <w:sz w:val="20"/>
              </w:rPr>
              <w:t>
по другим причинам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қызметкерлердің тізімдік саны</w:t>
            </w:r>
          </w:p>
          <w:p>
            <w:pPr>
              <w:spacing w:after="20"/>
              <w:ind w:left="20"/>
              <w:jc w:val="both"/>
            </w:pPr>
            <w:r>
              <w:rPr>
                <w:rFonts w:ascii="Times New Roman"/>
                <w:b w:val="false"/>
                <w:i w:val="false"/>
                <w:color w:val="000000"/>
                <w:sz w:val="20"/>
              </w:rPr>
              <w:t>
Списочная численность работников на конец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мынадай жастағы адамдар: </w:t>
            </w:r>
          </w:p>
          <w:p>
            <w:pPr>
              <w:spacing w:after="20"/>
              <w:ind w:left="20"/>
              <w:jc w:val="both"/>
            </w:pPr>
            <w:r>
              <w:rPr>
                <w:rFonts w:ascii="Times New Roman"/>
                <w:b w:val="false"/>
                <w:i w:val="false"/>
                <w:color w:val="000000"/>
                <w:sz w:val="20"/>
              </w:rPr>
              <w:t>
в том числе лица в возрасте: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15 жас</w:t>
            </w:r>
          </w:p>
          <w:p>
            <w:pPr>
              <w:spacing w:after="20"/>
              <w:ind w:left="20"/>
              <w:jc w:val="both"/>
            </w:pPr>
            <w:r>
              <w:rPr>
                <w:rFonts w:ascii="Times New Roman"/>
                <w:b w:val="false"/>
                <w:i w:val="false"/>
                <w:color w:val="000000"/>
                <w:sz w:val="20"/>
              </w:rPr>
              <w:t>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28 жас</w:t>
            </w:r>
          </w:p>
          <w:p>
            <w:pPr>
              <w:spacing w:after="20"/>
              <w:ind w:left="20"/>
              <w:jc w:val="both"/>
            </w:pPr>
            <w:r>
              <w:rPr>
                <w:rFonts w:ascii="Times New Roman"/>
                <w:b w:val="false"/>
                <w:i w:val="false"/>
                <w:color w:val="000000"/>
                <w:sz w:val="20"/>
              </w:rPr>
              <w:t>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 49 жас</w:t>
            </w:r>
          </w:p>
          <w:p>
            <w:pPr>
              <w:spacing w:after="20"/>
              <w:ind w:left="20"/>
              <w:jc w:val="both"/>
            </w:pPr>
            <w:r>
              <w:rPr>
                <w:rFonts w:ascii="Times New Roman"/>
                <w:b w:val="false"/>
                <w:i w:val="false"/>
                <w:color w:val="000000"/>
                <w:sz w:val="20"/>
              </w:rPr>
              <w:t>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жас және үлкен </w:t>
            </w:r>
          </w:p>
          <w:p>
            <w:pPr>
              <w:spacing w:after="20"/>
              <w:ind w:left="20"/>
              <w:jc w:val="both"/>
            </w:pPr>
            <w:r>
              <w:rPr>
                <w:rFonts w:ascii="Times New Roman"/>
                <w:b w:val="false"/>
                <w:i w:val="false"/>
                <w:color w:val="000000"/>
                <w:sz w:val="20"/>
              </w:rPr>
              <w:t>
лет и старше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4-жолдан: </w:t>
            </w:r>
          </w:p>
          <w:p>
            <w:pPr>
              <w:spacing w:after="20"/>
              <w:ind w:left="20"/>
              <w:jc w:val="both"/>
            </w:pPr>
            <w:r>
              <w:rPr>
                <w:rFonts w:ascii="Times New Roman"/>
                <w:b w:val="false"/>
                <w:i w:val="false"/>
                <w:color w:val="000000"/>
                <w:sz w:val="20"/>
              </w:rPr>
              <w:t xml:space="preserve">
жыл соңына жұмыс істейтін зейнеткерлер </w:t>
            </w:r>
          </w:p>
          <w:p>
            <w:pPr>
              <w:spacing w:after="20"/>
              <w:ind w:left="20"/>
              <w:jc w:val="both"/>
            </w:pPr>
            <w:r>
              <w:rPr>
                <w:rFonts w:ascii="Times New Roman"/>
                <w:b w:val="false"/>
                <w:i w:val="false"/>
                <w:color w:val="000000"/>
                <w:sz w:val="20"/>
              </w:rPr>
              <w:t>
из строки 4:</w:t>
            </w:r>
          </w:p>
          <w:p>
            <w:pPr>
              <w:spacing w:after="20"/>
              <w:ind w:left="20"/>
              <w:jc w:val="both"/>
            </w:pPr>
            <w:r>
              <w:rPr>
                <w:rFonts w:ascii="Times New Roman"/>
                <w:b w:val="false"/>
                <w:i w:val="false"/>
                <w:color w:val="000000"/>
                <w:sz w:val="20"/>
              </w:rPr>
              <w:t>
работающие пенсионеры на конец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4-жолдан: </w:t>
            </w:r>
          </w:p>
          <w:p>
            <w:pPr>
              <w:spacing w:after="20"/>
              <w:ind w:left="20"/>
              <w:jc w:val="both"/>
            </w:pPr>
            <w:r>
              <w:rPr>
                <w:rFonts w:ascii="Times New Roman"/>
                <w:b w:val="false"/>
                <w:i w:val="false"/>
                <w:color w:val="000000"/>
                <w:sz w:val="20"/>
              </w:rPr>
              <w:t>
жыл соңына мүгедектігі бар қызметкерлер</w:t>
            </w:r>
          </w:p>
          <w:p>
            <w:pPr>
              <w:spacing w:after="20"/>
              <w:ind w:left="20"/>
              <w:jc w:val="both"/>
            </w:pPr>
            <w:r>
              <w:rPr>
                <w:rFonts w:ascii="Times New Roman"/>
                <w:b w:val="false"/>
                <w:i w:val="false"/>
                <w:color w:val="000000"/>
                <w:sz w:val="20"/>
              </w:rPr>
              <w:t>
из строки 4:</w:t>
            </w:r>
          </w:p>
          <w:p>
            <w:pPr>
              <w:spacing w:after="20"/>
              <w:ind w:left="20"/>
              <w:jc w:val="both"/>
            </w:pPr>
            <w:r>
              <w:rPr>
                <w:rFonts w:ascii="Times New Roman"/>
                <w:b w:val="false"/>
                <w:i w:val="false"/>
                <w:color w:val="000000"/>
                <w:sz w:val="20"/>
              </w:rPr>
              <w:t>
работники, имеющие инвалидность на конец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4-жолдан: </w:t>
            </w:r>
          </w:p>
          <w:p>
            <w:pPr>
              <w:spacing w:after="20"/>
              <w:ind w:left="20"/>
              <w:jc w:val="both"/>
            </w:pPr>
            <w:r>
              <w:rPr>
                <w:rFonts w:ascii="Times New Roman"/>
                <w:b w:val="false"/>
                <w:i w:val="false"/>
                <w:color w:val="000000"/>
                <w:sz w:val="20"/>
              </w:rPr>
              <w:t>
жыл соңына "жасыл жұмыс орындарында" жұмыс істейтіндердің саны</w:t>
            </w:r>
          </w:p>
          <w:p>
            <w:pPr>
              <w:spacing w:after="20"/>
              <w:ind w:left="20"/>
              <w:jc w:val="both"/>
            </w:pPr>
            <w:r>
              <w:rPr>
                <w:rFonts w:ascii="Times New Roman"/>
                <w:b w:val="false"/>
                <w:i w:val="false"/>
                <w:color w:val="000000"/>
                <w:sz w:val="20"/>
              </w:rPr>
              <w:t>
из строки 4:</w:t>
            </w:r>
          </w:p>
          <w:p>
            <w:pPr>
              <w:spacing w:after="20"/>
              <w:ind w:left="20"/>
              <w:jc w:val="both"/>
            </w:pPr>
            <w:r>
              <w:rPr>
                <w:rFonts w:ascii="Times New Roman"/>
                <w:b w:val="false"/>
                <w:i w:val="false"/>
                <w:color w:val="000000"/>
                <w:sz w:val="20"/>
              </w:rPr>
              <w:t>
численность работающих на "зеленых рабочих местах" на конец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кәсіпорындағы бос орындардың саны</w:t>
            </w:r>
          </w:p>
          <w:p>
            <w:pPr>
              <w:spacing w:after="20"/>
              <w:ind w:left="20"/>
              <w:jc w:val="both"/>
            </w:pPr>
            <w:r>
              <w:rPr>
                <w:rFonts w:ascii="Times New Roman"/>
                <w:b w:val="false"/>
                <w:i w:val="false"/>
                <w:color w:val="000000"/>
                <w:sz w:val="20"/>
              </w:rPr>
              <w:t xml:space="preserve">
Число вакантных мест на предприятии на конец года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Өндірілген өнім, орындалған жұмыстар мен көрсетілген қызметтердің көлемі, өнімдерді өткізу мен қызметтерді көрсетуден түскен кіріс туралы ақпаратты көрсетіңіз, мың теңге</w:t>
      </w:r>
    </w:p>
    <w:p>
      <w:pPr>
        <w:spacing w:after="0"/>
        <w:ind w:left="0"/>
        <w:jc w:val="both"/>
      </w:pPr>
      <w:r>
        <w:rPr>
          <w:rFonts w:ascii="Times New Roman"/>
          <w:b w:val="false"/>
          <w:i w:val="false"/>
          <w:color w:val="000000"/>
          <w:sz w:val="28"/>
        </w:rPr>
        <w:t>
      Укажите информацию об объеме произведенной продукции, выполненных работ и оказанных услуг, доходе от реализации продукции и оказания услуг,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Өндірілген өнім, орындалған жұмыстар мен көрсетілген қызметтердің көлемі </w:t>
            </w:r>
          </w:p>
          <w:p>
            <w:pPr>
              <w:spacing w:after="20"/>
              <w:ind w:left="20"/>
              <w:jc w:val="both"/>
            </w:pPr>
            <w:r>
              <w:rPr>
                <w:rFonts w:ascii="Times New Roman"/>
                <w:b w:val="false"/>
                <w:i w:val="false"/>
                <w:color w:val="000000"/>
                <w:sz w:val="20"/>
              </w:rPr>
              <w:t xml:space="preserve">
Объем произведенной продукции, выполненных работ и оказанных услуг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мен қызметтерді көрсетуден түскен кіріс</w:t>
            </w:r>
          </w:p>
          <w:p>
            <w:pPr>
              <w:spacing w:after="20"/>
              <w:ind w:left="20"/>
              <w:jc w:val="both"/>
            </w:pPr>
            <w:r>
              <w:rPr>
                <w:rFonts w:ascii="Times New Roman"/>
                <w:b w:val="false"/>
                <w:i w:val="false"/>
                <w:color w:val="000000"/>
                <w:sz w:val="20"/>
              </w:rPr>
              <w:t>
Доход от реализации продукции и оказания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түрі</w:t>
            </w:r>
          </w:p>
          <w:p>
            <w:pPr>
              <w:spacing w:after="20"/>
              <w:ind w:left="20"/>
              <w:jc w:val="both"/>
            </w:pPr>
            <w:r>
              <w:rPr>
                <w:rFonts w:ascii="Times New Roman"/>
                <w:b w:val="false"/>
                <w:i w:val="false"/>
                <w:color w:val="000000"/>
                <w:sz w:val="20"/>
              </w:rPr>
              <w:t>
основной вид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қызметтің қосалқы түрі </w:t>
            </w:r>
          </w:p>
          <w:p>
            <w:pPr>
              <w:spacing w:after="20"/>
              <w:ind w:left="20"/>
              <w:jc w:val="both"/>
            </w:pPr>
            <w:r>
              <w:rPr>
                <w:rFonts w:ascii="Times New Roman"/>
                <w:b w:val="false"/>
                <w:i w:val="false"/>
                <w:color w:val="000000"/>
                <w:sz w:val="20"/>
              </w:rPr>
              <w:t>
вторичный вид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2.1. Қызметтің қосалқы түрлері бөлінісінде өндірілген өнім, орындалған жұмыстар мен көрсетілген қызметтердің көлемі, өнімдерді өткізу мен қызметтер көрсетуден түскен кіріс туралы ақпаратты көрсетіңіз, мың теңге</w:t>
      </w:r>
    </w:p>
    <w:p>
      <w:pPr>
        <w:spacing w:after="0"/>
        <w:ind w:left="0"/>
        <w:jc w:val="both"/>
      </w:pPr>
      <w:r>
        <w:rPr>
          <w:rFonts w:ascii="Times New Roman"/>
          <w:b w:val="false"/>
          <w:i w:val="false"/>
          <w:color w:val="000000"/>
          <w:sz w:val="28"/>
        </w:rPr>
        <w:t>
      Укажите информацию об объеме произведенной продукции, выполненных работ и оказанных услуг, доходе от реализации продукции и оказания услуг в разрезе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ЭҚЖЖ1 коды( 5 таңбалы) бойынша қызмет түрінің атауы</w:t>
            </w:r>
          </w:p>
          <w:p>
            <w:pPr>
              <w:spacing w:after="20"/>
              <w:ind w:left="20"/>
              <w:jc w:val="both"/>
            </w:pPr>
            <w:r>
              <w:rPr>
                <w:rFonts w:ascii="Times New Roman"/>
                <w:b w:val="false"/>
                <w:i w:val="false"/>
                <w:color w:val="000000"/>
                <w:sz w:val="20"/>
              </w:rPr>
              <w:t>
Наименование вида деятельности по коду ОКЭД1 (5-ти значный)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1</w:t>
            </w:r>
            <w:r>
              <w:rPr>
                <w:rFonts w:ascii="Times New Roman"/>
                <w:b w:val="false"/>
                <w:i w:val="false"/>
                <w:color w:val="000000"/>
                <w:sz w:val="20"/>
              </w:rPr>
              <w:t xml:space="preserve"> коды</w:t>
            </w:r>
          </w:p>
          <w:p>
            <w:pPr>
              <w:spacing w:after="20"/>
              <w:ind w:left="20"/>
              <w:jc w:val="both"/>
            </w:pPr>
            <w:r>
              <w:rPr>
                <w:rFonts w:ascii="Times New Roman"/>
                <w:b w:val="false"/>
                <w:i w:val="false"/>
                <w:color w:val="000000"/>
                <w:sz w:val="20"/>
              </w:rPr>
              <w:t>
(5 таңбалы)</w:t>
            </w:r>
          </w:p>
          <w:p>
            <w:pPr>
              <w:spacing w:after="20"/>
              <w:ind w:left="20"/>
              <w:jc w:val="both"/>
            </w:pPr>
            <w:r>
              <w:rPr>
                <w:rFonts w:ascii="Times New Roman"/>
                <w:b w:val="false"/>
                <w:i w:val="false"/>
                <w:color w:val="000000"/>
                <w:sz w:val="20"/>
              </w:rPr>
              <w:t>
Код ОКЭД</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(5-ти значный)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 орындалған жұмыстар мен көрсетілген қызметтердің көлемі</w:t>
            </w:r>
          </w:p>
          <w:p>
            <w:pPr>
              <w:spacing w:after="20"/>
              <w:ind w:left="20"/>
              <w:jc w:val="both"/>
            </w:pPr>
            <w:r>
              <w:rPr>
                <w:rFonts w:ascii="Times New Roman"/>
                <w:b w:val="false"/>
                <w:i w:val="false"/>
                <w:color w:val="000000"/>
                <w:sz w:val="20"/>
              </w:rPr>
              <w:t>
Объем произведенной продукции, выполненных работ и оказанных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мен қызметтерді көрсетуден түскен кіріс</w:t>
            </w:r>
          </w:p>
          <w:p>
            <w:pPr>
              <w:spacing w:after="20"/>
              <w:ind w:left="20"/>
              <w:jc w:val="both"/>
            </w:pPr>
            <w:r>
              <w:rPr>
                <w:rFonts w:ascii="Times New Roman"/>
                <w:b w:val="false"/>
                <w:i w:val="false"/>
                <w:color w:val="000000"/>
                <w:sz w:val="20"/>
              </w:rPr>
              <w:t>
Доход от реализации продукции и оказания услуг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Мұнда және бұдан әрі ЭҚЖЖ 5 таңбалы - Қазақстан Республикасы Стратегиялық жоспарлау және реформалар агенттігі Ұлттық статистика бюросының интернет-ресурсында "Жіктеуіштер" бөлімінде орналасқан "Экономикалық қызмет түрлерінің жалпы жіктеуішіне"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ОКЭД 5-ти значный - заполняется согласно "Общему классификатору видов экономической деятельности", размещенному на интернет-ресурсе Бюро национальной статистики Агентства по стратегическому планированию и реформам Республики Казахстан в разделе "Классификаторы"</w:t>
      </w:r>
    </w:p>
    <w:p>
      <w:pPr>
        <w:spacing w:after="0"/>
        <w:ind w:left="0"/>
        <w:jc w:val="both"/>
      </w:pPr>
      <w:r>
        <w:rPr>
          <w:rFonts w:ascii="Times New Roman"/>
          <w:b w:val="false"/>
          <w:i w:val="false"/>
          <w:color w:val="000000"/>
          <w:sz w:val="28"/>
        </w:rPr>
        <w:t>
      3. Кәсіпорынның шығыстары туралы ақпаратты көрсетіңіз, мың теңге</w:t>
      </w:r>
    </w:p>
    <w:p>
      <w:pPr>
        <w:spacing w:after="0"/>
        <w:ind w:left="0"/>
        <w:jc w:val="both"/>
      </w:pPr>
      <w:r>
        <w:rPr>
          <w:rFonts w:ascii="Times New Roman"/>
          <w:b w:val="false"/>
          <w:i w:val="false"/>
          <w:color w:val="000000"/>
          <w:sz w:val="28"/>
        </w:rPr>
        <w:t>
      Укажите информацию о расходах предприятия,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шығыстар</w:t>
            </w:r>
          </w:p>
          <w:p>
            <w:pPr>
              <w:spacing w:after="20"/>
              <w:ind w:left="20"/>
              <w:jc w:val="both"/>
            </w:pPr>
            <w:r>
              <w:rPr>
                <w:rFonts w:ascii="Times New Roman"/>
                <w:b w:val="false"/>
                <w:i w:val="false"/>
                <w:color w:val="000000"/>
                <w:sz w:val="20"/>
              </w:rPr>
              <w:t>
производственные расходы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емес шығыстар </w:t>
            </w:r>
          </w:p>
          <w:p>
            <w:pPr>
              <w:spacing w:after="20"/>
              <w:ind w:left="20"/>
              <w:jc w:val="both"/>
            </w:pPr>
            <w:r>
              <w:rPr>
                <w:rFonts w:ascii="Times New Roman"/>
                <w:b w:val="false"/>
                <w:i w:val="false"/>
                <w:color w:val="000000"/>
                <w:sz w:val="20"/>
              </w:rPr>
              <w:t>
непроизводственные расходы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p>
            <w:pPr>
              <w:spacing w:after="20"/>
              <w:ind w:left="20"/>
              <w:jc w:val="both"/>
            </w:pPr>
            <w:r>
              <w:rPr>
                <w:rFonts w:ascii="Times New Roman"/>
                <w:b w:val="false"/>
                <w:i w:val="false"/>
                <w:color w:val="000000"/>
                <w:sz w:val="20"/>
              </w:rPr>
              <w:t xml:space="preserve">
Материальные затраты,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w:t>
            </w:r>
          </w:p>
          <w:p>
            <w:pPr>
              <w:spacing w:after="20"/>
              <w:ind w:left="20"/>
              <w:jc w:val="both"/>
            </w:pPr>
            <w:r>
              <w:rPr>
                <w:rFonts w:ascii="Times New Roman"/>
                <w:b w:val="false"/>
                <w:i w:val="false"/>
                <w:color w:val="000000"/>
                <w:sz w:val="20"/>
              </w:rPr>
              <w:t>
сырье и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cатып алынған жартылай фабрикаттар мен жиынтықтаушы бұйымдар</w:t>
            </w:r>
          </w:p>
          <w:p>
            <w:pPr>
              <w:spacing w:after="20"/>
              <w:ind w:left="20"/>
              <w:jc w:val="both"/>
            </w:pPr>
            <w:r>
              <w:rPr>
                <w:rFonts w:ascii="Times New Roman"/>
                <w:b w:val="false"/>
                <w:i w:val="false"/>
                <w:color w:val="000000"/>
                <w:sz w:val="20"/>
              </w:rPr>
              <w:t>
покупные полуфабрикаты и комплектующие изделия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p>
            <w:pPr>
              <w:spacing w:after="20"/>
              <w:ind w:left="20"/>
              <w:jc w:val="both"/>
            </w:pPr>
            <w:r>
              <w:rPr>
                <w:rFonts w:ascii="Times New Roman"/>
                <w:b w:val="false"/>
                <w:i w:val="false"/>
                <w:color w:val="000000"/>
                <w:sz w:val="20"/>
              </w:rPr>
              <w:t>
топливо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p>
            <w:pPr>
              <w:spacing w:after="20"/>
              <w:ind w:left="20"/>
              <w:jc w:val="both"/>
            </w:pPr>
            <w:r>
              <w:rPr>
                <w:rFonts w:ascii="Times New Roman"/>
                <w:b w:val="false"/>
                <w:i w:val="false"/>
                <w:color w:val="000000"/>
                <w:sz w:val="20"/>
              </w:rPr>
              <w:t>
энергия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материалдар</w:t>
            </w:r>
          </w:p>
          <w:p>
            <w:pPr>
              <w:spacing w:after="20"/>
              <w:ind w:left="20"/>
              <w:jc w:val="both"/>
            </w:pPr>
            <w:r>
              <w:rPr>
                <w:rFonts w:ascii="Times New Roman"/>
                <w:b w:val="false"/>
                <w:i w:val="false"/>
                <w:color w:val="000000"/>
                <w:sz w:val="20"/>
              </w:rPr>
              <w:t>
прочие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барлығы</w:t>
            </w:r>
          </w:p>
          <w:p>
            <w:pPr>
              <w:spacing w:after="20"/>
              <w:ind w:left="20"/>
              <w:jc w:val="both"/>
            </w:pPr>
            <w:r>
              <w:rPr>
                <w:rFonts w:ascii="Times New Roman"/>
                <w:b w:val="false"/>
                <w:i w:val="false"/>
                <w:color w:val="000000"/>
                <w:sz w:val="20"/>
              </w:rPr>
              <w:t>
Амортизация,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 барлығы</w:t>
            </w:r>
          </w:p>
          <w:p>
            <w:pPr>
              <w:spacing w:after="20"/>
              <w:ind w:left="20"/>
              <w:jc w:val="both"/>
            </w:pPr>
            <w:r>
              <w:rPr>
                <w:rFonts w:ascii="Times New Roman"/>
                <w:b w:val="false"/>
                <w:i w:val="false"/>
                <w:color w:val="000000"/>
                <w:sz w:val="20"/>
              </w:rPr>
              <w:t>
Фонд заработной платы работников,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есептелгені</w:t>
            </w:r>
          </w:p>
          <w:p>
            <w:pPr>
              <w:spacing w:after="20"/>
              <w:ind w:left="20"/>
              <w:jc w:val="both"/>
            </w:pPr>
            <w:r>
              <w:rPr>
                <w:rFonts w:ascii="Times New Roman"/>
                <w:b w:val="false"/>
                <w:i w:val="false"/>
                <w:color w:val="000000"/>
                <w:sz w:val="20"/>
              </w:rPr>
              <w:t>
начислено женщинам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 қаражаты есебінен қызметкерлерге ақшалай жәрдемақы </w:t>
            </w:r>
          </w:p>
          <w:p>
            <w:pPr>
              <w:spacing w:after="20"/>
              <w:ind w:left="20"/>
              <w:jc w:val="both"/>
            </w:pPr>
            <w:r>
              <w:rPr>
                <w:rFonts w:ascii="Times New Roman"/>
                <w:b w:val="false"/>
                <w:i w:val="false"/>
                <w:color w:val="000000"/>
                <w:sz w:val="20"/>
              </w:rPr>
              <w:t xml:space="preserve">
Денежные пособия работникам за счет средств предприятия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w:t>
            </w:r>
          </w:p>
          <w:p>
            <w:pPr>
              <w:spacing w:after="20"/>
              <w:ind w:left="20"/>
              <w:jc w:val="both"/>
            </w:pPr>
            <w:r>
              <w:rPr>
                <w:rFonts w:ascii="Times New Roman"/>
                <w:b w:val="false"/>
                <w:i w:val="false"/>
                <w:color w:val="000000"/>
                <w:sz w:val="20"/>
              </w:rPr>
              <w:t>
Прочие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шығысқа жатқызылатын салықтар мен басқа да міндетті төлемдер (корпоративтік табыс салығынсыз, акциздерсіз және ҚҚС2-сыз) – барлығы </w:t>
            </w:r>
          </w:p>
          <w:p>
            <w:pPr>
              <w:spacing w:after="20"/>
              <w:ind w:left="20"/>
              <w:jc w:val="both"/>
            </w:pPr>
            <w:r>
              <w:rPr>
                <w:rFonts w:ascii="Times New Roman"/>
                <w:b w:val="false"/>
                <w:i w:val="false"/>
                <w:color w:val="000000"/>
                <w:sz w:val="20"/>
              </w:rPr>
              <w:t xml:space="preserve">
налоги и другие обязательные платежи, относимые на расходы (без корпоративного подоходного налога, акцизов и НДС2) –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p>
            <w:pPr>
              <w:spacing w:after="20"/>
              <w:ind w:left="20"/>
              <w:jc w:val="both"/>
            </w:pPr>
            <w:r>
              <w:rPr>
                <w:rFonts w:ascii="Times New Roman"/>
                <w:b w:val="false"/>
                <w:i w:val="false"/>
                <w:color w:val="000000"/>
                <w:sz w:val="20"/>
              </w:rPr>
              <w:t>
 из них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сақтандыру бойынша аударымдар</w:t>
            </w:r>
          </w:p>
          <w:p>
            <w:pPr>
              <w:spacing w:after="20"/>
              <w:ind w:left="20"/>
              <w:jc w:val="both"/>
            </w:pPr>
            <w:r>
              <w:rPr>
                <w:rFonts w:ascii="Times New Roman"/>
                <w:b w:val="false"/>
                <w:i w:val="false"/>
                <w:color w:val="000000"/>
                <w:sz w:val="20"/>
              </w:rPr>
              <w:t>
отчисления по социальному страхованию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іссапар кезіндегі тәулікақы </w:t>
            </w:r>
          </w:p>
          <w:p>
            <w:pPr>
              <w:spacing w:after="20"/>
              <w:ind w:left="20"/>
              <w:jc w:val="both"/>
            </w:pPr>
            <w:r>
              <w:rPr>
                <w:rFonts w:ascii="Times New Roman"/>
                <w:b w:val="false"/>
                <w:i w:val="false"/>
                <w:color w:val="000000"/>
                <w:sz w:val="20"/>
              </w:rPr>
              <w:t xml:space="preserve">
суточные во время служебных командировок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қарызы бойынша сыйақылар </w:t>
            </w:r>
          </w:p>
          <w:p>
            <w:pPr>
              <w:spacing w:after="20"/>
              <w:ind w:left="20"/>
              <w:jc w:val="both"/>
            </w:pPr>
            <w:r>
              <w:rPr>
                <w:rFonts w:ascii="Times New Roman"/>
                <w:b w:val="false"/>
                <w:i w:val="false"/>
                <w:color w:val="000000"/>
                <w:sz w:val="20"/>
              </w:rPr>
              <w:t xml:space="preserve">
вознаграждения по банковскому займу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шығындар</w:t>
            </w:r>
          </w:p>
          <w:p>
            <w:pPr>
              <w:spacing w:after="20"/>
              <w:ind w:left="20"/>
              <w:jc w:val="both"/>
            </w:pPr>
            <w:r>
              <w:rPr>
                <w:rFonts w:ascii="Times New Roman"/>
                <w:b w:val="false"/>
                <w:i w:val="false"/>
                <w:color w:val="000000"/>
                <w:sz w:val="20"/>
              </w:rPr>
              <w:t>
другие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w:t>
            </w:r>
          </w:p>
          <w:p>
            <w:pPr>
              <w:spacing w:after="20"/>
              <w:ind w:left="20"/>
              <w:jc w:val="both"/>
            </w:pPr>
            <w:r>
              <w:rPr>
                <w:rFonts w:ascii="Times New Roman"/>
                <w:b w:val="false"/>
                <w:i w:val="false"/>
                <w:color w:val="000000"/>
                <w:sz w:val="20"/>
              </w:rPr>
              <w:t xml:space="preserve">
Расходы,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2 ҚҚС – қосылған құн салығы</w:t>
      </w:r>
    </w:p>
    <w:p>
      <w:pPr>
        <w:spacing w:after="0"/>
        <w:ind w:left="0"/>
        <w:jc w:val="both"/>
      </w:pPr>
      <w:r>
        <w:rPr>
          <w:rFonts w:ascii="Times New Roman"/>
          <w:b w:val="false"/>
          <w:i w:val="false"/>
          <w:color w:val="000000"/>
          <w:sz w:val="28"/>
        </w:rPr>
        <w:t>
      2 НДС – налог на добавленную стоимость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субсидиялар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73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473200" cy="469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 из бюджета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жылы ҒЗТКЖ3 -ны жоспарлайсыз 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457200" cy="469900"/>
                          </a:xfrm>
                          <a:prstGeom prst="rect">
                            <a:avLst/>
                          </a:prstGeom>
                        </pic:spPr>
                      </pic:pic>
                    </a:graphicData>
                  </a:graphic>
                </wp:inline>
              </w:drawing>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457200" cy="469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Планируете ли Вы НИОКР3 в следующем году?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ҒЗТКЖ – ғылыми-зерттеу және тәжірбиелік-конструкторлық жұмыстар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НИОКР – научно-исследовательские и опытно-конструкторские работы</w:t>
      </w:r>
    </w:p>
    <w:p>
      <w:pPr>
        <w:spacing w:after="0"/>
        <w:ind w:left="0"/>
        <w:jc w:val="both"/>
      </w:pPr>
      <w:r>
        <w:rPr>
          <w:rFonts w:ascii="Times New Roman"/>
          <w:b w:val="false"/>
          <w:i w:val="false"/>
          <w:color w:val="000000"/>
          <w:sz w:val="28"/>
        </w:rPr>
        <w:t>
      4. Кәсіпорынның қаржы-шаруашылық қызметінің нәтижесін көрсетіңіз, мың теңге</w:t>
      </w:r>
    </w:p>
    <w:p>
      <w:pPr>
        <w:spacing w:after="0"/>
        <w:ind w:left="0"/>
        <w:jc w:val="both"/>
      </w:pPr>
      <w:r>
        <w:rPr>
          <w:rFonts w:ascii="Times New Roman"/>
          <w:b w:val="false"/>
          <w:i w:val="false"/>
          <w:color w:val="000000"/>
          <w:sz w:val="28"/>
        </w:rPr>
        <w:t>
      Укажите результат финансово-хозяйственной деятельности предприятия,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p>
          <w:p>
            <w:pPr>
              <w:spacing w:after="20"/>
              <w:ind w:left="20"/>
              <w:jc w:val="both"/>
            </w:pPr>
            <w:r>
              <w:rPr>
                <w:rFonts w:ascii="Times New Roman"/>
                <w:b w:val="false"/>
                <w:i w:val="false"/>
                <w:color w:val="000000"/>
                <w:sz w:val="20"/>
              </w:rPr>
              <w:t>
За отчетный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Өнімдерді өткізу мен қызметтерді көрсетуден түскен кіріс </w:t>
            </w:r>
          </w:p>
          <w:p>
            <w:pPr>
              <w:spacing w:after="20"/>
              <w:ind w:left="20"/>
              <w:jc w:val="both"/>
            </w:pPr>
            <w:r>
              <w:rPr>
                <w:rFonts w:ascii="Times New Roman"/>
                <w:b w:val="false"/>
                <w:i w:val="false"/>
                <w:color w:val="000000"/>
                <w:sz w:val="20"/>
              </w:rPr>
              <w:t>
Доход от реализации продукции и оказания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қайта сату үшін сатып алынған тауарларды өткізуден түскен кіріс</w:t>
            </w:r>
          </w:p>
          <w:p>
            <w:pPr>
              <w:spacing w:after="20"/>
              <w:ind w:left="20"/>
              <w:jc w:val="both"/>
            </w:pPr>
            <w:r>
              <w:rPr>
                <w:rFonts w:ascii="Times New Roman"/>
                <w:b w:val="false"/>
                <w:i w:val="false"/>
                <w:color w:val="000000"/>
                <w:sz w:val="20"/>
              </w:rPr>
              <w:t>
из него доход от реализации товаров, приобретенных для перепродажи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өнім мен көрсетілген қызметтердің өзіндік құны </w:t>
            </w:r>
          </w:p>
          <w:p>
            <w:pPr>
              <w:spacing w:after="20"/>
              <w:ind w:left="20"/>
              <w:jc w:val="both"/>
            </w:pPr>
            <w:r>
              <w:rPr>
                <w:rFonts w:ascii="Times New Roman"/>
                <w:b w:val="false"/>
                <w:i w:val="false"/>
                <w:color w:val="000000"/>
                <w:sz w:val="20"/>
              </w:rPr>
              <w:t xml:space="preserve">
Себестоимость реализованной продукции и оказанных услуг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пайда </w:t>
            </w:r>
          </w:p>
          <w:p>
            <w:pPr>
              <w:spacing w:after="20"/>
              <w:ind w:left="20"/>
              <w:jc w:val="both"/>
            </w:pPr>
            <w:r>
              <w:rPr>
                <w:rFonts w:ascii="Times New Roman"/>
                <w:b w:val="false"/>
                <w:i w:val="false"/>
                <w:color w:val="000000"/>
                <w:sz w:val="20"/>
              </w:rPr>
              <w:t xml:space="preserve">
Валовая прибыль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Қаржыландырудан түскен кірістер </w:t>
            </w:r>
          </w:p>
          <w:p>
            <w:pPr>
              <w:spacing w:after="20"/>
              <w:ind w:left="20"/>
              <w:jc w:val="both"/>
            </w:pPr>
            <w:r>
              <w:rPr>
                <w:rFonts w:ascii="Times New Roman"/>
                <w:b w:val="false"/>
                <w:i w:val="false"/>
                <w:color w:val="000000"/>
                <w:sz w:val="20"/>
              </w:rPr>
              <w:t xml:space="preserve">
Доходы от финансирования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кірістер </w:t>
            </w:r>
          </w:p>
          <w:p>
            <w:pPr>
              <w:spacing w:after="20"/>
              <w:ind w:left="20"/>
              <w:jc w:val="both"/>
            </w:pPr>
            <w:r>
              <w:rPr>
                <w:rFonts w:ascii="Times New Roman"/>
                <w:b w:val="false"/>
                <w:i w:val="false"/>
                <w:color w:val="000000"/>
                <w:sz w:val="20"/>
              </w:rPr>
              <w:t xml:space="preserve">
Прочие доходы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шығуынан түскен кіріс</w:t>
            </w:r>
          </w:p>
          <w:p>
            <w:pPr>
              <w:spacing w:after="20"/>
              <w:ind w:left="20"/>
              <w:jc w:val="both"/>
            </w:pPr>
            <w:r>
              <w:rPr>
                <w:rFonts w:ascii="Times New Roman"/>
                <w:b w:val="false"/>
                <w:i w:val="false"/>
                <w:color w:val="000000"/>
                <w:sz w:val="20"/>
              </w:rPr>
              <w:t>
доходы от выбытия активов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айырмадан түскен кірістер</w:t>
            </w:r>
          </w:p>
          <w:p>
            <w:pPr>
              <w:spacing w:after="20"/>
              <w:ind w:left="20"/>
              <w:jc w:val="both"/>
            </w:pPr>
            <w:r>
              <w:rPr>
                <w:rFonts w:ascii="Times New Roman"/>
                <w:b w:val="false"/>
                <w:i w:val="false"/>
                <w:color w:val="000000"/>
                <w:sz w:val="20"/>
              </w:rPr>
              <w:t>
доходы от курсовой разницы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Өнімдерді өткізу мен қызметтерді көрсету бойынша шығыстар </w:t>
            </w:r>
          </w:p>
          <w:p>
            <w:pPr>
              <w:spacing w:after="20"/>
              <w:ind w:left="20"/>
              <w:jc w:val="both"/>
            </w:pPr>
            <w:r>
              <w:rPr>
                <w:rFonts w:ascii="Times New Roman"/>
                <w:b w:val="false"/>
                <w:i w:val="false"/>
                <w:color w:val="000000"/>
                <w:sz w:val="20"/>
              </w:rPr>
              <w:t>
Расходы по реализации продукции и оказанию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p>
            <w:pPr>
              <w:spacing w:after="20"/>
              <w:ind w:left="20"/>
              <w:jc w:val="both"/>
            </w:pPr>
            <w:r>
              <w:rPr>
                <w:rFonts w:ascii="Times New Roman"/>
                <w:b w:val="false"/>
                <w:i w:val="false"/>
                <w:color w:val="000000"/>
                <w:sz w:val="20"/>
              </w:rPr>
              <w:t>
Административные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Қаржыландыруға жұмсалған шығыстар</w:t>
            </w:r>
          </w:p>
          <w:p>
            <w:pPr>
              <w:spacing w:after="20"/>
              <w:ind w:left="20"/>
              <w:jc w:val="both"/>
            </w:pPr>
            <w:r>
              <w:rPr>
                <w:rFonts w:ascii="Times New Roman"/>
                <w:b w:val="false"/>
                <w:i w:val="false"/>
                <w:color w:val="000000"/>
                <w:sz w:val="20"/>
              </w:rPr>
              <w:t>
Расходы на финансирование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шығыстар </w:t>
            </w:r>
          </w:p>
          <w:p>
            <w:pPr>
              <w:spacing w:after="20"/>
              <w:ind w:left="20"/>
              <w:jc w:val="both"/>
            </w:pPr>
            <w:r>
              <w:rPr>
                <w:rFonts w:ascii="Times New Roman"/>
                <w:b w:val="false"/>
                <w:i w:val="false"/>
                <w:color w:val="000000"/>
                <w:sz w:val="20"/>
              </w:rPr>
              <w:t xml:space="preserve">
Прочие расходы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салынғанға дейінгі пайда (залал)</w:t>
            </w:r>
          </w:p>
          <w:p>
            <w:pPr>
              <w:spacing w:after="20"/>
              <w:ind w:left="20"/>
              <w:jc w:val="both"/>
            </w:pPr>
            <w:r>
              <w:rPr>
                <w:rFonts w:ascii="Times New Roman"/>
                <w:b w:val="false"/>
                <w:i w:val="false"/>
                <w:color w:val="000000"/>
                <w:sz w:val="20"/>
              </w:rPr>
              <w:t xml:space="preserve">
Прибыль (убыток) до налогообложения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шығыстар</w:t>
            </w:r>
          </w:p>
          <w:p>
            <w:pPr>
              <w:spacing w:after="20"/>
              <w:ind w:left="20"/>
              <w:jc w:val="both"/>
            </w:pPr>
            <w:r>
              <w:rPr>
                <w:rFonts w:ascii="Times New Roman"/>
                <w:b w:val="false"/>
                <w:i w:val="false"/>
                <w:color w:val="000000"/>
                <w:sz w:val="20"/>
              </w:rPr>
              <w:t>
Расходы по корпоративному подоходному налогу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пайда (залал)</w:t>
            </w:r>
          </w:p>
          <w:p>
            <w:pPr>
              <w:spacing w:after="20"/>
              <w:ind w:left="20"/>
              <w:jc w:val="both"/>
            </w:pPr>
            <w:r>
              <w:rPr>
                <w:rFonts w:ascii="Times New Roman"/>
                <w:b w:val="false"/>
                <w:i w:val="false"/>
                <w:color w:val="000000"/>
                <w:sz w:val="20"/>
              </w:rPr>
              <w:t xml:space="preserve">
Итоговая прибыль (убыток)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Бухгалтерлік баланс көрсеткіштері бойынша ақпаратты көрсетіңіз, мың теңге</w:t>
      </w:r>
    </w:p>
    <w:p>
      <w:pPr>
        <w:spacing w:after="0"/>
        <w:ind w:left="0"/>
        <w:jc w:val="both"/>
      </w:pPr>
      <w:r>
        <w:rPr>
          <w:rFonts w:ascii="Times New Roman"/>
          <w:b w:val="false"/>
          <w:i w:val="false"/>
          <w:color w:val="000000"/>
          <w:sz w:val="28"/>
        </w:rPr>
        <w:t>
      Укажите информацию по показателям бухгалтерского баланса,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w:t>
            </w:r>
          </w:p>
          <w:p>
            <w:pPr>
              <w:spacing w:after="20"/>
              <w:ind w:left="20"/>
              <w:jc w:val="both"/>
            </w:pPr>
            <w:r>
              <w:rPr>
                <w:rFonts w:ascii="Times New Roman"/>
                <w:b w:val="false"/>
                <w:i w:val="false"/>
                <w:color w:val="000000"/>
                <w:sz w:val="20"/>
              </w:rPr>
              <w:t>
На конец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w:t>
            </w:r>
          </w:p>
          <w:p>
            <w:pPr>
              <w:spacing w:after="20"/>
              <w:ind w:left="20"/>
              <w:jc w:val="both"/>
            </w:pPr>
            <w:r>
              <w:rPr>
                <w:rFonts w:ascii="Times New Roman"/>
                <w:b w:val="false"/>
                <w:i w:val="false"/>
                <w:color w:val="000000"/>
                <w:sz w:val="20"/>
              </w:rPr>
              <w:t>
На начало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Ақшалай қаражат </w:t>
            </w:r>
          </w:p>
          <w:p>
            <w:pPr>
              <w:spacing w:after="20"/>
              <w:ind w:left="20"/>
              <w:jc w:val="both"/>
            </w:pPr>
            <w:r>
              <w:rPr>
                <w:rFonts w:ascii="Times New Roman"/>
                <w:b w:val="false"/>
                <w:i w:val="false"/>
                <w:color w:val="000000"/>
                <w:sz w:val="20"/>
              </w:rPr>
              <w:t xml:space="preserve">
Денежные средства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ақшалай қаражат</w:t>
            </w:r>
          </w:p>
          <w:p>
            <w:pPr>
              <w:spacing w:after="20"/>
              <w:ind w:left="20"/>
              <w:jc w:val="both"/>
            </w:pPr>
            <w:r>
              <w:rPr>
                <w:rFonts w:ascii="Times New Roman"/>
                <w:b w:val="false"/>
                <w:i w:val="false"/>
                <w:color w:val="000000"/>
                <w:sz w:val="20"/>
              </w:rPr>
              <w:t>
денежные средства в кассе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банк шоттарындағы ақшалай қаражаттар</w:t>
            </w:r>
          </w:p>
          <w:p>
            <w:pPr>
              <w:spacing w:after="20"/>
              <w:ind w:left="20"/>
              <w:jc w:val="both"/>
            </w:pPr>
            <w:r>
              <w:rPr>
                <w:rFonts w:ascii="Times New Roman"/>
                <w:b w:val="false"/>
                <w:i w:val="false"/>
                <w:color w:val="000000"/>
                <w:sz w:val="20"/>
              </w:rPr>
              <w:t>
денежные средства на текущих банковских счетах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ақшалай қаражаттар</w:t>
            </w:r>
          </w:p>
          <w:p>
            <w:pPr>
              <w:spacing w:after="20"/>
              <w:ind w:left="20"/>
              <w:jc w:val="both"/>
            </w:pPr>
            <w:r>
              <w:rPr>
                <w:rFonts w:ascii="Times New Roman"/>
                <w:b w:val="false"/>
                <w:i w:val="false"/>
                <w:color w:val="000000"/>
                <w:sz w:val="20"/>
              </w:rPr>
              <w:t>
прочие денежные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инвестициялар</w:t>
            </w:r>
          </w:p>
          <w:p>
            <w:pPr>
              <w:spacing w:after="20"/>
              <w:ind w:left="20"/>
              <w:jc w:val="both"/>
            </w:pPr>
            <w:r>
              <w:rPr>
                <w:rFonts w:ascii="Times New Roman"/>
                <w:b w:val="false"/>
                <w:i w:val="false"/>
                <w:color w:val="000000"/>
                <w:sz w:val="20"/>
              </w:rPr>
              <w:t>
Краткосрочные финансовые инвестиции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дебиторлық берешек</w:t>
            </w:r>
          </w:p>
          <w:p>
            <w:pPr>
              <w:spacing w:after="20"/>
              <w:ind w:left="20"/>
              <w:jc w:val="both"/>
            </w:pPr>
            <w:r>
              <w:rPr>
                <w:rFonts w:ascii="Times New Roman"/>
                <w:b w:val="false"/>
                <w:i w:val="false"/>
                <w:color w:val="000000"/>
                <w:sz w:val="20"/>
              </w:rPr>
              <w:t>
Краткосрочная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w:t>
            </w:r>
          </w:p>
          <w:p>
            <w:pPr>
              <w:spacing w:after="20"/>
              <w:ind w:left="20"/>
              <w:jc w:val="both"/>
            </w:pPr>
            <w:r>
              <w:rPr>
                <w:rFonts w:ascii="Times New Roman"/>
                <w:b w:val="false"/>
                <w:i w:val="false"/>
                <w:color w:val="000000"/>
                <w:sz w:val="20"/>
              </w:rPr>
              <w:t xml:space="preserve">
Запасы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 </w:t>
            </w:r>
          </w:p>
          <w:p>
            <w:pPr>
              <w:spacing w:after="20"/>
              <w:ind w:left="20"/>
              <w:jc w:val="both"/>
            </w:pPr>
            <w:r>
              <w:rPr>
                <w:rFonts w:ascii="Times New Roman"/>
                <w:b w:val="false"/>
                <w:i w:val="false"/>
                <w:color w:val="000000"/>
                <w:sz w:val="20"/>
              </w:rPr>
              <w:t xml:space="preserve">
товары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сатуға арналған мүлік (жер, ғимарат, автомобильдер және басқалар) </w:t>
            </w:r>
          </w:p>
          <w:p>
            <w:pPr>
              <w:spacing w:after="20"/>
              <w:ind w:left="20"/>
              <w:jc w:val="both"/>
            </w:pPr>
            <w:r>
              <w:rPr>
                <w:rFonts w:ascii="Times New Roman"/>
                <w:b w:val="false"/>
                <w:i w:val="false"/>
                <w:color w:val="000000"/>
                <w:sz w:val="20"/>
              </w:rPr>
              <w:t>
имущество, предназначенное для перепродажи (земля, здания, автомобили и другое)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өнімдер </w:t>
            </w:r>
          </w:p>
          <w:p>
            <w:pPr>
              <w:spacing w:after="20"/>
              <w:ind w:left="20"/>
              <w:jc w:val="both"/>
            </w:pPr>
            <w:r>
              <w:rPr>
                <w:rFonts w:ascii="Times New Roman"/>
                <w:b w:val="false"/>
                <w:i w:val="false"/>
                <w:color w:val="000000"/>
                <w:sz w:val="20"/>
              </w:rPr>
              <w:t xml:space="preserve">
готовая продукция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пен материалдар </w:t>
            </w:r>
          </w:p>
          <w:p>
            <w:pPr>
              <w:spacing w:after="20"/>
              <w:ind w:left="20"/>
              <w:jc w:val="both"/>
            </w:pPr>
            <w:r>
              <w:rPr>
                <w:rFonts w:ascii="Times New Roman"/>
                <w:b w:val="false"/>
                <w:i w:val="false"/>
                <w:color w:val="000000"/>
                <w:sz w:val="20"/>
              </w:rPr>
              <w:t xml:space="preserve">
сырье и материалы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аяқталмаған өндіріс </w:t>
            </w:r>
          </w:p>
          <w:p>
            <w:pPr>
              <w:spacing w:after="20"/>
              <w:ind w:left="20"/>
              <w:jc w:val="both"/>
            </w:pPr>
            <w:r>
              <w:rPr>
                <w:rFonts w:ascii="Times New Roman"/>
                <w:b w:val="false"/>
                <w:i w:val="false"/>
                <w:color w:val="000000"/>
                <w:sz w:val="20"/>
              </w:rPr>
              <w:t xml:space="preserve">
незавершенное производство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өсірілетін биологиялық ресурстардың аяқталмаған өндірісі</w:t>
            </w:r>
          </w:p>
          <w:p>
            <w:pPr>
              <w:spacing w:after="20"/>
              <w:ind w:left="20"/>
              <w:jc w:val="both"/>
            </w:pPr>
            <w:r>
              <w:rPr>
                <w:rFonts w:ascii="Times New Roman"/>
                <w:b w:val="false"/>
                <w:i w:val="false"/>
                <w:color w:val="000000"/>
                <w:sz w:val="20"/>
              </w:rPr>
              <w:t>
из него незавершенное производство культивируемых биологических ресурсов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қорлар </w:t>
            </w:r>
          </w:p>
          <w:p>
            <w:pPr>
              <w:spacing w:after="20"/>
              <w:ind w:left="20"/>
              <w:jc w:val="both"/>
            </w:pPr>
            <w:r>
              <w:rPr>
                <w:rFonts w:ascii="Times New Roman"/>
                <w:b w:val="false"/>
                <w:i w:val="false"/>
                <w:color w:val="000000"/>
                <w:sz w:val="20"/>
              </w:rPr>
              <w:t xml:space="preserve">
прочие запасы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активтер</w:t>
            </w:r>
          </w:p>
          <w:p>
            <w:pPr>
              <w:spacing w:after="20"/>
              <w:ind w:left="20"/>
              <w:jc w:val="both"/>
            </w:pPr>
            <w:r>
              <w:rPr>
                <w:rFonts w:ascii="Times New Roman"/>
                <w:b w:val="false"/>
                <w:i w:val="false"/>
                <w:color w:val="000000"/>
                <w:sz w:val="20"/>
              </w:rPr>
              <w:t>
Прочие краткосрочные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мерзімді активтер жиынтығы </w:t>
            </w:r>
          </w:p>
          <w:p>
            <w:pPr>
              <w:spacing w:after="20"/>
              <w:ind w:left="20"/>
              <w:jc w:val="both"/>
            </w:pPr>
            <w:r>
              <w:rPr>
                <w:rFonts w:ascii="Times New Roman"/>
                <w:b w:val="false"/>
                <w:i w:val="false"/>
                <w:color w:val="000000"/>
                <w:sz w:val="20"/>
              </w:rPr>
              <w:t>
Итого краткосрочных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инвестициялар</w:t>
            </w:r>
          </w:p>
          <w:p>
            <w:pPr>
              <w:spacing w:after="20"/>
              <w:ind w:left="20"/>
              <w:jc w:val="both"/>
            </w:pPr>
            <w:r>
              <w:rPr>
                <w:rFonts w:ascii="Times New Roman"/>
                <w:b w:val="false"/>
                <w:i w:val="false"/>
                <w:color w:val="000000"/>
                <w:sz w:val="20"/>
              </w:rPr>
              <w:t xml:space="preserve">
Долгосрочные финансовые инвестиции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дебиторлық берешек</w:t>
            </w:r>
          </w:p>
          <w:p>
            <w:pPr>
              <w:spacing w:after="20"/>
              <w:ind w:left="20"/>
              <w:jc w:val="both"/>
            </w:pPr>
            <w:r>
              <w:rPr>
                <w:rFonts w:ascii="Times New Roman"/>
                <w:b w:val="false"/>
                <w:i w:val="false"/>
                <w:color w:val="000000"/>
                <w:sz w:val="20"/>
              </w:rPr>
              <w:t>
Долгосрочная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p>
            <w:pPr>
              <w:spacing w:after="20"/>
              <w:ind w:left="20"/>
              <w:jc w:val="both"/>
            </w:pPr>
            <w:r>
              <w:rPr>
                <w:rFonts w:ascii="Times New Roman"/>
                <w:b w:val="false"/>
                <w:i w:val="false"/>
                <w:color w:val="000000"/>
                <w:sz w:val="20"/>
              </w:rPr>
              <w:t>
Основные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p>
            <w:pPr>
              <w:spacing w:after="20"/>
              <w:ind w:left="20"/>
              <w:jc w:val="both"/>
            </w:pPr>
            <w:r>
              <w:rPr>
                <w:rFonts w:ascii="Times New Roman"/>
                <w:b w:val="false"/>
                <w:i w:val="false"/>
                <w:color w:val="000000"/>
                <w:sz w:val="20"/>
              </w:rPr>
              <w:t>
Биологические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p>
            <w:pPr>
              <w:spacing w:after="20"/>
              <w:ind w:left="20"/>
              <w:jc w:val="both"/>
            </w:pPr>
            <w:r>
              <w:rPr>
                <w:rFonts w:ascii="Times New Roman"/>
                <w:b w:val="false"/>
                <w:i w:val="false"/>
                <w:color w:val="000000"/>
                <w:sz w:val="20"/>
              </w:rPr>
              <w:t>
Нематериальные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өзге активтер</w:t>
            </w:r>
          </w:p>
          <w:p>
            <w:pPr>
              <w:spacing w:after="20"/>
              <w:ind w:left="20"/>
              <w:jc w:val="both"/>
            </w:pPr>
            <w:r>
              <w:rPr>
                <w:rFonts w:ascii="Times New Roman"/>
                <w:b w:val="false"/>
                <w:i w:val="false"/>
                <w:color w:val="000000"/>
                <w:sz w:val="20"/>
              </w:rPr>
              <w:t>
Прочие долгосрочные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аяқталмаған құрылыс</w:t>
            </w:r>
          </w:p>
          <w:p>
            <w:pPr>
              <w:spacing w:after="20"/>
              <w:ind w:left="20"/>
              <w:jc w:val="both"/>
            </w:pPr>
            <w:r>
              <w:rPr>
                <w:rFonts w:ascii="Times New Roman"/>
                <w:b w:val="false"/>
                <w:i w:val="false"/>
                <w:color w:val="000000"/>
                <w:sz w:val="20"/>
              </w:rPr>
              <w:t>
из них незавершенное строительство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активтер жиынтығы </w:t>
            </w:r>
          </w:p>
          <w:p>
            <w:pPr>
              <w:spacing w:after="20"/>
              <w:ind w:left="20"/>
              <w:jc w:val="both"/>
            </w:pPr>
            <w:r>
              <w:rPr>
                <w:rFonts w:ascii="Times New Roman"/>
                <w:b w:val="false"/>
                <w:i w:val="false"/>
                <w:color w:val="000000"/>
                <w:sz w:val="20"/>
              </w:rPr>
              <w:t>
Итого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(активтер)</w:t>
            </w:r>
          </w:p>
          <w:p>
            <w:pPr>
              <w:spacing w:after="20"/>
              <w:ind w:left="20"/>
              <w:jc w:val="both"/>
            </w:pPr>
            <w:r>
              <w:rPr>
                <w:rFonts w:ascii="Times New Roman"/>
                <w:b w:val="false"/>
                <w:i w:val="false"/>
                <w:color w:val="000000"/>
                <w:sz w:val="20"/>
              </w:rPr>
              <w:t>
Баланс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міндеттемелер</w:t>
            </w:r>
          </w:p>
          <w:p>
            <w:pPr>
              <w:spacing w:after="20"/>
              <w:ind w:left="20"/>
              <w:jc w:val="both"/>
            </w:pPr>
            <w:r>
              <w:rPr>
                <w:rFonts w:ascii="Times New Roman"/>
                <w:b w:val="false"/>
                <w:i w:val="false"/>
                <w:color w:val="000000"/>
                <w:sz w:val="20"/>
              </w:rPr>
              <w:t>
Краткосрочные финансовые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қысқа мерзімді банк қарыздары</w:t>
            </w:r>
          </w:p>
          <w:p>
            <w:pPr>
              <w:spacing w:after="20"/>
              <w:ind w:left="20"/>
              <w:jc w:val="both"/>
            </w:pPr>
            <w:r>
              <w:rPr>
                <w:rFonts w:ascii="Times New Roman"/>
                <w:b w:val="false"/>
                <w:i w:val="false"/>
                <w:color w:val="000000"/>
                <w:sz w:val="20"/>
              </w:rPr>
              <w:t>
из них краткосрочные банковские займы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міндеттемелер</w:t>
            </w:r>
          </w:p>
          <w:p>
            <w:pPr>
              <w:spacing w:after="20"/>
              <w:ind w:left="20"/>
              <w:jc w:val="both"/>
            </w:pPr>
            <w:r>
              <w:rPr>
                <w:rFonts w:ascii="Times New Roman"/>
                <w:b w:val="false"/>
                <w:i w:val="false"/>
                <w:color w:val="000000"/>
                <w:sz w:val="20"/>
              </w:rPr>
              <w:t>
Обязательства по налогам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кредиторлық берешек</w:t>
            </w:r>
          </w:p>
          <w:p>
            <w:pPr>
              <w:spacing w:after="20"/>
              <w:ind w:left="20"/>
              <w:jc w:val="both"/>
            </w:pPr>
            <w:r>
              <w:rPr>
                <w:rFonts w:ascii="Times New Roman"/>
                <w:b w:val="false"/>
                <w:i w:val="false"/>
                <w:color w:val="000000"/>
                <w:sz w:val="20"/>
              </w:rPr>
              <w:t>
Краткосрочная кредиторская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өзге міндеттемелер</w:t>
            </w:r>
          </w:p>
          <w:p>
            <w:pPr>
              <w:spacing w:after="20"/>
              <w:ind w:left="20"/>
              <w:jc w:val="both"/>
            </w:pPr>
            <w:r>
              <w:rPr>
                <w:rFonts w:ascii="Times New Roman"/>
                <w:b w:val="false"/>
                <w:i w:val="false"/>
                <w:color w:val="000000"/>
                <w:sz w:val="20"/>
              </w:rPr>
              <w:t>
Прочие краткосрочные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міндеттемелер жиынтығы</w:t>
            </w:r>
          </w:p>
          <w:p>
            <w:pPr>
              <w:spacing w:after="20"/>
              <w:ind w:left="20"/>
              <w:jc w:val="both"/>
            </w:pPr>
            <w:r>
              <w:rPr>
                <w:rFonts w:ascii="Times New Roman"/>
                <w:b w:val="false"/>
                <w:i w:val="false"/>
                <w:color w:val="000000"/>
                <w:sz w:val="20"/>
              </w:rPr>
              <w:t xml:space="preserve">
Итого краткосрочных обязательств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міндеттемелер</w:t>
            </w:r>
          </w:p>
          <w:p>
            <w:pPr>
              <w:spacing w:after="20"/>
              <w:ind w:left="20"/>
              <w:jc w:val="both"/>
            </w:pPr>
            <w:r>
              <w:rPr>
                <w:rFonts w:ascii="Times New Roman"/>
                <w:b w:val="false"/>
                <w:i w:val="false"/>
                <w:color w:val="000000"/>
                <w:sz w:val="20"/>
              </w:rPr>
              <w:t>
Долгосрочные финансовые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ұзақ мерзімді банк қарыздары</w:t>
            </w:r>
          </w:p>
          <w:p>
            <w:pPr>
              <w:spacing w:after="20"/>
              <w:ind w:left="20"/>
              <w:jc w:val="both"/>
            </w:pPr>
            <w:r>
              <w:rPr>
                <w:rFonts w:ascii="Times New Roman"/>
                <w:b w:val="false"/>
                <w:i w:val="false"/>
                <w:color w:val="000000"/>
                <w:sz w:val="20"/>
              </w:rPr>
              <w:t>
из них долгосрочные банковские займы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кредиторлық берешек</w:t>
            </w:r>
          </w:p>
          <w:p>
            <w:pPr>
              <w:spacing w:after="20"/>
              <w:ind w:left="20"/>
              <w:jc w:val="both"/>
            </w:pPr>
            <w:r>
              <w:rPr>
                <w:rFonts w:ascii="Times New Roman"/>
                <w:b w:val="false"/>
                <w:i w:val="false"/>
                <w:color w:val="000000"/>
                <w:sz w:val="20"/>
              </w:rPr>
              <w:t>
Долгосрочная кредиторская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өзге де міндеттемелер</w:t>
            </w:r>
          </w:p>
          <w:p>
            <w:pPr>
              <w:spacing w:after="20"/>
              <w:ind w:left="20"/>
              <w:jc w:val="both"/>
            </w:pPr>
            <w:r>
              <w:rPr>
                <w:rFonts w:ascii="Times New Roman"/>
                <w:b w:val="false"/>
                <w:i w:val="false"/>
                <w:color w:val="000000"/>
                <w:sz w:val="20"/>
              </w:rPr>
              <w:t>
Прочие долгосрочные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міндеттемелер жиынтығы </w:t>
            </w:r>
          </w:p>
          <w:p>
            <w:pPr>
              <w:spacing w:after="20"/>
              <w:ind w:left="20"/>
              <w:jc w:val="both"/>
            </w:pPr>
            <w:r>
              <w:rPr>
                <w:rFonts w:ascii="Times New Roman"/>
                <w:b w:val="false"/>
                <w:i w:val="false"/>
                <w:color w:val="000000"/>
                <w:sz w:val="20"/>
              </w:rPr>
              <w:t xml:space="preserve">
Итого долгосрочных обязательств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(акционерлік) капитал</w:t>
            </w:r>
          </w:p>
          <w:p>
            <w:pPr>
              <w:spacing w:after="20"/>
              <w:ind w:left="20"/>
              <w:jc w:val="both"/>
            </w:pPr>
            <w:r>
              <w:rPr>
                <w:rFonts w:ascii="Times New Roman"/>
                <w:b w:val="false"/>
                <w:i w:val="false"/>
                <w:color w:val="000000"/>
                <w:sz w:val="20"/>
              </w:rPr>
              <w:t>
Уставный (акционерный)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меншікті үлестік құралдар</w:t>
            </w:r>
          </w:p>
          <w:p>
            <w:pPr>
              <w:spacing w:after="20"/>
              <w:ind w:left="20"/>
              <w:jc w:val="both"/>
            </w:pPr>
            <w:r>
              <w:rPr>
                <w:rFonts w:ascii="Times New Roman"/>
                <w:b w:val="false"/>
                <w:i w:val="false"/>
                <w:color w:val="000000"/>
                <w:sz w:val="20"/>
              </w:rPr>
              <w:t>
Выкупленные собственные долевые инструменты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табыс</w:t>
            </w:r>
          </w:p>
          <w:p>
            <w:pPr>
              <w:spacing w:after="20"/>
              <w:ind w:left="20"/>
              <w:jc w:val="both"/>
            </w:pPr>
            <w:r>
              <w:rPr>
                <w:rFonts w:ascii="Times New Roman"/>
                <w:b w:val="false"/>
                <w:i w:val="false"/>
                <w:color w:val="000000"/>
                <w:sz w:val="20"/>
              </w:rPr>
              <w:t>
Эмиссионный доход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p>
            <w:pPr>
              <w:spacing w:after="20"/>
              <w:ind w:left="20"/>
              <w:jc w:val="both"/>
            </w:pPr>
            <w:r>
              <w:rPr>
                <w:rFonts w:ascii="Times New Roman"/>
                <w:b w:val="false"/>
                <w:i w:val="false"/>
                <w:color w:val="000000"/>
                <w:sz w:val="20"/>
              </w:rPr>
              <w:t>
Резервы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табыс (орны толтырылмаған залал)</w:t>
            </w:r>
          </w:p>
          <w:p>
            <w:pPr>
              <w:spacing w:after="20"/>
              <w:ind w:left="20"/>
              <w:jc w:val="both"/>
            </w:pPr>
            <w:r>
              <w:rPr>
                <w:rFonts w:ascii="Times New Roman"/>
                <w:b w:val="false"/>
                <w:i w:val="false"/>
                <w:color w:val="000000"/>
                <w:sz w:val="20"/>
              </w:rPr>
              <w:t>
Нераспределенная прибыль (непокрытый убыток)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Азшылық үлесі</w:t>
            </w:r>
          </w:p>
          <w:p>
            <w:pPr>
              <w:spacing w:after="20"/>
              <w:ind w:left="20"/>
              <w:jc w:val="both"/>
            </w:pPr>
            <w:r>
              <w:rPr>
                <w:rFonts w:ascii="Times New Roman"/>
                <w:b w:val="false"/>
                <w:i w:val="false"/>
                <w:color w:val="000000"/>
                <w:sz w:val="20"/>
              </w:rPr>
              <w:t>
Доля меньшинства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 жиыны </w:t>
            </w:r>
          </w:p>
          <w:p>
            <w:pPr>
              <w:spacing w:after="20"/>
              <w:ind w:left="20"/>
              <w:jc w:val="both"/>
            </w:pPr>
            <w:r>
              <w:rPr>
                <w:rFonts w:ascii="Times New Roman"/>
                <w:b w:val="false"/>
                <w:i w:val="false"/>
                <w:color w:val="000000"/>
                <w:sz w:val="20"/>
              </w:rPr>
              <w:t xml:space="preserve">
Итого капитал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(пассивтер)</w:t>
            </w:r>
          </w:p>
          <w:p>
            <w:pPr>
              <w:spacing w:after="20"/>
              <w:ind w:left="20"/>
              <w:jc w:val="both"/>
            </w:pPr>
            <w:r>
              <w:rPr>
                <w:rFonts w:ascii="Times New Roman"/>
                <w:b w:val="false"/>
                <w:i w:val="false"/>
                <w:color w:val="000000"/>
                <w:sz w:val="20"/>
              </w:rPr>
              <w:t>
Баланс (пассивы)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Ақшалай қаражат қозғалысы туралы ақпаратты көрсетіңіз, мың теңге</w:t>
      </w:r>
    </w:p>
    <w:p>
      <w:pPr>
        <w:spacing w:after="0"/>
        <w:ind w:left="0"/>
        <w:jc w:val="both"/>
      </w:pPr>
      <w:r>
        <w:rPr>
          <w:rFonts w:ascii="Times New Roman"/>
          <w:b w:val="false"/>
          <w:i w:val="false"/>
          <w:color w:val="000000"/>
          <w:sz w:val="28"/>
        </w:rPr>
        <w:t>
      Укажите информацию о движении денежных средств,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жасалатын операциялардан</w:t>
            </w:r>
          </w:p>
          <w:p>
            <w:pPr>
              <w:spacing w:after="20"/>
              <w:ind w:left="20"/>
              <w:jc w:val="both"/>
            </w:pPr>
            <w:r>
              <w:rPr>
                <w:rFonts w:ascii="Times New Roman"/>
                <w:b w:val="false"/>
                <w:i w:val="false"/>
                <w:color w:val="000000"/>
                <w:sz w:val="20"/>
              </w:rPr>
              <w:t>
от операций в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 жасалатын операциялардан</w:t>
            </w:r>
          </w:p>
          <w:p>
            <w:pPr>
              <w:spacing w:after="20"/>
              <w:ind w:left="20"/>
              <w:jc w:val="both"/>
            </w:pPr>
            <w:r>
              <w:rPr>
                <w:rFonts w:ascii="Times New Roman"/>
                <w:b w:val="false"/>
                <w:i w:val="false"/>
                <w:color w:val="000000"/>
                <w:sz w:val="20"/>
              </w:rPr>
              <w:t>
от операций в иностранной валюте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ақшалай қаражаттың қозғалысы</w:t>
            </w:r>
          </w:p>
          <w:p>
            <w:pPr>
              <w:spacing w:after="20"/>
              <w:ind w:left="20"/>
              <w:jc w:val="both"/>
            </w:pPr>
            <w:r>
              <w:rPr>
                <w:rFonts w:ascii="Times New Roman"/>
                <w:b w:val="false"/>
                <w:i w:val="false"/>
                <w:color w:val="000000"/>
                <w:sz w:val="20"/>
              </w:rPr>
              <w:t>
Движение денежных средств от операционной деятельности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 қаражатының түсуі </w:t>
            </w:r>
          </w:p>
          <w:p>
            <w:pPr>
              <w:spacing w:after="20"/>
              <w:ind w:left="20"/>
              <w:jc w:val="both"/>
            </w:pPr>
            <w:r>
              <w:rPr>
                <w:rFonts w:ascii="Times New Roman"/>
                <w:b w:val="false"/>
                <w:i w:val="false"/>
                <w:color w:val="000000"/>
                <w:sz w:val="20"/>
              </w:rPr>
              <w:t>
Поступление денежных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кетуі</w:t>
            </w:r>
          </w:p>
          <w:p>
            <w:pPr>
              <w:spacing w:after="20"/>
              <w:ind w:left="20"/>
              <w:jc w:val="both"/>
            </w:pPr>
            <w:r>
              <w:rPr>
                <w:rFonts w:ascii="Times New Roman"/>
                <w:b w:val="false"/>
                <w:i w:val="false"/>
                <w:color w:val="000000"/>
                <w:sz w:val="20"/>
              </w:rPr>
              <w:t xml:space="preserve">
Выбытие денежных средств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түскен сыйақыларды төлеу</w:t>
            </w:r>
          </w:p>
          <w:p>
            <w:pPr>
              <w:spacing w:after="20"/>
              <w:ind w:left="20"/>
              <w:jc w:val="both"/>
            </w:pPr>
            <w:r>
              <w:rPr>
                <w:rFonts w:ascii="Times New Roman"/>
                <w:b w:val="false"/>
                <w:i w:val="false"/>
                <w:color w:val="000000"/>
                <w:sz w:val="20"/>
              </w:rPr>
              <w:t>
выплата вознаграждений по займам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банк қарыздары бойынша</w:t>
            </w:r>
          </w:p>
          <w:p>
            <w:pPr>
              <w:spacing w:after="20"/>
              <w:ind w:left="20"/>
              <w:jc w:val="both"/>
            </w:pPr>
            <w:r>
              <w:rPr>
                <w:rFonts w:ascii="Times New Roman"/>
                <w:b w:val="false"/>
                <w:i w:val="false"/>
                <w:color w:val="000000"/>
                <w:sz w:val="20"/>
              </w:rPr>
              <w:t>
из нее по займам банков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Операциялық қызметтен түскен ақша қаражатының таза сомасы </w:t>
            </w:r>
          </w:p>
          <w:p>
            <w:pPr>
              <w:spacing w:after="20"/>
              <w:ind w:left="20"/>
              <w:jc w:val="both"/>
            </w:pPr>
            <w:r>
              <w:rPr>
                <w:rFonts w:ascii="Times New Roman"/>
                <w:b w:val="false"/>
                <w:i w:val="false"/>
                <w:color w:val="000000"/>
                <w:sz w:val="20"/>
              </w:rPr>
              <w:t>
Чистая сумма денежных средств от операционной деятельности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ақшалай қаражаттың қозғалысы</w:t>
            </w:r>
          </w:p>
          <w:p>
            <w:pPr>
              <w:spacing w:after="20"/>
              <w:ind w:left="20"/>
              <w:jc w:val="both"/>
            </w:pPr>
            <w:r>
              <w:rPr>
                <w:rFonts w:ascii="Times New Roman"/>
                <w:b w:val="false"/>
                <w:i w:val="false"/>
                <w:color w:val="000000"/>
                <w:sz w:val="20"/>
              </w:rPr>
              <w:t>
Движение денежных средств от инвестиционной деятельности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 қаражатының түсуі </w:t>
            </w:r>
          </w:p>
          <w:p>
            <w:pPr>
              <w:spacing w:after="20"/>
              <w:ind w:left="20"/>
              <w:jc w:val="both"/>
            </w:pPr>
            <w:r>
              <w:rPr>
                <w:rFonts w:ascii="Times New Roman"/>
                <w:b w:val="false"/>
                <w:i w:val="false"/>
                <w:color w:val="000000"/>
                <w:sz w:val="20"/>
              </w:rPr>
              <w:t>
Поступление денежных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кетуі</w:t>
            </w:r>
          </w:p>
          <w:p>
            <w:pPr>
              <w:spacing w:after="20"/>
              <w:ind w:left="20"/>
              <w:jc w:val="both"/>
            </w:pPr>
            <w:r>
              <w:rPr>
                <w:rFonts w:ascii="Times New Roman"/>
                <w:b w:val="false"/>
                <w:i w:val="false"/>
                <w:color w:val="000000"/>
                <w:sz w:val="20"/>
              </w:rPr>
              <w:t>
Выбытие денежных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қызметтен түскен ақша қаражатының таза сомасы </w:t>
            </w:r>
          </w:p>
          <w:p>
            <w:pPr>
              <w:spacing w:after="20"/>
              <w:ind w:left="20"/>
              <w:jc w:val="both"/>
            </w:pPr>
            <w:r>
              <w:rPr>
                <w:rFonts w:ascii="Times New Roman"/>
                <w:b w:val="false"/>
                <w:i w:val="false"/>
                <w:color w:val="000000"/>
                <w:sz w:val="20"/>
              </w:rPr>
              <w:t xml:space="preserve">
Чистая сумма денежных средств от инвестиционной деятельности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қызметінен түскен ақшалай қаражаттың қозғалысы</w:t>
            </w:r>
          </w:p>
          <w:p>
            <w:pPr>
              <w:spacing w:after="20"/>
              <w:ind w:left="20"/>
              <w:jc w:val="both"/>
            </w:pPr>
            <w:r>
              <w:rPr>
                <w:rFonts w:ascii="Times New Roman"/>
                <w:b w:val="false"/>
                <w:i w:val="false"/>
                <w:color w:val="000000"/>
                <w:sz w:val="20"/>
              </w:rPr>
              <w:t>
Движение денежных средств от финансовой деятельности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 қаражатының түсуі </w:t>
            </w:r>
          </w:p>
          <w:p>
            <w:pPr>
              <w:spacing w:after="20"/>
              <w:ind w:left="20"/>
              <w:jc w:val="both"/>
            </w:pPr>
            <w:r>
              <w:rPr>
                <w:rFonts w:ascii="Times New Roman"/>
                <w:b w:val="false"/>
                <w:i w:val="false"/>
                <w:color w:val="000000"/>
                <w:sz w:val="20"/>
              </w:rPr>
              <w:t>
Поступление денежных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кетуі</w:t>
            </w:r>
          </w:p>
          <w:p>
            <w:pPr>
              <w:spacing w:after="20"/>
              <w:ind w:left="20"/>
              <w:jc w:val="both"/>
            </w:pPr>
            <w:r>
              <w:rPr>
                <w:rFonts w:ascii="Times New Roman"/>
                <w:b w:val="false"/>
                <w:i w:val="false"/>
                <w:color w:val="000000"/>
                <w:sz w:val="20"/>
              </w:rPr>
              <w:t>
Выбытие денежных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берешекті өтеу</w:t>
            </w:r>
          </w:p>
          <w:p>
            <w:pPr>
              <w:spacing w:after="20"/>
              <w:ind w:left="20"/>
              <w:jc w:val="both"/>
            </w:pPr>
            <w:r>
              <w:rPr>
                <w:rFonts w:ascii="Times New Roman"/>
                <w:b w:val="false"/>
                <w:i w:val="false"/>
                <w:color w:val="000000"/>
                <w:sz w:val="20"/>
              </w:rPr>
              <w:t xml:space="preserve">
погашение задолженности по займам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қарыздары бойынша </w:t>
            </w:r>
          </w:p>
          <w:p>
            <w:pPr>
              <w:spacing w:after="20"/>
              <w:ind w:left="20"/>
              <w:jc w:val="both"/>
            </w:pPr>
            <w:r>
              <w:rPr>
                <w:rFonts w:ascii="Times New Roman"/>
                <w:b w:val="false"/>
                <w:i w:val="false"/>
                <w:color w:val="000000"/>
                <w:sz w:val="20"/>
              </w:rPr>
              <w:t>
по займам банков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қызметінен түскен ақшалай қаражаттың таза сомасы</w:t>
            </w:r>
          </w:p>
          <w:p>
            <w:pPr>
              <w:spacing w:after="20"/>
              <w:ind w:left="20"/>
              <w:jc w:val="both"/>
            </w:pPr>
            <w:r>
              <w:rPr>
                <w:rFonts w:ascii="Times New Roman"/>
                <w:b w:val="false"/>
                <w:i w:val="false"/>
                <w:color w:val="000000"/>
                <w:sz w:val="20"/>
              </w:rPr>
              <w:t>
Чистая сумма денежных средств от финансовой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Ақшалай қаражаттың көбеюі/азаюы</w:t>
            </w:r>
          </w:p>
          <w:p>
            <w:pPr>
              <w:spacing w:after="20"/>
              <w:ind w:left="20"/>
              <w:jc w:val="both"/>
            </w:pPr>
            <w:r>
              <w:rPr>
                <w:rFonts w:ascii="Times New Roman"/>
                <w:b w:val="false"/>
                <w:i w:val="false"/>
                <w:color w:val="000000"/>
                <w:sz w:val="20"/>
              </w:rPr>
              <w:t>
Итого: Увеличение/уменьшение денежных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Негізгі қорлардың қолда бары және қозғалысы, мың теңге</w:t>
      </w:r>
    </w:p>
    <w:p>
      <w:pPr>
        <w:spacing w:after="0"/>
        <w:ind w:left="0"/>
        <w:jc w:val="both"/>
      </w:pPr>
      <w:r>
        <w:rPr>
          <w:rFonts w:ascii="Times New Roman"/>
          <w:b w:val="false"/>
          <w:i w:val="false"/>
          <w:color w:val="000000"/>
          <w:sz w:val="28"/>
        </w:rPr>
        <w:t>
      Наличие и движение основных фондов,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бастапқы құны бойынша негізгі қорлардың қолда бары</w:t>
            </w:r>
          </w:p>
          <w:p>
            <w:pPr>
              <w:spacing w:after="20"/>
              <w:ind w:left="20"/>
              <w:jc w:val="both"/>
            </w:pPr>
            <w:r>
              <w:rPr>
                <w:rFonts w:ascii="Times New Roman"/>
                <w:b w:val="false"/>
                <w:i w:val="false"/>
                <w:color w:val="000000"/>
                <w:sz w:val="20"/>
              </w:rPr>
              <w:t>
Наличие основных фондов по первоначальной стоимости на начало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түскені</w:t>
            </w:r>
          </w:p>
          <w:p>
            <w:pPr>
              <w:spacing w:after="20"/>
              <w:ind w:left="20"/>
              <w:jc w:val="both"/>
            </w:pPr>
            <w:r>
              <w:rPr>
                <w:rFonts w:ascii="Times New Roman"/>
                <w:b w:val="false"/>
                <w:i w:val="false"/>
                <w:color w:val="000000"/>
                <w:sz w:val="20"/>
              </w:rPr>
              <w:t>
Поступило в отчетном году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істен шыққаны</w:t>
            </w:r>
          </w:p>
          <w:p>
            <w:pPr>
              <w:spacing w:after="20"/>
              <w:ind w:left="20"/>
              <w:jc w:val="both"/>
            </w:pPr>
            <w:r>
              <w:rPr>
                <w:rFonts w:ascii="Times New Roman"/>
                <w:b w:val="false"/>
                <w:i w:val="false"/>
                <w:color w:val="000000"/>
                <w:sz w:val="20"/>
              </w:rPr>
              <w:t>
Выбыло в отчетном году</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бастапқы құны бойынша негізгі қорлардың қолда бары</w:t>
            </w:r>
          </w:p>
          <w:p>
            <w:pPr>
              <w:spacing w:after="20"/>
              <w:ind w:left="20"/>
              <w:jc w:val="both"/>
            </w:pPr>
            <w:r>
              <w:rPr>
                <w:rFonts w:ascii="Times New Roman"/>
                <w:b w:val="false"/>
                <w:i w:val="false"/>
                <w:color w:val="000000"/>
                <w:sz w:val="20"/>
              </w:rPr>
              <w:t>
Наличие основных фондов по первоначальной стоимости на конец года</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баланстыққұны бойынша негізгі қорлардың қолда бары</w:t>
            </w:r>
          </w:p>
          <w:p>
            <w:pPr>
              <w:spacing w:after="20"/>
              <w:ind w:left="20"/>
              <w:jc w:val="both"/>
            </w:pPr>
            <w:r>
              <w:rPr>
                <w:rFonts w:ascii="Times New Roman"/>
                <w:b w:val="false"/>
                <w:i w:val="false"/>
                <w:color w:val="000000"/>
                <w:sz w:val="20"/>
              </w:rPr>
              <w:t>
Наличие основных фондов по балансовой стоимости на конец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негізгі қорлардың іске қосылғаны</w:t>
            </w:r>
          </w:p>
          <w:p>
            <w:pPr>
              <w:spacing w:after="20"/>
              <w:ind w:left="20"/>
              <w:jc w:val="both"/>
            </w:pPr>
            <w:r>
              <w:rPr>
                <w:rFonts w:ascii="Times New Roman"/>
                <w:b w:val="false"/>
                <w:i w:val="false"/>
                <w:color w:val="000000"/>
                <w:sz w:val="20"/>
              </w:rPr>
              <w:t>
введено в действие новых основных фондов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есебінен</w:t>
            </w:r>
          </w:p>
          <w:p>
            <w:pPr>
              <w:spacing w:after="20"/>
              <w:ind w:left="20"/>
              <w:jc w:val="both"/>
            </w:pPr>
            <w:r>
              <w:rPr>
                <w:rFonts w:ascii="Times New Roman"/>
                <w:b w:val="false"/>
                <w:i w:val="false"/>
                <w:color w:val="000000"/>
                <w:sz w:val="20"/>
              </w:rPr>
              <w:t>
за счет переоценки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себептер бойынша</w:t>
            </w:r>
          </w:p>
          <w:p>
            <w:pPr>
              <w:spacing w:after="20"/>
              <w:ind w:left="20"/>
              <w:jc w:val="both"/>
            </w:pPr>
            <w:r>
              <w:rPr>
                <w:rFonts w:ascii="Times New Roman"/>
                <w:b w:val="false"/>
                <w:i w:val="false"/>
                <w:color w:val="000000"/>
                <w:sz w:val="20"/>
              </w:rPr>
              <w:t>
по прочим причинам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қорлардың есептен шығарылғаны</w:t>
            </w:r>
          </w:p>
          <w:p>
            <w:pPr>
              <w:spacing w:after="20"/>
              <w:ind w:left="20"/>
              <w:jc w:val="both"/>
            </w:pPr>
            <w:r>
              <w:rPr>
                <w:rFonts w:ascii="Times New Roman"/>
                <w:b w:val="false"/>
                <w:i w:val="false"/>
                <w:color w:val="000000"/>
                <w:sz w:val="20"/>
              </w:rPr>
              <w:t>
списано основных фондов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төтенше жағдайлар нәтижесінде</w:t>
            </w:r>
          </w:p>
          <w:p>
            <w:pPr>
              <w:spacing w:after="20"/>
              <w:ind w:left="20"/>
              <w:jc w:val="both"/>
            </w:pPr>
            <w:r>
              <w:rPr>
                <w:rFonts w:ascii="Times New Roman"/>
                <w:b w:val="false"/>
                <w:i w:val="false"/>
                <w:color w:val="000000"/>
                <w:sz w:val="20"/>
              </w:rPr>
              <w:t>
из них в результате чрезвычайных ситуаций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есебінен</w:t>
            </w:r>
          </w:p>
          <w:p>
            <w:pPr>
              <w:spacing w:after="20"/>
              <w:ind w:left="20"/>
              <w:jc w:val="both"/>
            </w:pPr>
            <w:r>
              <w:rPr>
                <w:rFonts w:ascii="Times New Roman"/>
                <w:b w:val="false"/>
                <w:i w:val="false"/>
                <w:color w:val="000000"/>
                <w:sz w:val="20"/>
              </w:rPr>
              <w:t>
за счет переоценки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себептер бойынша</w:t>
            </w:r>
          </w:p>
          <w:p>
            <w:pPr>
              <w:spacing w:after="20"/>
              <w:ind w:left="20"/>
              <w:jc w:val="both"/>
            </w:pPr>
            <w:r>
              <w:rPr>
                <w:rFonts w:ascii="Times New Roman"/>
                <w:b w:val="false"/>
                <w:i w:val="false"/>
                <w:color w:val="000000"/>
                <w:sz w:val="20"/>
              </w:rPr>
              <w:t>
по прочим причинам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тәркілеу бойынша</w:t>
            </w:r>
          </w:p>
          <w:p>
            <w:pPr>
              <w:spacing w:after="20"/>
              <w:ind w:left="20"/>
              <w:jc w:val="both"/>
            </w:pPr>
            <w:r>
              <w:rPr>
                <w:rFonts w:ascii="Times New Roman"/>
                <w:b w:val="false"/>
                <w:i w:val="false"/>
                <w:color w:val="000000"/>
                <w:sz w:val="20"/>
              </w:rPr>
              <w:t>
из них по конфискации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p>
            <w:pPr>
              <w:spacing w:after="20"/>
              <w:ind w:left="20"/>
              <w:jc w:val="both"/>
            </w:pPr>
            <w:r>
              <w:rPr>
                <w:rFonts w:ascii="Times New Roman"/>
                <w:b w:val="false"/>
                <w:i w:val="false"/>
                <w:color w:val="000000"/>
                <w:sz w:val="20"/>
              </w:rPr>
              <w:t>
Основные средства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p>
            <w:pPr>
              <w:spacing w:after="20"/>
              <w:ind w:left="20"/>
              <w:jc w:val="both"/>
            </w:pPr>
            <w:r>
              <w:rPr>
                <w:rFonts w:ascii="Times New Roman"/>
                <w:b w:val="false"/>
                <w:i w:val="false"/>
                <w:color w:val="000000"/>
                <w:sz w:val="20"/>
              </w:rPr>
              <w:t>
Здания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ғимараттар</w:t>
            </w:r>
          </w:p>
          <w:p>
            <w:pPr>
              <w:spacing w:after="20"/>
              <w:ind w:left="20"/>
              <w:jc w:val="both"/>
            </w:pPr>
            <w:r>
              <w:rPr>
                <w:rFonts w:ascii="Times New Roman"/>
                <w:b w:val="false"/>
                <w:i w:val="false"/>
                <w:color w:val="000000"/>
                <w:sz w:val="20"/>
              </w:rPr>
              <w:t>
жилые здания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ғимараттар</w:t>
            </w:r>
          </w:p>
          <w:p>
            <w:pPr>
              <w:spacing w:after="20"/>
              <w:ind w:left="20"/>
              <w:jc w:val="both"/>
            </w:pPr>
            <w:r>
              <w:rPr>
                <w:rFonts w:ascii="Times New Roman"/>
                <w:b w:val="false"/>
                <w:i w:val="false"/>
                <w:color w:val="000000"/>
                <w:sz w:val="20"/>
              </w:rPr>
              <w:t>
нежилые здания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w:t>
            </w:r>
          </w:p>
          <w:p>
            <w:pPr>
              <w:spacing w:after="20"/>
              <w:ind w:left="20"/>
              <w:jc w:val="both"/>
            </w:pPr>
            <w:r>
              <w:rPr>
                <w:rFonts w:ascii="Times New Roman"/>
                <w:b w:val="false"/>
                <w:i w:val="false"/>
                <w:color w:val="000000"/>
                <w:sz w:val="20"/>
              </w:rPr>
              <w:t>
Сооружения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 құрылғылары</w:t>
            </w:r>
          </w:p>
          <w:p>
            <w:pPr>
              <w:spacing w:after="20"/>
              <w:ind w:left="20"/>
              <w:jc w:val="both"/>
            </w:pPr>
            <w:r>
              <w:rPr>
                <w:rFonts w:ascii="Times New Roman"/>
                <w:b w:val="false"/>
                <w:i w:val="false"/>
                <w:color w:val="000000"/>
                <w:sz w:val="20"/>
              </w:rPr>
              <w:t>
передаточные устройства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құрылыстың басқа да объектілері</w:t>
            </w:r>
          </w:p>
          <w:p>
            <w:pPr>
              <w:spacing w:after="20"/>
              <w:ind w:left="20"/>
              <w:jc w:val="both"/>
            </w:pPr>
            <w:r>
              <w:rPr>
                <w:rFonts w:ascii="Times New Roman"/>
                <w:b w:val="false"/>
                <w:i w:val="false"/>
                <w:color w:val="000000"/>
                <w:sz w:val="20"/>
              </w:rPr>
              <w:t>
другие объекты гражданского строительства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w:t>
            </w:r>
          </w:p>
          <w:p>
            <w:pPr>
              <w:spacing w:after="20"/>
              <w:ind w:left="20"/>
              <w:jc w:val="both"/>
            </w:pPr>
            <w:r>
              <w:rPr>
                <w:rFonts w:ascii="Times New Roman"/>
                <w:b w:val="false"/>
                <w:i w:val="false"/>
                <w:color w:val="000000"/>
                <w:sz w:val="20"/>
              </w:rPr>
              <w:t>
Машины и оборудование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мен жабдықтар</w:t>
            </w:r>
          </w:p>
          <w:p>
            <w:pPr>
              <w:spacing w:after="20"/>
              <w:ind w:left="20"/>
              <w:jc w:val="both"/>
            </w:pPr>
            <w:r>
              <w:rPr>
                <w:rFonts w:ascii="Times New Roman"/>
                <w:b w:val="false"/>
                <w:i w:val="false"/>
                <w:color w:val="000000"/>
                <w:sz w:val="20"/>
              </w:rPr>
              <w:t>
транспортные средства и оборудование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машиналар мен жабдық</w:t>
            </w:r>
          </w:p>
          <w:p>
            <w:pPr>
              <w:spacing w:after="20"/>
              <w:ind w:left="20"/>
              <w:jc w:val="both"/>
            </w:pPr>
            <w:r>
              <w:rPr>
                <w:rFonts w:ascii="Times New Roman"/>
                <w:b w:val="false"/>
                <w:i w:val="false"/>
                <w:color w:val="000000"/>
                <w:sz w:val="20"/>
              </w:rPr>
              <w:t>
прочие машины и оборудование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компьютерлік және телекоммуникациялық (АКТ) жабдықтар</w:t>
            </w:r>
          </w:p>
          <w:p>
            <w:pPr>
              <w:spacing w:after="20"/>
              <w:ind w:left="20"/>
              <w:jc w:val="both"/>
            </w:pPr>
            <w:r>
              <w:rPr>
                <w:rFonts w:ascii="Times New Roman"/>
                <w:b w:val="false"/>
                <w:i w:val="false"/>
                <w:color w:val="000000"/>
                <w:sz w:val="20"/>
              </w:rPr>
              <w:t>
Информационное, компьютерное и телекоммуникационное (ИКТ) оборудование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p>
            <w:pPr>
              <w:spacing w:after="20"/>
              <w:ind w:left="20"/>
              <w:jc w:val="both"/>
            </w:pPr>
            <w:r>
              <w:rPr>
                <w:rFonts w:ascii="Times New Roman"/>
                <w:b w:val="false"/>
                <w:i w:val="false"/>
                <w:color w:val="000000"/>
                <w:sz w:val="20"/>
              </w:rPr>
              <w:t>
из них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және шеткері жабдық</w:t>
            </w:r>
          </w:p>
          <w:p>
            <w:pPr>
              <w:spacing w:after="20"/>
              <w:ind w:left="20"/>
              <w:jc w:val="both"/>
            </w:pPr>
            <w:r>
              <w:rPr>
                <w:rFonts w:ascii="Times New Roman"/>
                <w:b w:val="false"/>
                <w:i w:val="false"/>
                <w:color w:val="000000"/>
                <w:sz w:val="20"/>
              </w:rPr>
              <w:t>
компьютеры и периферийное оборудование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негізгі құрал-жабдықтар </w:t>
            </w:r>
          </w:p>
          <w:p>
            <w:pPr>
              <w:spacing w:after="20"/>
              <w:ind w:left="20"/>
              <w:jc w:val="both"/>
            </w:pPr>
            <w:r>
              <w:rPr>
                <w:rFonts w:ascii="Times New Roman"/>
                <w:b w:val="false"/>
                <w:i w:val="false"/>
                <w:color w:val="000000"/>
                <w:sz w:val="20"/>
              </w:rPr>
              <w:t>
Прочие основные средства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p>
            <w:pPr>
              <w:spacing w:after="20"/>
              <w:ind w:left="20"/>
              <w:jc w:val="both"/>
            </w:pPr>
            <w:r>
              <w:rPr>
                <w:rFonts w:ascii="Times New Roman"/>
                <w:b w:val="false"/>
                <w:i w:val="false"/>
                <w:color w:val="000000"/>
                <w:sz w:val="20"/>
              </w:rPr>
              <w:t>
Биологические активы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(зияткерлік меншік өнімдері)</w:t>
            </w:r>
          </w:p>
          <w:p>
            <w:pPr>
              <w:spacing w:after="20"/>
              <w:ind w:left="20"/>
              <w:jc w:val="both"/>
            </w:pPr>
            <w:r>
              <w:rPr>
                <w:rFonts w:ascii="Times New Roman"/>
                <w:b w:val="false"/>
                <w:i w:val="false"/>
                <w:color w:val="000000"/>
                <w:sz w:val="20"/>
              </w:rPr>
              <w:t>
Нематериальные активы (продукты интеллектуальной собственности)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Негізгі қорлардың амортизациясына және жөндеуге жұмсалған шығындар туралы ақпаратты көрсетіңіз, мың теңге</w:t>
      </w:r>
    </w:p>
    <w:p>
      <w:pPr>
        <w:spacing w:after="0"/>
        <w:ind w:left="0"/>
        <w:jc w:val="both"/>
      </w:pPr>
      <w:r>
        <w:rPr>
          <w:rFonts w:ascii="Times New Roman"/>
          <w:b w:val="false"/>
          <w:i w:val="false"/>
          <w:color w:val="000000"/>
          <w:sz w:val="28"/>
        </w:rPr>
        <w:t>
      Укажите информацию о затратах на амортизацию и ремонт основных фондов,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негізгі қорлар амортизациясының сомасы</w:t>
            </w:r>
          </w:p>
          <w:p>
            <w:pPr>
              <w:spacing w:after="20"/>
              <w:ind w:left="20"/>
              <w:jc w:val="both"/>
            </w:pPr>
            <w:r>
              <w:rPr>
                <w:rFonts w:ascii="Times New Roman"/>
                <w:b w:val="false"/>
                <w:i w:val="false"/>
                <w:color w:val="000000"/>
                <w:sz w:val="20"/>
              </w:rPr>
              <w:t>
Сумма амортизации основных фондов за год</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амортизацияланған негізгі қорлар</w:t>
            </w:r>
          </w:p>
          <w:p>
            <w:pPr>
              <w:spacing w:after="20"/>
              <w:ind w:left="20"/>
              <w:jc w:val="both"/>
            </w:pPr>
            <w:r>
              <w:rPr>
                <w:rFonts w:ascii="Times New Roman"/>
                <w:b w:val="false"/>
                <w:i w:val="false"/>
                <w:color w:val="000000"/>
                <w:sz w:val="20"/>
              </w:rPr>
              <w:t>
Полностью амортизированные основные фонды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негізгі қорлар бойынша амортизация</w:t>
            </w:r>
          </w:p>
          <w:p>
            <w:pPr>
              <w:spacing w:after="20"/>
              <w:ind w:left="20"/>
              <w:jc w:val="both"/>
            </w:pPr>
            <w:r>
              <w:rPr>
                <w:rFonts w:ascii="Times New Roman"/>
                <w:b w:val="false"/>
                <w:i w:val="false"/>
                <w:color w:val="000000"/>
                <w:sz w:val="20"/>
              </w:rPr>
              <w:t>
Амортизация по списанным основным фондам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 жөндеуге жұмсалған шығындар</w:t>
            </w:r>
          </w:p>
          <w:p>
            <w:pPr>
              <w:spacing w:after="20"/>
              <w:ind w:left="20"/>
              <w:jc w:val="both"/>
            </w:pPr>
            <w:r>
              <w:rPr>
                <w:rFonts w:ascii="Times New Roman"/>
                <w:b w:val="false"/>
                <w:i w:val="false"/>
                <w:color w:val="000000"/>
                <w:sz w:val="20"/>
              </w:rPr>
              <w:t>
Затраты на ремонт основных фондов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жөндеуге </w:t>
            </w:r>
          </w:p>
          <w:p>
            <w:pPr>
              <w:spacing w:after="20"/>
              <w:ind w:left="20"/>
              <w:jc w:val="both"/>
            </w:pPr>
            <w:r>
              <w:rPr>
                <w:rFonts w:ascii="Times New Roman"/>
                <w:b w:val="false"/>
                <w:i w:val="false"/>
                <w:color w:val="000000"/>
                <w:sz w:val="20"/>
              </w:rPr>
              <w:t>
текущий ремонт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жөндеуге</w:t>
            </w:r>
          </w:p>
          <w:p>
            <w:pPr>
              <w:spacing w:after="20"/>
              <w:ind w:left="20"/>
              <w:jc w:val="both"/>
            </w:pPr>
            <w:r>
              <w:rPr>
                <w:rFonts w:ascii="Times New Roman"/>
                <w:b w:val="false"/>
                <w:i w:val="false"/>
                <w:color w:val="000000"/>
                <w:sz w:val="20"/>
              </w:rPr>
              <w:t>
капитальный ремонт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p>
            <w:pPr>
              <w:spacing w:after="20"/>
              <w:ind w:left="20"/>
              <w:jc w:val="both"/>
            </w:pPr>
            <w:r>
              <w:rPr>
                <w:rFonts w:ascii="Times New Roman"/>
                <w:b w:val="false"/>
                <w:i w:val="false"/>
                <w:color w:val="000000"/>
                <w:sz w:val="20"/>
              </w:rPr>
              <w:t>
Основные средства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p>
            <w:pPr>
              <w:spacing w:after="20"/>
              <w:ind w:left="20"/>
              <w:jc w:val="both"/>
            </w:pPr>
            <w:r>
              <w:rPr>
                <w:rFonts w:ascii="Times New Roman"/>
                <w:b w:val="false"/>
                <w:i w:val="false"/>
                <w:color w:val="000000"/>
                <w:sz w:val="20"/>
              </w:rPr>
              <w:t xml:space="preserve">
 Здания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ғимараттар</w:t>
            </w:r>
          </w:p>
          <w:p>
            <w:pPr>
              <w:spacing w:after="20"/>
              <w:ind w:left="20"/>
              <w:jc w:val="both"/>
            </w:pPr>
            <w:r>
              <w:rPr>
                <w:rFonts w:ascii="Times New Roman"/>
                <w:b w:val="false"/>
                <w:i w:val="false"/>
                <w:color w:val="000000"/>
                <w:sz w:val="20"/>
              </w:rPr>
              <w:t>
жилые здания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ғимараттар</w:t>
            </w:r>
          </w:p>
          <w:p>
            <w:pPr>
              <w:spacing w:after="20"/>
              <w:ind w:left="20"/>
              <w:jc w:val="both"/>
            </w:pPr>
            <w:r>
              <w:rPr>
                <w:rFonts w:ascii="Times New Roman"/>
                <w:b w:val="false"/>
                <w:i w:val="false"/>
                <w:color w:val="000000"/>
                <w:sz w:val="20"/>
              </w:rPr>
              <w:t>
нежилые здания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w:t>
            </w:r>
          </w:p>
          <w:p>
            <w:pPr>
              <w:spacing w:after="20"/>
              <w:ind w:left="20"/>
              <w:jc w:val="both"/>
            </w:pPr>
            <w:r>
              <w:rPr>
                <w:rFonts w:ascii="Times New Roman"/>
                <w:b w:val="false"/>
                <w:i w:val="false"/>
                <w:color w:val="000000"/>
                <w:sz w:val="20"/>
              </w:rPr>
              <w:t>
 Сооружения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 құрылғылары</w:t>
            </w:r>
          </w:p>
          <w:p>
            <w:pPr>
              <w:spacing w:after="20"/>
              <w:ind w:left="20"/>
              <w:jc w:val="both"/>
            </w:pPr>
            <w:r>
              <w:rPr>
                <w:rFonts w:ascii="Times New Roman"/>
                <w:b w:val="false"/>
                <w:i w:val="false"/>
                <w:color w:val="000000"/>
                <w:sz w:val="20"/>
              </w:rPr>
              <w:t>
передаточные устройства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құрылыстың басқа да объектілері </w:t>
            </w:r>
          </w:p>
          <w:p>
            <w:pPr>
              <w:spacing w:after="20"/>
              <w:ind w:left="20"/>
              <w:jc w:val="both"/>
            </w:pPr>
            <w:r>
              <w:rPr>
                <w:rFonts w:ascii="Times New Roman"/>
                <w:b w:val="false"/>
                <w:i w:val="false"/>
                <w:color w:val="000000"/>
                <w:sz w:val="20"/>
              </w:rPr>
              <w:t>
другие объекты гражданс- кого строительства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p>
          <w:p>
            <w:pPr>
              <w:spacing w:after="20"/>
              <w:ind w:left="20"/>
              <w:jc w:val="both"/>
            </w:pPr>
            <w:r>
              <w:rPr>
                <w:rFonts w:ascii="Times New Roman"/>
                <w:b w:val="false"/>
                <w:i w:val="false"/>
                <w:color w:val="000000"/>
                <w:sz w:val="20"/>
              </w:rPr>
              <w:t>
 Машины и оборудование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мен жабдық</w:t>
            </w:r>
          </w:p>
          <w:p>
            <w:pPr>
              <w:spacing w:after="20"/>
              <w:ind w:left="20"/>
              <w:jc w:val="both"/>
            </w:pPr>
            <w:r>
              <w:rPr>
                <w:rFonts w:ascii="Times New Roman"/>
                <w:b w:val="false"/>
                <w:i w:val="false"/>
                <w:color w:val="000000"/>
                <w:sz w:val="20"/>
              </w:rPr>
              <w:t>
транспортные средства и оборудование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машиналар мен жабдық</w:t>
            </w:r>
          </w:p>
          <w:p>
            <w:pPr>
              <w:spacing w:after="20"/>
              <w:ind w:left="20"/>
              <w:jc w:val="both"/>
            </w:pPr>
            <w:r>
              <w:rPr>
                <w:rFonts w:ascii="Times New Roman"/>
                <w:b w:val="false"/>
                <w:i w:val="false"/>
                <w:color w:val="000000"/>
                <w:sz w:val="20"/>
              </w:rPr>
              <w:t>
прочие машины и оборудование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компьютерлік және телекоммуникациялық (АКТ) жабдық</w:t>
            </w:r>
          </w:p>
          <w:p>
            <w:pPr>
              <w:spacing w:after="20"/>
              <w:ind w:left="20"/>
              <w:jc w:val="both"/>
            </w:pPr>
            <w:r>
              <w:rPr>
                <w:rFonts w:ascii="Times New Roman"/>
                <w:b w:val="false"/>
                <w:i w:val="false"/>
                <w:color w:val="000000"/>
                <w:sz w:val="20"/>
              </w:rPr>
              <w:t>
Информационное, компьютерное и телекоммуникационное (ИКТ) оборудование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p>
            <w:pPr>
              <w:spacing w:after="20"/>
              <w:ind w:left="20"/>
              <w:jc w:val="both"/>
            </w:pPr>
            <w:r>
              <w:rPr>
                <w:rFonts w:ascii="Times New Roman"/>
                <w:b w:val="false"/>
                <w:i w:val="false"/>
                <w:color w:val="000000"/>
                <w:sz w:val="20"/>
              </w:rPr>
              <w:t>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және шеткері жабдық</w:t>
            </w:r>
          </w:p>
          <w:p>
            <w:pPr>
              <w:spacing w:after="20"/>
              <w:ind w:left="20"/>
              <w:jc w:val="both"/>
            </w:pPr>
            <w:r>
              <w:rPr>
                <w:rFonts w:ascii="Times New Roman"/>
                <w:b w:val="false"/>
                <w:i w:val="false"/>
                <w:color w:val="000000"/>
                <w:sz w:val="20"/>
              </w:rPr>
              <w:t>
компьютеры и периферийное оборудование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негізгі құралдар </w:t>
            </w:r>
          </w:p>
          <w:p>
            <w:pPr>
              <w:spacing w:after="20"/>
              <w:ind w:left="20"/>
              <w:jc w:val="both"/>
            </w:pPr>
            <w:r>
              <w:rPr>
                <w:rFonts w:ascii="Times New Roman"/>
                <w:b w:val="false"/>
                <w:i w:val="false"/>
                <w:color w:val="000000"/>
                <w:sz w:val="20"/>
              </w:rPr>
              <w:t>
Прочие основные средства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p>
            <w:pPr>
              <w:spacing w:after="20"/>
              <w:ind w:left="20"/>
              <w:jc w:val="both"/>
            </w:pPr>
            <w:r>
              <w:rPr>
                <w:rFonts w:ascii="Times New Roman"/>
                <w:b w:val="false"/>
                <w:i w:val="false"/>
                <w:color w:val="000000"/>
                <w:sz w:val="20"/>
              </w:rPr>
              <w:t>
Биологические активы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 (зияткерлік меншік өнімдері) </w:t>
            </w:r>
          </w:p>
          <w:p>
            <w:pPr>
              <w:spacing w:after="20"/>
              <w:ind w:left="20"/>
              <w:jc w:val="both"/>
            </w:pPr>
            <w:r>
              <w:rPr>
                <w:rFonts w:ascii="Times New Roman"/>
                <w:b w:val="false"/>
                <w:i w:val="false"/>
                <w:color w:val="000000"/>
                <w:sz w:val="20"/>
              </w:rPr>
              <w:t>
Нематериальные активы (продукты интеллектуальной собственности)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нақты барын көрсетіңіз</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w:t>
            </w:r>
          </w:p>
        </w:tc>
        <w:tc>
          <w:tcPr>
            <w:tcW w:w="1537"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176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117600" cy="469900"/>
                          </a:xfrm>
                          <a:prstGeom prst="rect">
                            <a:avLst/>
                          </a:prstGeom>
                        </pic:spPr>
                      </pic:pic>
                    </a:graphicData>
                  </a:graphic>
                </wp:inline>
              </w:drawing>
            </w: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w:t>
            </w:r>
          </w:p>
        </w:tc>
        <w:tc>
          <w:tcPr>
            <w:tcW w:w="1538"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176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117600" cy="469900"/>
                          </a:xfrm>
                          <a:prstGeom prst="rect">
                            <a:avLst/>
                          </a:prstGeom>
                        </pic:spPr>
                      </pic:pic>
                    </a:graphicData>
                  </a:graphic>
                </wp:inline>
              </w:drawing>
            </w: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наличие земельных участков</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года</w:t>
            </w:r>
          </w:p>
        </w:tc>
        <w:tc>
          <w:tcPr>
            <w:tcW w:w="0" w:type="auto"/>
            <w:vMerge/>
            <w:tcBorders>
              <w:top w:val="nil"/>
            </w:tcBorders>
          </w:tc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года</w:t>
            </w:r>
          </w:p>
        </w:tc>
        <w:tc>
          <w:tcPr>
            <w:tcW w:w="0" w:type="auto"/>
            <w:vMerge/>
            <w:tcBorders>
              <w:top w:val="nil"/>
            </w:tcBorders>
          </w:tc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нақты барын көрсетіңіз</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w:t>
            </w:r>
          </w:p>
        </w:tc>
        <w:tc>
          <w:tcPr>
            <w:tcW w:w="1537"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176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117600" cy="469900"/>
                          </a:xfrm>
                          <a:prstGeom prst="rect">
                            <a:avLst/>
                          </a:prstGeom>
                        </pic:spPr>
                      </pic:pic>
                    </a:graphicData>
                  </a:graphic>
                </wp:inline>
              </w:drawing>
            </w: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w:t>
            </w:r>
          </w:p>
        </w:tc>
        <w:tc>
          <w:tcPr>
            <w:tcW w:w="1538"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176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117600" cy="469900"/>
                          </a:xfrm>
                          <a:prstGeom prst="rect">
                            <a:avLst/>
                          </a:prstGeom>
                        </pic:spPr>
                      </pic:pic>
                    </a:graphicData>
                  </a:graphic>
                </wp:inline>
              </w:drawing>
            </w: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наличие земельных участков</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года</w:t>
            </w:r>
          </w:p>
        </w:tc>
        <w:tc>
          <w:tcPr>
            <w:tcW w:w="0" w:type="auto"/>
            <w:vMerge/>
            <w:tcBorders>
              <w:top w:val="nil"/>
            </w:tcBorders>
          </w:tc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года</w:t>
            </w:r>
          </w:p>
        </w:tc>
        <w:tc>
          <w:tcPr>
            <w:tcW w:w="0" w:type="auto"/>
            <w:vMerge/>
            <w:tcBorders>
              <w:top w:val="nil"/>
            </w:tcBorders>
          </w:tc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r>
    </w:tbl>
    <w:p>
      <w:pPr>
        <w:spacing w:after="0"/>
        <w:ind w:left="0"/>
        <w:jc w:val="both"/>
      </w:pPr>
      <w:r>
        <w:rPr>
          <w:rFonts w:ascii="Times New Roman"/>
          <w:b w:val="false"/>
          <w:i w:val="false"/>
          <w:color w:val="000000"/>
          <w:sz w:val="28"/>
        </w:rPr>
        <w:t>
      9. Статистикалық нысанды толтыруға жұмсалған уақытты, сағатпен (қажеттiсiн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(респонденттің)</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(респондента)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(респонденттің)</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стационарный</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мобильный</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p>
        </w:tc>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(респондента)</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 (орындаушының)</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 (исполнителя)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(бас бухгалтердің)</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(главного бухгалтера)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p>
        </w:tc>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2023 жылғы 4 тамыздағы</w:t>
            </w:r>
            <w:r>
              <w:br/>
            </w:r>
            <w:r>
              <w:rPr>
                <w:rFonts w:ascii="Times New Roman"/>
                <w:b w:val="false"/>
                <w:i w:val="false"/>
                <w:color w:val="000000"/>
                <w:sz w:val="20"/>
              </w:rPr>
              <w:t>№ 16 бұйрығына</w:t>
            </w:r>
            <w:r>
              <w:br/>
            </w:r>
            <w:r>
              <w:rPr>
                <w:rFonts w:ascii="Times New Roman"/>
                <w:b w:val="false"/>
                <w:i w:val="false"/>
                <w:color w:val="000000"/>
                <w:sz w:val="20"/>
              </w:rPr>
              <w:t>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2020 жылғы 4 ақпандағы</w:t>
            </w:r>
            <w:r>
              <w:br/>
            </w:r>
            <w:r>
              <w:rPr>
                <w:rFonts w:ascii="Times New Roman"/>
                <w:b w:val="false"/>
                <w:i w:val="false"/>
                <w:color w:val="000000"/>
                <w:sz w:val="20"/>
              </w:rPr>
              <w:t>№ 14 бұйрығына</w:t>
            </w:r>
            <w:r>
              <w:br/>
            </w:r>
            <w:r>
              <w:rPr>
                <w:rFonts w:ascii="Times New Roman"/>
                <w:b w:val="false"/>
                <w:i w:val="false"/>
                <w:color w:val="000000"/>
                <w:sz w:val="20"/>
              </w:rPr>
              <w:t>12-қосымша</w:t>
            </w:r>
          </w:p>
        </w:tc>
      </w:tr>
    </w:tbl>
    <w:bookmarkStart w:name="z65" w:id="43"/>
    <w:p>
      <w:pPr>
        <w:spacing w:after="0"/>
        <w:ind w:left="0"/>
        <w:jc w:val="left"/>
      </w:pPr>
      <w:r>
        <w:rPr>
          <w:rFonts w:ascii="Times New Roman"/>
          <w:b/>
          <w:i w:val="false"/>
          <w:color w:val="000000"/>
        </w:rPr>
        <w:t xml:space="preserve"> "Шағын кәсіпорынның қызметі туралы есеп" (индексі 2-МП, кезеңділігі жылдық) жалпымемлекеттік статистикалық байқаудың статистикалық нысанын толтыру жөніндегі нұсқаулық</w:t>
      </w:r>
    </w:p>
    <w:bookmarkEnd w:id="43"/>
    <w:p>
      <w:pPr>
        <w:spacing w:after="0"/>
        <w:ind w:left="0"/>
        <w:jc w:val="left"/>
      </w:pPr>
    </w:p>
    <w:p>
      <w:pPr>
        <w:spacing w:after="0"/>
        <w:ind w:left="0"/>
        <w:jc w:val="both"/>
      </w:pPr>
      <w:r>
        <w:rPr>
          <w:rFonts w:ascii="Times New Roman"/>
          <w:b w:val="false"/>
          <w:i w:val="false"/>
          <w:color w:val="000000"/>
          <w:sz w:val="28"/>
        </w:rPr>
        <w:t xml:space="preserve">
      1. Осы "Шағын кәсіпорынның қызметі туралы есеп" (индексі 2-МП,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"Шағын кәсіпорының қызметі туралы есеп" (индексі 2-МП, кезеңділігі жылдық) жалпымемлекеттік статистикалық байқаудың статистикалық нысанын толтыруды нақтылайды.</w:t>
      </w:r>
    </w:p>
    <w:bookmarkStart w:name="z67" w:id="44"/>
    <w:p>
      <w:pPr>
        <w:spacing w:after="0"/>
        <w:ind w:left="0"/>
        <w:jc w:val="both"/>
      </w:pPr>
      <w:r>
        <w:rPr>
          <w:rFonts w:ascii="Times New Roman"/>
          <w:b w:val="false"/>
          <w:i w:val="false"/>
          <w:color w:val="000000"/>
          <w:sz w:val="28"/>
        </w:rPr>
        <w:t>
      2. Осы нұсқаулықта келесі анықтама пайдаланылады:</w:t>
      </w:r>
    </w:p>
    <w:bookmarkEnd w:id="44"/>
    <w:p>
      <w:pPr>
        <w:spacing w:after="0"/>
        <w:ind w:left="0"/>
        <w:jc w:val="both"/>
      </w:pPr>
      <w:r>
        <w:rPr>
          <w:rFonts w:ascii="Times New Roman"/>
          <w:b w:val="false"/>
          <w:i w:val="false"/>
          <w:color w:val="000000"/>
          <w:sz w:val="28"/>
        </w:rPr>
        <w:t>
      1) азшылық үлесі – басты компания еншілес компаниялар арқылы тікелей немесе жанама түрде иеленбейтін үлесіне келетін еншілес компания қызметінің таза нәтижелерінің және таза активтерінің бөлігі;</w:t>
      </w:r>
    </w:p>
    <w:p>
      <w:pPr>
        <w:spacing w:after="0"/>
        <w:ind w:left="0"/>
        <w:jc w:val="both"/>
      </w:pPr>
      <w:r>
        <w:rPr>
          <w:rFonts w:ascii="Times New Roman"/>
          <w:b w:val="false"/>
          <w:i w:val="false"/>
          <w:color w:val="000000"/>
          <w:sz w:val="28"/>
        </w:rPr>
        <w:t>
      2) активтер – ұйымдардың өткен оқиғалар нәтижесiнде бақылап отырған, болашақта олардан экономикалық пайда алу күтiлетiн ресурстар;</w:t>
      </w:r>
    </w:p>
    <w:p>
      <w:pPr>
        <w:spacing w:after="0"/>
        <w:ind w:left="0"/>
        <w:jc w:val="both"/>
      </w:pPr>
      <w:r>
        <w:rPr>
          <w:rFonts w:ascii="Times New Roman"/>
          <w:b w:val="false"/>
          <w:i w:val="false"/>
          <w:color w:val="000000"/>
          <w:sz w:val="28"/>
        </w:rPr>
        <w:t>
      3) активтің немесе міндеттеменің баланстық құны – актив немесе міндеттеме баланста деп танылатын сома;</w:t>
      </w:r>
    </w:p>
    <w:p>
      <w:pPr>
        <w:spacing w:after="0"/>
        <w:ind w:left="0"/>
        <w:jc w:val="both"/>
      </w:pPr>
      <w:r>
        <w:rPr>
          <w:rFonts w:ascii="Times New Roman"/>
          <w:b w:val="false"/>
          <w:i w:val="false"/>
          <w:color w:val="000000"/>
          <w:sz w:val="28"/>
        </w:rPr>
        <w:t>
      4) ақшалай қаражаттар қозғалысы – операциялық, инвестициялық және қаржылық қызметтер бойынша жіктелетін, ақшаның және оның баламаларының кезеңдегі түсуі және шығуы;</w:t>
      </w:r>
    </w:p>
    <w:p>
      <w:pPr>
        <w:spacing w:after="0"/>
        <w:ind w:left="0"/>
        <w:jc w:val="both"/>
      </w:pPr>
      <w:r>
        <w:rPr>
          <w:rFonts w:ascii="Times New Roman"/>
          <w:b w:val="false"/>
          <w:i w:val="false"/>
          <w:color w:val="000000"/>
          <w:sz w:val="28"/>
        </w:rPr>
        <w:t>
      5) алыс-беріс шикізаты – тапсырыс берушіге тиесілі, басқа кәсіпорындарға одан өнім өндіру үшін өнеркәсіптік қайта өңдеуге берілген шикізат;</w:t>
      </w:r>
    </w:p>
    <w:p>
      <w:pPr>
        <w:spacing w:after="0"/>
        <w:ind w:left="0"/>
        <w:jc w:val="both"/>
      </w:pPr>
      <w:r>
        <w:rPr>
          <w:rFonts w:ascii="Times New Roman"/>
          <w:b w:val="false"/>
          <w:i w:val="false"/>
          <w:color w:val="000000"/>
          <w:sz w:val="28"/>
        </w:rPr>
        <w:t>
      6) амортизация – активті пайдалы қолдану мерзімі ішінде сатып алынған актив құнының өнімнің өзіндік құнына немесе шығысқа бірте-бірте көшу процесі;</w:t>
      </w:r>
    </w:p>
    <w:p>
      <w:pPr>
        <w:spacing w:after="0"/>
        <w:ind w:left="0"/>
        <w:jc w:val="both"/>
      </w:pPr>
      <w:r>
        <w:rPr>
          <w:rFonts w:ascii="Times New Roman"/>
          <w:b w:val="false"/>
          <w:i w:val="false"/>
          <w:color w:val="000000"/>
          <w:sz w:val="28"/>
        </w:rPr>
        <w:t>
      7) аяқталмаған өндіріс (құрылыс, жартылай дайын өнімдер, құралдар, өзі жасап шығарған көмекші құрылғылар) – технологиялық процесте көзделген барлық кезеңдерден өтпеген және өндірістік процестегі (өндірістік процестің барлық сатыларындағы, дайындалған, бірақ толық жинақталмаған бөлшектер мен жартылай дайын фабрикаттар) өнім;</w:t>
      </w:r>
    </w:p>
    <w:p>
      <w:pPr>
        <w:spacing w:after="0"/>
        <w:ind w:left="0"/>
        <w:jc w:val="both"/>
      </w:pPr>
      <w:r>
        <w:rPr>
          <w:rFonts w:ascii="Times New Roman"/>
          <w:b w:val="false"/>
          <w:i w:val="false"/>
          <w:color w:val="000000"/>
          <w:sz w:val="28"/>
        </w:rPr>
        <w:t>
      8) әкімшілік шығыстар – өндірістік процеспен байланысты емес басқару және шаруашылық шығыстары;</w:t>
      </w:r>
    </w:p>
    <w:p>
      <w:pPr>
        <w:spacing w:after="0"/>
        <w:ind w:left="0"/>
        <w:jc w:val="both"/>
      </w:pPr>
      <w:r>
        <w:rPr>
          <w:rFonts w:ascii="Times New Roman"/>
          <w:b w:val="false"/>
          <w:i w:val="false"/>
          <w:color w:val="000000"/>
          <w:sz w:val="28"/>
        </w:rPr>
        <w:t>
      9) бастапқы құн – төленген, өтелмеген салықтар мен алымдарды, сондай-ақ активті мақсатына қарай пайдалану үшін оны жұмыс қалпына келтіруге тікелей байланысты басқа да кез келген шығыстарды қоса алғанда негізгі құралдарды тұрғызу немесе сатып алу бойынша жүргізілген нақты шығындардың, сондай-ақ белгілі бір күнге қолданыстағы нарықтық бағалар бойынша негізгі құралдардың құны;</w:t>
      </w:r>
    </w:p>
    <w:p>
      <w:pPr>
        <w:spacing w:after="0"/>
        <w:ind w:left="0"/>
        <w:jc w:val="both"/>
      </w:pPr>
      <w:r>
        <w:rPr>
          <w:rFonts w:ascii="Times New Roman"/>
          <w:b w:val="false"/>
          <w:i w:val="false"/>
          <w:color w:val="000000"/>
          <w:sz w:val="28"/>
        </w:rPr>
        <w:t>
      10) ғимарат – объектінің функционалдық мақсатына қарай адамдардың немесе жануарлардың тұруына, болуына, бұйымдарды сақтауға арналған, тіреу және қоршау немесе аралас (тіреу және қоршау) конструкцияларынан тұратын, тұрақты негізде салынған объект;</w:t>
      </w:r>
    </w:p>
    <w:p>
      <w:pPr>
        <w:spacing w:after="0"/>
        <w:ind w:left="0"/>
        <w:jc w:val="both"/>
      </w:pPr>
      <w:r>
        <w:rPr>
          <w:rFonts w:ascii="Times New Roman"/>
          <w:b w:val="false"/>
          <w:i w:val="false"/>
          <w:color w:val="000000"/>
          <w:sz w:val="28"/>
        </w:rPr>
        <w:t>
      11) дебиторлық берешек – жеке немесе заңды тұлғалармен шаруашылықтық қатынас қорытындылары бойынша кәсіпорынға тиесілі борыштар сомасы;</w:t>
      </w:r>
    </w:p>
    <w:p>
      <w:pPr>
        <w:spacing w:after="0"/>
        <w:ind w:left="0"/>
        <w:jc w:val="both"/>
      </w:pPr>
      <w:r>
        <w:rPr>
          <w:rFonts w:ascii="Times New Roman"/>
          <w:b w:val="false"/>
          <w:i w:val="false"/>
          <w:color w:val="000000"/>
          <w:sz w:val="28"/>
        </w:rPr>
        <w:t>
      12) жұмысты азаматтық-құқықтық шарттар бойынша орындайтын адамдар – ұйымның ішкі тәртібіне бағынбай жүзеге асырылатын, белгілі бір жұмысты (біржолғы, арнайы, шаруашылық, жұмыстың нақты көлемін орындау үшін) орындау уақытына ғана шарт немесе келісімшарт бойынша қабылданғандар;</w:t>
      </w:r>
    </w:p>
    <w:p>
      <w:pPr>
        <w:spacing w:after="0"/>
        <w:ind w:left="0"/>
        <w:jc w:val="both"/>
      </w:pPr>
      <w:r>
        <w:rPr>
          <w:rFonts w:ascii="Times New Roman"/>
          <w:b w:val="false"/>
          <w:i w:val="false"/>
          <w:color w:val="000000"/>
          <w:sz w:val="28"/>
        </w:rPr>
        <w:t>
      13) имараттар – инженерлік-құрылыс объектісі (ғимараттардан басқа), оның міндеті еңбек мәнінің өзгеруімен байланысты емес, қандай да бір техникалық функцияларды орындау арқылы өндіріс процесін жүзеге асыру немесе әртүрлі өндірістік емес функцияларды жүзеге асыру үшін қажетті жағдайларды жасау болып табылады;</w:t>
      </w:r>
    </w:p>
    <w:p>
      <w:pPr>
        <w:spacing w:after="0"/>
        <w:ind w:left="0"/>
        <w:jc w:val="both"/>
      </w:pPr>
      <w:r>
        <w:rPr>
          <w:rFonts w:ascii="Times New Roman"/>
          <w:b w:val="false"/>
          <w:i w:val="false"/>
          <w:color w:val="000000"/>
          <w:sz w:val="28"/>
        </w:rPr>
        <w:t>
      14) инвестициялық қызметтен түсетін ақшалай қаражаттардың қозғалысы – ақша баламасына жатпайтын айналымдық емес активтер мен басқа инвестицияларды сатып алудан және сатудан түскен ақша ағымдары;</w:t>
      </w:r>
    </w:p>
    <w:p>
      <w:pPr>
        <w:spacing w:after="0"/>
        <w:ind w:left="0"/>
        <w:jc w:val="both"/>
      </w:pPr>
      <w:r>
        <w:rPr>
          <w:rFonts w:ascii="Times New Roman"/>
          <w:b w:val="false"/>
          <w:i w:val="false"/>
          <w:color w:val="000000"/>
          <w:sz w:val="28"/>
        </w:rPr>
        <w:t>
      15) кәсіпорын қаражаты есебінен қызметкерлерге ақшалай жәрдемақы – ұйымды тарату, қызметкерлер санын немесе штатын қысқарту нәтижесінде төленетін өтемақылар, қызметкерге біржолғы тәртіппен көрсетілетін материалдық көмек (үйлену, бала туу), уақытша еңбекке жарамсыздығы бойынша әлеуметтік жәрдемақылар (жалпы аурулар, жүктілік және бала туу, бала асырап алу), жұмыскерге жұмыс берушінің кінәсі бойынша денсаулыққат зиян немесе зақым келтіретін нұқсанды өтеуге төленетін төлемдер (сақтандыру өтеуі жоқ болған жағдайда);</w:t>
      </w:r>
    </w:p>
    <w:p>
      <w:pPr>
        <w:spacing w:after="0"/>
        <w:ind w:left="0"/>
        <w:jc w:val="both"/>
      </w:pPr>
      <w:r>
        <w:rPr>
          <w:rFonts w:ascii="Times New Roman"/>
          <w:b w:val="false"/>
          <w:i w:val="false"/>
          <w:color w:val="000000"/>
          <w:sz w:val="28"/>
        </w:rPr>
        <w:t>
      16) кәсіпорынның негізгі қызмет түрі – қосылған құны субъект жүзеге асыратын қызметтің кез келген басқа түрінің қосылған құнынан асатын қызмет түрі;</w:t>
      </w:r>
    </w:p>
    <w:p>
      <w:pPr>
        <w:spacing w:after="0"/>
        <w:ind w:left="0"/>
        <w:jc w:val="both"/>
      </w:pPr>
      <w:r>
        <w:rPr>
          <w:rFonts w:ascii="Times New Roman"/>
          <w:b w:val="false"/>
          <w:i w:val="false"/>
          <w:color w:val="000000"/>
          <w:sz w:val="28"/>
        </w:rPr>
        <w:t>
      17) корпоративтік табыс салығы бойынша шығыстар – Қазақстан Республикасының салық заңнамасына сәйкес салық салынатын кіріске (салықтық залалға) қатысты бюджетке төленуге (бюджеттен қайтаруға) жататын пайдаға салық төлеу бойынша шығыстар;</w:t>
      </w:r>
    </w:p>
    <w:p>
      <w:pPr>
        <w:spacing w:after="0"/>
        <w:ind w:left="0"/>
        <w:jc w:val="both"/>
      </w:pPr>
      <w:r>
        <w:rPr>
          <w:rFonts w:ascii="Times New Roman"/>
          <w:b w:val="false"/>
          <w:i w:val="false"/>
          <w:color w:val="000000"/>
          <w:sz w:val="28"/>
        </w:rPr>
        <w:t>
      18) қаржыландыруға арналған шығыстар – сыйақылар, қаржылық жалдау бойынша пайыздарды төлеуге арналған, қаржылық құралдардың әділ құнын өзгеруінен алынатын шығыстар және қаржыландыруға арналған өзге де шығыстар;</w:t>
      </w:r>
    </w:p>
    <w:p>
      <w:pPr>
        <w:spacing w:after="0"/>
        <w:ind w:left="0"/>
        <w:jc w:val="both"/>
      </w:pPr>
      <w:r>
        <w:rPr>
          <w:rFonts w:ascii="Times New Roman"/>
          <w:b w:val="false"/>
          <w:i w:val="false"/>
          <w:color w:val="000000"/>
          <w:sz w:val="28"/>
        </w:rPr>
        <w:t>
      19) қаржыландырудан түсетін кірістер – сыйақылар, дивиденділер бойынша, қаржылық жалдау, жылжымайтын мүлікке инвестициялармен, операциялардан, қаржы құралдарының әділ құнының өзгеруінен түсетін кірістер және қаржыландырудан түсетін өзге де кірістер;</w:t>
      </w:r>
    </w:p>
    <w:p>
      <w:pPr>
        <w:spacing w:after="0"/>
        <w:ind w:left="0"/>
        <w:jc w:val="both"/>
      </w:pPr>
      <w:r>
        <w:rPr>
          <w:rFonts w:ascii="Times New Roman"/>
          <w:b w:val="false"/>
          <w:i w:val="false"/>
          <w:color w:val="000000"/>
          <w:sz w:val="28"/>
        </w:rPr>
        <w:t>
      20) қаржы қызметінен түсетін ақшалай қаражаттардың қозғалысы – инвесторлар мен кредиторлардан ақша тарту операцияларынан түскен ақшалай қаражаттарды алу және жұмсау, яғни қарыз қаражаттары мен меншікті капиталмен байланысты операциялар;</w:t>
      </w:r>
    </w:p>
    <w:p>
      <w:pPr>
        <w:spacing w:after="0"/>
        <w:ind w:left="0"/>
        <w:jc w:val="both"/>
      </w:pPr>
      <w:r>
        <w:rPr>
          <w:rFonts w:ascii="Times New Roman"/>
          <w:b w:val="false"/>
          <w:i w:val="false"/>
          <w:color w:val="000000"/>
          <w:sz w:val="28"/>
        </w:rPr>
        <w:t>
      21) қорлар – кәсіпорынның қызмет көрсету немесе сату кезінде өндірістік процесте пайдалануға арналған қысқа мерзімді активтері;</w:t>
      </w:r>
    </w:p>
    <w:p>
      <w:pPr>
        <w:spacing w:after="0"/>
        <w:ind w:left="0"/>
        <w:jc w:val="both"/>
      </w:pPr>
      <w:r>
        <w:rPr>
          <w:rFonts w:ascii="Times New Roman"/>
          <w:b w:val="false"/>
          <w:i w:val="false"/>
          <w:color w:val="000000"/>
          <w:sz w:val="28"/>
        </w:rPr>
        <w:t>
      22) қоса атқарушылық – қызметкердің негізгі жұмысынан бос уақытында еңбек шарты жағдайында басқа тұрақты төленетін жұмысты орындауы;</w:t>
      </w:r>
    </w:p>
    <w:p>
      <w:pPr>
        <w:spacing w:after="0"/>
        <w:ind w:left="0"/>
        <w:jc w:val="both"/>
      </w:pPr>
      <w:r>
        <w:rPr>
          <w:rFonts w:ascii="Times New Roman"/>
          <w:b w:val="false"/>
          <w:i w:val="false"/>
          <w:color w:val="000000"/>
          <w:sz w:val="28"/>
        </w:rPr>
        <w:t>
      23) қосалқы қызмет түрі – бұл үшінші тұлғалар үшін азық-түлік өндіру мақсатында жүзеге асырылатын, негізгі қызметтен өзге қызмет түрі;</w:t>
      </w:r>
    </w:p>
    <w:p>
      <w:pPr>
        <w:spacing w:after="0"/>
        <w:ind w:left="0"/>
        <w:jc w:val="both"/>
      </w:pPr>
      <w:r>
        <w:rPr>
          <w:rFonts w:ascii="Times New Roman"/>
          <w:b w:val="false"/>
          <w:i w:val="false"/>
          <w:color w:val="000000"/>
          <w:sz w:val="28"/>
        </w:rPr>
        <w:t>
      24) қызметкерлердің жалақы қоры – қызметкерлерге еңбекақы төлеу үшін ұйымдардың ақшалай және заттай түрдегі (лауазымдық айлықақылар (тарифтік мөлшерлемелер), қосымша төлемдер, үстеме ақылар, сыйлықақылар және өзге де ынталандыру мен өтемдік сипаттағы төлемдер) салық және басқа да ұстап қалулар ескерілген (табыс салығы, жинақтаушы зейнетақы қорларына міндетті зейнетақы жарнасы), қаржыландыру көзі мен оларды нақты төлеу мерзіміне қарамастан жиынтық ақшалай қаражаттары;</w:t>
      </w:r>
    </w:p>
    <w:p>
      <w:pPr>
        <w:spacing w:after="0"/>
        <w:ind w:left="0"/>
        <w:jc w:val="both"/>
      </w:pPr>
      <w:r>
        <w:rPr>
          <w:rFonts w:ascii="Times New Roman"/>
          <w:b w:val="false"/>
          <w:i w:val="false"/>
          <w:color w:val="000000"/>
          <w:sz w:val="28"/>
        </w:rPr>
        <w:t>
      25) қызметкерлердің нақты саны (орташа жалақыны есептеу үшін қолданылатын) – жұмысқа ресми тіркелген қызметкерлердің жекелеген;</w:t>
      </w:r>
    </w:p>
    <w:p>
      <w:pPr>
        <w:spacing w:after="0"/>
        <w:ind w:left="0"/>
        <w:jc w:val="both"/>
      </w:pPr>
      <w:r>
        <w:rPr>
          <w:rFonts w:ascii="Times New Roman"/>
          <w:b w:val="false"/>
          <w:i w:val="false"/>
          <w:color w:val="000000"/>
          <w:sz w:val="28"/>
        </w:rPr>
        <w:t>
      26) қызметкерлердің тізімдік саны –жұмысты азаматтық-құқықтық шарт бойынша атқаратын, сонымен қатар, жұмысқа қоса атқарушылық бойынша қабылданғандарды қоспағанда, шартты жасасу мерзіміне қарамастан, еңбек шарты бойынша қабылданған адамдар саны;</w:t>
      </w:r>
    </w:p>
    <w:p>
      <w:pPr>
        <w:spacing w:after="0"/>
        <w:ind w:left="0"/>
        <w:jc w:val="both"/>
      </w:pPr>
      <w:r>
        <w:rPr>
          <w:rFonts w:ascii="Times New Roman"/>
          <w:b w:val="false"/>
          <w:i w:val="false"/>
          <w:color w:val="000000"/>
          <w:sz w:val="28"/>
        </w:rPr>
        <w:t>
      27) материалдық емес актив – бұл физикалық нысаны жоқ, басқа тараптарға жалға беру мақсатында немесе әкімшілік мақсаттарда тауарлар мен қызметтерді өндіруде немесе жеткізуде қолдану үшін ұсталатын сәйкестендірілетін ақшалай емес актив;</w:t>
      </w:r>
    </w:p>
    <w:p>
      <w:pPr>
        <w:spacing w:after="0"/>
        <w:ind w:left="0"/>
        <w:jc w:val="both"/>
      </w:pPr>
      <w:r>
        <w:rPr>
          <w:rFonts w:ascii="Times New Roman"/>
          <w:b w:val="false"/>
          <w:i w:val="false"/>
          <w:color w:val="000000"/>
          <w:sz w:val="28"/>
        </w:rPr>
        <w:t>
      28) материалдық шығындар – жабдықтау, делдалдық, сыртқы экономикалық ұйымдарға төленген үстеме баға (үстемеақы), комиссиялық сыйақылар, тауар биржасы қызметінің құны, кеден бажы, бөгде ұйымдардың және кәсіпорынның персоналы болып табылмайтын жеке тұлғалардың күштерімен жүзеге асырылатын тасымалдауға, сақтауға және жеткізуге жұмсалатын шығыстарды қосқанда материалдық ресурстарды сатып алу (қосылған құн салығы (бұдан әрі – ҚҚС), акциз есебінсіз) бағасына сүйене отырып қалыптасқан құны;</w:t>
      </w:r>
    </w:p>
    <w:p>
      <w:pPr>
        <w:spacing w:after="0"/>
        <w:ind w:left="0"/>
        <w:jc w:val="both"/>
      </w:pPr>
      <w:r>
        <w:rPr>
          <w:rFonts w:ascii="Times New Roman"/>
          <w:b w:val="false"/>
          <w:i w:val="false"/>
          <w:color w:val="000000"/>
          <w:sz w:val="28"/>
        </w:rPr>
        <w:t>
      29) машиналар мен жабдықтар – энергияны, материалдар мен ақпаратты жаңғыртатын құрылғылар;</w:t>
      </w:r>
    </w:p>
    <w:p>
      <w:pPr>
        <w:spacing w:after="0"/>
        <w:ind w:left="0"/>
        <w:jc w:val="both"/>
      </w:pPr>
      <w:r>
        <w:rPr>
          <w:rFonts w:ascii="Times New Roman"/>
          <w:b w:val="false"/>
          <w:i w:val="false"/>
          <w:color w:val="000000"/>
          <w:sz w:val="28"/>
        </w:rPr>
        <w:t>
      30) міндеттеме – реттелуі экономикалық пайдаларды қамтитын ресурстардың есептен шығуына әкеп соқтыратын өткен оқиғалардан туындайтын дара кәсіпкердің немесе ұйымның қазіргі міндеттері;</w:t>
      </w:r>
    </w:p>
    <w:p>
      <w:pPr>
        <w:spacing w:after="0"/>
        <w:ind w:left="0"/>
        <w:jc w:val="both"/>
      </w:pPr>
      <w:r>
        <w:rPr>
          <w:rFonts w:ascii="Times New Roman"/>
          <w:b w:val="false"/>
          <w:i w:val="false"/>
          <w:color w:val="000000"/>
          <w:sz w:val="28"/>
        </w:rPr>
        <w:t>
      31) негізгі құралдар – тауарларды (жұмыстарды, көрсетілетін қызметтерді) өндіруде немесе жеткізуде пайдалану үшін, басқа адамдарға жалға беру, құнын өсіру немесе әкімшілік мақсаттар үшін субъект ұстап қалатын бір кезеңнен астам уақыт ішінде пайдалану ұйғарылған материалдық активтер;</w:t>
      </w:r>
    </w:p>
    <w:p>
      <w:pPr>
        <w:spacing w:after="0"/>
        <w:ind w:left="0"/>
        <w:jc w:val="both"/>
      </w:pPr>
      <w:r>
        <w:rPr>
          <w:rFonts w:ascii="Times New Roman"/>
          <w:b w:val="false"/>
          <w:i w:val="false"/>
          <w:color w:val="000000"/>
          <w:sz w:val="28"/>
        </w:rPr>
        <w:t>
      32) отын – технологиялық мақсаттарға, энергияның барлық түрлерін өндіруге, ғимараттарды жылытуға, көлік кәсіпорындары орындаған өндіріске қызмет көрсету бойынша көлік жұмыстарына жұмсалатын, шеттен сатып алынған және де кәсіпорынның өзі өндірген отынның барлық түрлерінің құны;</w:t>
      </w:r>
    </w:p>
    <w:p>
      <w:pPr>
        <w:spacing w:after="0"/>
        <w:ind w:left="0"/>
        <w:jc w:val="both"/>
      </w:pPr>
      <w:r>
        <w:rPr>
          <w:rFonts w:ascii="Times New Roman"/>
          <w:b w:val="false"/>
          <w:i w:val="false"/>
          <w:color w:val="000000"/>
          <w:sz w:val="28"/>
        </w:rPr>
        <w:t>
      33) операциялық қызметтен түскен ақшалай қаражаттардың қозғалысы – операциялық қызмет есебінен таза пайданы қалыптастырған келесі операциялардан түскен ақшалай қаражаттар;</w:t>
      </w:r>
    </w:p>
    <w:p>
      <w:pPr>
        <w:spacing w:after="0"/>
        <w:ind w:left="0"/>
        <w:jc w:val="both"/>
      </w:pPr>
      <w:r>
        <w:rPr>
          <w:rFonts w:ascii="Times New Roman"/>
          <w:b w:val="false"/>
          <w:i w:val="false"/>
          <w:color w:val="000000"/>
          <w:sz w:val="28"/>
        </w:rPr>
        <w:t>
      34) өзінің қажеттіліктеріне (зауытішілік айналымға) пайдаланылған өнім – бұл заттай және құндық мәндегі, кәсіпорын өндірген дайын өнімдер және жартылай фабрикаттар (осы кәсіпорынның негізгі құралдарының құрамына жататын өнімдерден басқа), оны кәсіпорын жеке өнеркәсіптік-өндірістік қажеттіліктеріне пайдаланады;</w:t>
      </w:r>
    </w:p>
    <w:p>
      <w:pPr>
        <w:spacing w:after="0"/>
        <w:ind w:left="0"/>
        <w:jc w:val="both"/>
      </w:pPr>
      <w:r>
        <w:rPr>
          <w:rFonts w:ascii="Times New Roman"/>
          <w:b w:val="false"/>
          <w:i w:val="false"/>
          <w:color w:val="000000"/>
          <w:sz w:val="28"/>
        </w:rPr>
        <w:t>
      35) өндірілген өнім, орындалған жұмыстар мен көрсетілген қызметтердің көлемі – өндірушінің бағасымен барлық шығарылған өнім, орындалған жұмыстар мен көрсетілген қызметтердің құны;</w:t>
      </w:r>
    </w:p>
    <w:p>
      <w:pPr>
        <w:spacing w:after="0"/>
        <w:ind w:left="0"/>
        <w:jc w:val="both"/>
      </w:pPr>
      <w:r>
        <w:rPr>
          <w:rFonts w:ascii="Times New Roman"/>
          <w:b w:val="false"/>
          <w:i w:val="false"/>
          <w:color w:val="000000"/>
          <w:sz w:val="28"/>
        </w:rPr>
        <w:t>
      36) өндірушінің бағасы – өнімнің өндірушіден тұтынушыға дейінгі қозғалысына байланысты қосылған құн салығы және акциздерді, өзге жанама салықтарды, сауда, өткізу үстеме бағаларын, көлік шығыстарын есепке алмағанда, "кәсіпорын қақпасынан" шыққан сәттен бастап өткізілетін өнім бірлігінің бағасы;</w:t>
      </w:r>
    </w:p>
    <w:p>
      <w:pPr>
        <w:spacing w:after="0"/>
        <w:ind w:left="0"/>
        <w:jc w:val="both"/>
      </w:pPr>
      <w:r>
        <w:rPr>
          <w:rFonts w:ascii="Times New Roman"/>
          <w:b w:val="false"/>
          <w:i w:val="false"/>
          <w:color w:val="000000"/>
          <w:sz w:val="28"/>
        </w:rPr>
        <w:t>
      37) өндірістік шығыстар – қызметтің негізгі және қосалқы түрлерінің өндірілген өнімі мен көрсетілген қызметтің өзіндік құнын қалыптастыратын шығындар;</w:t>
      </w:r>
    </w:p>
    <w:p>
      <w:pPr>
        <w:spacing w:after="0"/>
        <w:ind w:left="0"/>
        <w:jc w:val="both"/>
      </w:pPr>
      <w:r>
        <w:rPr>
          <w:rFonts w:ascii="Times New Roman"/>
          <w:b w:val="false"/>
          <w:i w:val="false"/>
          <w:color w:val="000000"/>
          <w:sz w:val="28"/>
        </w:rPr>
        <w:t>
      38) өндірістік емес шығыстар – өнімдерді өткізу мен қызмет көрсету бойынша шығыстар, әкімшілік шығыстар, қаржыландыру шығыстары және басқа шығыстарды қамтитын кезең шығыстары;</w:t>
      </w:r>
    </w:p>
    <w:p>
      <w:pPr>
        <w:spacing w:after="0"/>
        <w:ind w:left="0"/>
        <w:jc w:val="both"/>
      </w:pPr>
      <w:r>
        <w:rPr>
          <w:rFonts w:ascii="Times New Roman"/>
          <w:b w:val="false"/>
          <w:i w:val="false"/>
          <w:color w:val="000000"/>
          <w:sz w:val="28"/>
        </w:rPr>
        <w:t>
      39) өткізілген өнім мен көрсетілген қызметтердің өзіндік құны – бұл өндіріс шығындары мен жұмысшылардың жалақысын қоса алғанда, есепті кезең ішінде сатылған өнімді өндіруге байланысты шығыстар;</w:t>
      </w:r>
    </w:p>
    <w:p>
      <w:pPr>
        <w:spacing w:after="0"/>
        <w:ind w:left="0"/>
        <w:jc w:val="both"/>
      </w:pPr>
      <w:r>
        <w:rPr>
          <w:rFonts w:ascii="Times New Roman"/>
          <w:b w:val="false"/>
          <w:i w:val="false"/>
          <w:color w:val="000000"/>
          <w:sz w:val="28"/>
        </w:rPr>
        <w:t>
      40) өнімдерді өткізу және қызмет көрсетуден түскен кіріс– қосылған құн салығы, акциздерді, сондай-ақ қайтарылып берілген тауарлар құны, сатып алушыларға ұсынылған сауда жеңілдіктері мен баға жеңілдіктерін алып тастағанда алынған және алуға жататын сомасы;</w:t>
      </w:r>
    </w:p>
    <w:p>
      <w:pPr>
        <w:spacing w:after="0"/>
        <w:ind w:left="0"/>
        <w:jc w:val="both"/>
      </w:pPr>
      <w:r>
        <w:rPr>
          <w:rFonts w:ascii="Times New Roman"/>
          <w:b w:val="false"/>
          <w:i w:val="false"/>
          <w:color w:val="000000"/>
          <w:sz w:val="28"/>
        </w:rPr>
        <w:t>
      41) өзге де кірістер – активтердің істен шығуынан, өтеусіз алынған активтерден, мемлекеттік субсидиялардан, құнсызданудан пайда болған залалды қалпына келтіруден, бағамдық айырмадан, операциялық жалға беруден, биологиялық активтердің әділ бағасының өзгеруінен түскен кірістер;</w:t>
      </w:r>
    </w:p>
    <w:p>
      <w:pPr>
        <w:spacing w:after="0"/>
        <w:ind w:left="0"/>
        <w:jc w:val="both"/>
      </w:pPr>
      <w:r>
        <w:rPr>
          <w:rFonts w:ascii="Times New Roman"/>
          <w:b w:val="false"/>
          <w:i w:val="false"/>
          <w:color w:val="000000"/>
          <w:sz w:val="28"/>
        </w:rPr>
        <w:t>
      42) өзге де шығыстар – кәдімгі қызмет процесінен тәуелсіз туындайтын өзге де өндірістік емес шығыстар, олар активтің істен шығуы мен құнсыздануы, бағымдық айырма, резервтің жасалуы мен сенімсіз талаптарды шығынға жазу, операциялық жалға беру шығыстары, биологиялық активтер әділ бағасының өзгеруінің шығыстары және басқалар;</w:t>
      </w:r>
    </w:p>
    <w:p>
      <w:pPr>
        <w:spacing w:after="0"/>
        <w:ind w:left="0"/>
        <w:jc w:val="both"/>
      </w:pPr>
      <w:r>
        <w:rPr>
          <w:rFonts w:ascii="Times New Roman"/>
          <w:b w:val="false"/>
          <w:i w:val="false"/>
          <w:color w:val="000000"/>
          <w:sz w:val="28"/>
        </w:rPr>
        <w:t>
      43) шикізат және материалдар, сатып алынған жартылай фабрикаттар мен жиынтықтаушы бұйымдар – көлік және дайындаушы шығыстар есебімен өнім өндіру және қызмет көрсету процесінде пайдаланылатын барлық материалдардың құны;</w:t>
      </w:r>
    </w:p>
    <w:p>
      <w:pPr>
        <w:spacing w:after="0"/>
        <w:ind w:left="0"/>
        <w:jc w:val="both"/>
      </w:pPr>
      <w:r>
        <w:rPr>
          <w:rFonts w:ascii="Times New Roman"/>
          <w:b w:val="false"/>
          <w:i w:val="false"/>
          <w:color w:val="000000"/>
          <w:sz w:val="28"/>
        </w:rPr>
        <w:t>
      44) шығыстар – активтердің ығысып кетуі немесе азаюы немесе міндеттемелердің туындауы нысанында капиталда қатысатын тұлғаларға бөлуге байланысты азайтудан ерекшеленетін капиталдың азаюына әкеп соқтыратын есепті кезеңнің ішінде экономикалық пайданың азаюы;</w:t>
      </w:r>
    </w:p>
    <w:p>
      <w:pPr>
        <w:spacing w:after="0"/>
        <w:ind w:left="0"/>
        <w:jc w:val="both"/>
      </w:pPr>
      <w:r>
        <w:rPr>
          <w:rFonts w:ascii="Times New Roman"/>
          <w:b w:val="false"/>
          <w:i w:val="false"/>
          <w:color w:val="000000"/>
          <w:sz w:val="28"/>
        </w:rPr>
        <w:t>
      45) энергия – субъектінің технологиялық, энергетикалық, қозғалтқыштық және басқа да өндірістік мұқтаждықтарына жұмсалатын сатып алынған энергияның барлық түрлерінің құны.</w:t>
      </w:r>
    </w:p>
    <w:bookmarkStart w:name="z68" w:id="45"/>
    <w:p>
      <w:pPr>
        <w:spacing w:after="0"/>
        <w:ind w:left="0"/>
        <w:jc w:val="both"/>
      </w:pPr>
      <w:r>
        <w:rPr>
          <w:rFonts w:ascii="Times New Roman"/>
          <w:b w:val="false"/>
          <w:i w:val="false"/>
          <w:color w:val="000000"/>
          <w:sz w:val="28"/>
        </w:rPr>
        <w:t>
      3. 2 және 2.1-бөлімдерде өндірілген өнім, орындалған жұмыстар мен көрсетілген қызметтер көлемі өткізілген өнімнің және көрсетілген қызмет көлемінің (қайта сату үшін сатып алынған тауарлардың құнын, қосылған құн салығын, акциздерін есептемегенде), кәсіпорын ішінде пайдаланылған өнім мен көрсетілген қызметтің, сату үшін қоймаларда тұрған дайын өнім қорының өзгерісін, аяқталмаған өндіріс пен құрылыс қалдықтарының өсімін (кемуін) жиынтықтауды білдіреді.</w:t>
      </w:r>
    </w:p>
    <w:bookmarkEnd w:id="45"/>
    <w:p>
      <w:pPr>
        <w:spacing w:after="0"/>
        <w:ind w:left="0"/>
        <w:jc w:val="both"/>
      </w:pPr>
      <w:r>
        <w:rPr>
          <w:rFonts w:ascii="Times New Roman"/>
          <w:b w:val="false"/>
          <w:i w:val="false"/>
          <w:color w:val="000000"/>
          <w:sz w:val="28"/>
        </w:rPr>
        <w:t>
      Өнеркәсіп кәсіпорындары үшін өндірілген өнім, орындалған жұмыстар мен көрсетілетін қызметтер көлемі өнделме шикізаттан өндірілген өнім құны және зауыт ішіндегі айналымдық құны ескеріліп, келтіріледі.</w:t>
      </w:r>
    </w:p>
    <w:p>
      <w:pPr>
        <w:spacing w:after="0"/>
        <w:ind w:left="0"/>
        <w:jc w:val="both"/>
      </w:pPr>
      <w:r>
        <w:rPr>
          <w:rFonts w:ascii="Times New Roman"/>
          <w:b w:val="false"/>
          <w:i w:val="false"/>
          <w:color w:val="000000"/>
          <w:sz w:val="28"/>
        </w:rPr>
        <w:t>
      Сауда қызметімен айналысатын кәсіпорындар үшін тауарды өткізуден түскен табыс пен тауарды сатып алу шығысының арасындағы айырма өндірілген өнім, орындалған жұмыстар мен көрсетілген қызметтер көлемі болып табылады. Тауарларды сатып алынған тауар бағасына тең немесе төмен баға бойынша өткізген жағдайда, сауда қызметі бойынша өндірілген өнім, орындалған жұмыстар және көрсетілген қызмет көлемі айналым шығындарының шамасына тең болады.</w:t>
      </w:r>
    </w:p>
    <w:p>
      <w:pPr>
        <w:spacing w:after="0"/>
        <w:ind w:left="0"/>
        <w:jc w:val="both"/>
      </w:pPr>
      <w:r>
        <w:rPr>
          <w:rFonts w:ascii="Times New Roman"/>
          <w:b w:val="false"/>
          <w:i w:val="false"/>
          <w:color w:val="000000"/>
          <w:sz w:val="28"/>
        </w:rPr>
        <w:t>
      Айырбастау пункттері үшін валюта сату мен сатып алу құнының арасындағы айырма өндірілген өнім, орындалған жұмыстар мен көрсетілген қызметтер көлемі болып табылады.</w:t>
      </w:r>
    </w:p>
    <w:p>
      <w:pPr>
        <w:spacing w:after="0"/>
        <w:ind w:left="0"/>
        <w:jc w:val="both"/>
      </w:pPr>
      <w:r>
        <w:rPr>
          <w:rFonts w:ascii="Times New Roman"/>
          <w:b w:val="false"/>
          <w:i w:val="false"/>
          <w:color w:val="000000"/>
          <w:sz w:val="28"/>
        </w:rPr>
        <w:t>
      Алаңдар мен жабдықтарды жалға берумен айналысатын кәсіпорындар үшін жалдау шарты бойынша өзінің активтерін уақытша қолдануға беруден түскен кіріс өндірілген өнім, орындалған жұмыстар және көрсетілген қызметтердің көлемі болып табылады.</w:t>
      </w:r>
    </w:p>
    <w:p>
      <w:pPr>
        <w:spacing w:after="0"/>
        <w:ind w:left="0"/>
        <w:jc w:val="both"/>
      </w:pPr>
      <w:r>
        <w:rPr>
          <w:rFonts w:ascii="Times New Roman"/>
          <w:b w:val="false"/>
          <w:i w:val="false"/>
          <w:color w:val="000000"/>
          <w:sz w:val="28"/>
        </w:rPr>
        <w:t>
      Қоғамдық тамақтандыру кәсіпорындары, мейрамханалар үшін өндірілген өнім, орындалған жұмыстар мен көрсетілген қызметтер көлемі дайын тағамды жеткізуді қоса алғанда, оның тауар айналымына теңестіріледі. Бұл ретте сатылған сусындар мен өнімдер материалдық шығындар болып табылады және өндірілген өнім көлеміне кіреді.</w:t>
      </w:r>
    </w:p>
    <w:p>
      <w:pPr>
        <w:spacing w:after="0"/>
        <w:ind w:left="0"/>
        <w:jc w:val="both"/>
      </w:pPr>
      <w:r>
        <w:rPr>
          <w:rFonts w:ascii="Times New Roman"/>
          <w:b w:val="false"/>
          <w:i w:val="false"/>
          <w:color w:val="000000"/>
          <w:sz w:val="28"/>
        </w:rPr>
        <w:t>
      Қонақүйлер үшін мейрамхана қызметтерін қоса алғанда, қонақүй қызметтерін көрсетуден түскен табыс өндірілген өнім, орындалған жұмыстар мен көрсетілген қызметтер көлемі болып табылады.</w:t>
      </w:r>
    </w:p>
    <w:p>
      <w:pPr>
        <w:spacing w:after="0"/>
        <w:ind w:left="0"/>
        <w:jc w:val="both"/>
      </w:pPr>
      <w:r>
        <w:rPr>
          <w:rFonts w:ascii="Times New Roman"/>
          <w:b w:val="false"/>
          <w:i w:val="false"/>
          <w:color w:val="000000"/>
          <w:sz w:val="28"/>
        </w:rPr>
        <w:t>
      Қаржы делдалдығы (микрокредиттік ұйымдар, кредиттік серіктестіктер, ломбардтар, басқалар) үшін өндірілген өнім, орындалған жұмыстар мен көрсетілген қызметтер көлемі қаржы делдалдары меншігінің табысы (өзінің меншікті құралдарын инвестициялау арқылы алған таза табыстан басқа) мен кредиторларға төленген пайыздардың айырмасы ретінде жанама жолмен анықталатын қызметтердің құны болып табылады.</w:t>
      </w:r>
    </w:p>
    <w:p>
      <w:pPr>
        <w:spacing w:after="0"/>
        <w:ind w:left="0"/>
        <w:jc w:val="both"/>
      </w:pPr>
      <w:r>
        <w:rPr>
          <w:rFonts w:ascii="Times New Roman"/>
          <w:b w:val="false"/>
          <w:i w:val="false"/>
          <w:color w:val="000000"/>
          <w:sz w:val="28"/>
        </w:rPr>
        <w:t>
      2.1-бөлімнің В бағанындағы көрсеткіштерді толтыру кезінде Экономикалық қызмет түрлерінің жалпы жіктеуішіне сәйкес қызмет түрінің 5 таңбалы коды көрсетіледі.</w:t>
      </w:r>
    </w:p>
    <w:p>
      <w:pPr>
        <w:spacing w:after="0"/>
        <w:ind w:left="0"/>
        <w:jc w:val="both"/>
      </w:pPr>
      <w:r>
        <w:rPr>
          <w:rFonts w:ascii="Times New Roman"/>
          <w:b w:val="false"/>
          <w:i w:val="false"/>
          <w:color w:val="000000"/>
          <w:sz w:val="28"/>
        </w:rPr>
        <w:t>
      Статистикалық нысандарда "түзетпе" ұғымы пайдаланылмайды, сондықтан осындай жағдайлар туындаған кезде түзетпе жазба нақты шоттардың дебеттік немесе кредиттік айналымдарын арттыру (азайту) ретінде көрсетіледі.</w:t>
      </w:r>
    </w:p>
    <w:bookmarkStart w:name="z69" w:id="46"/>
    <w:p>
      <w:pPr>
        <w:spacing w:after="0"/>
        <w:ind w:left="0"/>
        <w:jc w:val="both"/>
      </w:pPr>
      <w:r>
        <w:rPr>
          <w:rFonts w:ascii="Times New Roman"/>
          <w:b w:val="false"/>
          <w:i w:val="false"/>
          <w:color w:val="000000"/>
          <w:sz w:val="28"/>
        </w:rPr>
        <w:t>
      4. 4-бөлімнің 3-жолында өнімдерді өткізу мен көрсетілген қызметтерден түскен табыс пен өткізілген өнім мен көрсетілген қызметтердің өзіндік құны арасындағы айырма жалпы пайда деп түсініледі.</w:t>
      </w:r>
    </w:p>
    <w:bookmarkEnd w:id="46"/>
    <w:p>
      <w:pPr>
        <w:spacing w:after="0"/>
        <w:ind w:left="0"/>
        <w:jc w:val="both"/>
      </w:pPr>
      <w:r>
        <w:rPr>
          <w:rFonts w:ascii="Times New Roman"/>
          <w:b w:val="false"/>
          <w:i w:val="false"/>
          <w:color w:val="000000"/>
          <w:sz w:val="28"/>
        </w:rPr>
        <w:t>
      10-жолда салық салынғанға дейінгі пайда (залал) – қаржыландырудан түскен жалпы пайда, кіріс, өзге де табыстардың сомасы мен өнімді өткізу мен қызмет көрсету бойынша шығыстардың, қаржыландыруға арналған шығыстардың, әкімшілік шығыстардың және өзге де шығыстар сомасының арасындағы айырма ретінде анықталады.</w:t>
      </w:r>
    </w:p>
    <w:p>
      <w:pPr>
        <w:spacing w:after="0"/>
        <w:ind w:left="0"/>
        <w:jc w:val="both"/>
      </w:pPr>
      <w:r>
        <w:rPr>
          <w:rFonts w:ascii="Times New Roman"/>
          <w:b w:val="false"/>
          <w:i w:val="false"/>
          <w:color w:val="000000"/>
          <w:sz w:val="28"/>
        </w:rPr>
        <w:t>
      12-жолда жиынтық пайда (залал) – бұл салық салынғанға дейінгі пайда (залал) мен корпоративтік табыс салығы бойынша шығыстардың айырмасы.</w:t>
      </w:r>
    </w:p>
    <w:bookmarkStart w:name="z70" w:id="47"/>
    <w:p>
      <w:pPr>
        <w:spacing w:after="0"/>
        <w:ind w:left="0"/>
        <w:jc w:val="both"/>
      </w:pPr>
      <w:r>
        <w:rPr>
          <w:rFonts w:ascii="Times New Roman"/>
          <w:b w:val="false"/>
          <w:i w:val="false"/>
          <w:color w:val="000000"/>
          <w:sz w:val="28"/>
        </w:rPr>
        <w:t>
      5. 1-бөлімнің 7 және 8-жолдары бойынша тізімдік құрамның қызметкерлері бойынша мәліметтер көрсетіледі.</w:t>
      </w:r>
    </w:p>
    <w:bookmarkEnd w:id="47"/>
    <w:bookmarkStart w:name="z71" w:id="48"/>
    <w:p>
      <w:pPr>
        <w:spacing w:after="0"/>
        <w:ind w:left="0"/>
        <w:jc w:val="both"/>
      </w:pPr>
      <w:r>
        <w:rPr>
          <w:rFonts w:ascii="Times New Roman"/>
          <w:b w:val="false"/>
          <w:i w:val="false"/>
          <w:color w:val="000000"/>
          <w:sz w:val="28"/>
        </w:rPr>
        <w:t>
      6. 1-бөлімнің 9-жолын толтыру кезінде кәсіпорын қызметкерлерінің нақты санына сүйене отырып, қашықтықтан жұмыс істейтін қызметкерлер ескеріледі.</w:t>
      </w:r>
    </w:p>
    <w:bookmarkEnd w:id="48"/>
    <w:bookmarkStart w:name="z72" w:id="49"/>
    <w:p>
      <w:pPr>
        <w:spacing w:after="0"/>
        <w:ind w:left="0"/>
        <w:jc w:val="both"/>
      </w:pPr>
      <w:r>
        <w:rPr>
          <w:rFonts w:ascii="Times New Roman"/>
          <w:b w:val="false"/>
          <w:i w:val="false"/>
          <w:color w:val="000000"/>
          <w:sz w:val="28"/>
        </w:rPr>
        <w:t>
      7. "Жасыл жұмыс орындарында" жұмыс істейтіндердің тізімдік саны бойынша деректер 1.1-бөлімнің 7 жолы бойынша көрсетіледі.</w:t>
      </w:r>
    </w:p>
    <w:bookmarkEnd w:id="49"/>
    <w:p>
      <w:pPr>
        <w:spacing w:after="0"/>
        <w:ind w:left="0"/>
        <w:jc w:val="both"/>
      </w:pPr>
      <w:r>
        <w:rPr>
          <w:rFonts w:ascii="Times New Roman"/>
          <w:b w:val="false"/>
          <w:i w:val="false"/>
          <w:color w:val="000000"/>
          <w:sz w:val="28"/>
        </w:rPr>
        <w:t>
      Жасыл жұмыс орындарына қоршаған ортаны сақтауға және қалпына келтіруге ықпал ететін жұмыс орындары жатады.</w:t>
      </w:r>
    </w:p>
    <w:p>
      <w:pPr>
        <w:spacing w:after="0"/>
        <w:ind w:left="0"/>
        <w:jc w:val="both"/>
      </w:pPr>
      <w:r>
        <w:rPr>
          <w:rFonts w:ascii="Times New Roman"/>
          <w:b w:val="false"/>
          <w:i w:val="false"/>
          <w:color w:val="000000"/>
          <w:sz w:val="28"/>
        </w:rPr>
        <w:t>
      Жасыл жұмыс орындарын анықтау кезінде келесі шарттарды басшылыққа алу қажет:</w:t>
      </w:r>
    </w:p>
    <w:p>
      <w:pPr>
        <w:spacing w:after="0"/>
        <w:ind w:left="0"/>
        <w:jc w:val="both"/>
      </w:pPr>
      <w:r>
        <w:rPr>
          <w:rFonts w:ascii="Times New Roman"/>
          <w:b w:val="false"/>
          <w:i w:val="false"/>
          <w:color w:val="000000"/>
          <w:sz w:val="28"/>
        </w:rPr>
        <w:t>
      1) егер кәсіпорын экологиялық тауарларды өндірсе, онда барлық жұмыс орындары жасыл жұмыс орындары ретінде бағаланады.</w:t>
      </w:r>
    </w:p>
    <w:p>
      <w:pPr>
        <w:spacing w:after="0"/>
        <w:ind w:left="0"/>
        <w:jc w:val="both"/>
      </w:pPr>
      <w:r>
        <w:rPr>
          <w:rFonts w:ascii="Times New Roman"/>
          <w:b w:val="false"/>
          <w:i w:val="false"/>
          <w:color w:val="000000"/>
          <w:sz w:val="28"/>
        </w:rPr>
        <w:t>
      Экологиялық тауарлар мен көрсетілетін қызметтеріне қоршаған ортаға пайда әкелетін, қоршаған ортаға түсетін жүктемені азайтатын немесе жоятын немесе табиғи ресурстарды неғұрлым тиімді пайдалануға ықпал ететін тауарлар мен қызметтер жатады.</w:t>
      </w:r>
    </w:p>
    <w:p>
      <w:pPr>
        <w:spacing w:after="0"/>
        <w:ind w:left="0"/>
        <w:jc w:val="both"/>
      </w:pPr>
      <w:r>
        <w:rPr>
          <w:rFonts w:ascii="Times New Roman"/>
          <w:b w:val="false"/>
          <w:i w:val="false"/>
          <w:color w:val="000000"/>
          <w:sz w:val="28"/>
        </w:rPr>
        <w:t>
      Экологиялық тауарлар мен қызметтер байланысты тауарлар мен қызметтерге бөлінеді:</w:t>
      </w:r>
    </w:p>
    <w:p>
      <w:pPr>
        <w:spacing w:after="0"/>
        <w:ind w:left="0"/>
        <w:jc w:val="both"/>
      </w:pPr>
      <w:r>
        <w:rPr>
          <w:rFonts w:ascii="Times New Roman"/>
          <w:b w:val="false"/>
          <w:i w:val="false"/>
          <w:color w:val="000000"/>
          <w:sz w:val="28"/>
        </w:rPr>
        <w:t>
      жаңартылатын энергия нысандарын пайдалану мен дамытуға;</w:t>
      </w:r>
    </w:p>
    <w:p>
      <w:pPr>
        <w:spacing w:after="0"/>
        <w:ind w:left="0"/>
        <w:jc w:val="both"/>
      </w:pPr>
      <w:r>
        <w:rPr>
          <w:rFonts w:ascii="Times New Roman"/>
          <w:b w:val="false"/>
          <w:i w:val="false"/>
          <w:color w:val="000000"/>
          <w:sz w:val="28"/>
        </w:rPr>
        <w:t>
      энергия тиімділігін арттыруға (мысалы, энергиялық тиімді жабдықтар, аспаптар, көлік құралдары, сондай-ақ ғимараттардың энергия тиімділігін арттыратын өнімдер мен қызметтер);</w:t>
      </w:r>
    </w:p>
    <w:p>
      <w:pPr>
        <w:spacing w:after="0"/>
        <w:ind w:left="0"/>
        <w:jc w:val="both"/>
      </w:pPr>
      <w:r>
        <w:rPr>
          <w:rFonts w:ascii="Times New Roman"/>
          <w:b w:val="false"/>
          <w:i w:val="false"/>
          <w:color w:val="000000"/>
          <w:sz w:val="28"/>
        </w:rPr>
        <w:t>
      қалдықтарды жинауды, қайта өңдеуді, кәдеге жаратуды және қайта пайдалануды қоса алғанда, ластануды азайту және жою, қоршаған ортаға зиянды заттардың шығарындылары мен қалдықтарын азайтуға;</w:t>
      </w:r>
    </w:p>
    <w:p>
      <w:pPr>
        <w:spacing w:after="0"/>
        <w:ind w:left="0"/>
        <w:jc w:val="both"/>
      </w:pPr>
      <w:r>
        <w:rPr>
          <w:rFonts w:ascii="Times New Roman"/>
          <w:b w:val="false"/>
          <w:i w:val="false"/>
          <w:color w:val="000000"/>
          <w:sz w:val="28"/>
        </w:rPr>
        <w:t>
      табиғи ресурстарды сақтауға (органикалық ауыл шаруашылығымен және орнықты орман шаруашылығымен байланысты өнімдер мен қызметтерге; жер ресурстарын басқару; топырақты, суды немесе жабайы табиғатты сақтау);</w:t>
      </w:r>
    </w:p>
    <w:p>
      <w:pPr>
        <w:spacing w:after="0"/>
        <w:ind w:left="0"/>
        <w:jc w:val="both"/>
      </w:pPr>
      <w:r>
        <w:rPr>
          <w:rFonts w:ascii="Times New Roman"/>
          <w:b w:val="false"/>
          <w:i w:val="false"/>
          <w:color w:val="000000"/>
          <w:sz w:val="28"/>
        </w:rPr>
        <w:t>
      қоршаған ортаны қорғау саласындағы ғылыми зерттеулер мен әзірлемелерді, экологиялық мониторингті, экологиялық проблемалар туралы жұртшылықты хабардар етуді жүзеге асыруға байланысты тауарлар мен қызметтерге бөлінеді.</w:t>
      </w:r>
    </w:p>
    <w:p>
      <w:pPr>
        <w:spacing w:after="0"/>
        <w:ind w:left="0"/>
        <w:jc w:val="both"/>
      </w:pPr>
      <w:r>
        <w:rPr>
          <w:rFonts w:ascii="Times New Roman"/>
          <w:b w:val="false"/>
          <w:i w:val="false"/>
          <w:color w:val="000000"/>
          <w:sz w:val="28"/>
        </w:rPr>
        <w:t>
      Суды жинауға, өңдеуге және бөлуге (ЭҚЖЖ 36), кәріз жүйесіне (ЭҚЖЖ 37), қалдықтармен жұмыс істеуге (ЭҚЖЖ 38), қалпына келтіру және қалдықтарды жою саласындағы (ЭҚЖЖ 39), гидрометеорологиялық қызмет қызметі (ЭҚЖЖ 74.90.1) жаңартылатын энергия саласындағы, табиғат қорғау қызметін мемлекеттік басқару және әкімшілендіру жүйесіндегі барлық өзге де қызметтер жасыл жұмыс орындарына жатады.</w:t>
      </w:r>
    </w:p>
    <w:p>
      <w:pPr>
        <w:spacing w:after="0"/>
        <w:ind w:left="0"/>
        <w:jc w:val="both"/>
      </w:pPr>
      <w:r>
        <w:rPr>
          <w:rFonts w:ascii="Times New Roman"/>
          <w:b w:val="false"/>
          <w:i w:val="false"/>
          <w:color w:val="000000"/>
          <w:sz w:val="28"/>
        </w:rPr>
        <w:t>
      Егер кәсіпорын бір бөлігі экологиялық болып табылатын біреуден артық өнімді немесе қызметтерді өндірсе, онда экологиялық тауарлар мен қызметтерді құру процесіне тікелей тартылған жұмыс орындары жасыл жұмыс орындарына жатады.</w:t>
      </w:r>
    </w:p>
    <w:p>
      <w:pPr>
        <w:spacing w:after="0"/>
        <w:ind w:left="0"/>
        <w:jc w:val="both"/>
      </w:pPr>
      <w:r>
        <w:rPr>
          <w:rFonts w:ascii="Times New Roman"/>
          <w:b w:val="false"/>
          <w:i w:val="false"/>
          <w:color w:val="000000"/>
          <w:sz w:val="28"/>
        </w:rPr>
        <w:t>
      2) егер кәсіпорын өндіретін өнім немесе қызмет экологиялық болып табылмаса, бұл ретте өндірістік процесте энергия-ресурс үнемдейтін, экологиялық бағдарланған технологиялар пайдаланылады, экологиялық мониторинг жасыл жұмыс орындарына табиғатты қорғау жабдығына, технологияларға қызмет көрсетумен, экологиялық мониторингпен тікелей байланысты жұмыс орындарын жатқызу қажет.</w:t>
      </w:r>
    </w:p>
    <w:bookmarkStart w:name="z73" w:id="50"/>
    <w:p>
      <w:pPr>
        <w:spacing w:after="0"/>
        <w:ind w:left="0"/>
        <w:jc w:val="both"/>
      </w:pPr>
      <w:r>
        <w:rPr>
          <w:rFonts w:ascii="Times New Roman"/>
          <w:b w:val="false"/>
          <w:i w:val="false"/>
          <w:color w:val="000000"/>
          <w:sz w:val="28"/>
        </w:rPr>
        <w:t>
      8.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"Деректерді он-лайн режимде жинау" ақпараттық жүйесі арқылы жүзеге асырылады.</w:t>
      </w:r>
    </w:p>
    <w:bookmarkEnd w:id="50"/>
    <w:bookmarkStart w:name="z74" w:id="51"/>
    <w:p>
      <w:pPr>
        <w:spacing w:after="0"/>
        <w:ind w:left="0"/>
        <w:jc w:val="both"/>
      </w:pPr>
      <w:r>
        <w:rPr>
          <w:rFonts w:ascii="Times New Roman"/>
          <w:b w:val="false"/>
          <w:i w:val="false"/>
          <w:color w:val="000000"/>
          <w:sz w:val="28"/>
        </w:rPr>
        <w:t>
      9. Ескертпе: Х – осы позиция толтыруға жатпайды.</w:t>
      </w:r>
    </w:p>
    <w:bookmarkEnd w:id="51"/>
    <w:bookmarkStart w:name="z75" w:id="52"/>
    <w:p>
      <w:pPr>
        <w:spacing w:after="0"/>
        <w:ind w:left="0"/>
        <w:jc w:val="both"/>
      </w:pPr>
      <w:r>
        <w:rPr>
          <w:rFonts w:ascii="Times New Roman"/>
          <w:b w:val="false"/>
          <w:i w:val="false"/>
          <w:color w:val="000000"/>
          <w:sz w:val="28"/>
        </w:rPr>
        <w:t>
      10. Арифметикалық-логикалық бақылау:</w:t>
      </w:r>
    </w:p>
    <w:bookmarkEnd w:id="52"/>
    <w:p>
      <w:pPr>
        <w:spacing w:after="0"/>
        <w:ind w:left="0"/>
        <w:jc w:val="both"/>
      </w:pPr>
      <w:r>
        <w:rPr>
          <w:rFonts w:ascii="Times New Roman"/>
          <w:b w:val="false"/>
          <w:i w:val="false"/>
          <w:color w:val="000000"/>
          <w:sz w:val="28"/>
        </w:rPr>
        <w:t>
      1) 1-бөлім:</w:t>
      </w:r>
    </w:p>
    <w:p>
      <w:pPr>
        <w:spacing w:after="0"/>
        <w:ind w:left="0"/>
        <w:jc w:val="both"/>
      </w:pPr>
      <w:r>
        <w:rPr>
          <w:rFonts w:ascii="Times New Roman"/>
          <w:b w:val="false"/>
          <w:i w:val="false"/>
          <w:color w:val="000000"/>
          <w:sz w:val="28"/>
        </w:rPr>
        <w:t>
      4-жол = 1, 2, 3 жолдар қосындысына;</w:t>
      </w:r>
    </w:p>
    <w:p>
      <w:pPr>
        <w:spacing w:after="0"/>
        <w:ind w:left="0"/>
        <w:jc w:val="both"/>
      </w:pPr>
      <w:r>
        <w:rPr>
          <w:rFonts w:ascii="Times New Roman"/>
          <w:b w:val="false"/>
          <w:i w:val="false"/>
          <w:color w:val="000000"/>
          <w:sz w:val="28"/>
        </w:rPr>
        <w:t>
      2) 1.1-бөлім:</w:t>
      </w:r>
    </w:p>
    <w:p>
      <w:pPr>
        <w:spacing w:after="0"/>
        <w:ind w:left="0"/>
        <w:jc w:val="both"/>
      </w:pPr>
      <w:r>
        <w:rPr>
          <w:rFonts w:ascii="Times New Roman"/>
          <w:b w:val="false"/>
          <w:i w:val="false"/>
          <w:color w:val="000000"/>
          <w:sz w:val="28"/>
        </w:rPr>
        <w:t>
      4-жол = 1-жол + 2-жол – 3-жол;</w:t>
      </w:r>
    </w:p>
    <w:p>
      <w:pPr>
        <w:spacing w:after="0"/>
        <w:ind w:left="0"/>
        <w:jc w:val="both"/>
      </w:pPr>
      <w:r>
        <w:rPr>
          <w:rFonts w:ascii="Times New Roman"/>
          <w:b w:val="false"/>
          <w:i w:val="false"/>
          <w:color w:val="000000"/>
          <w:sz w:val="28"/>
        </w:rPr>
        <w:t>
      3) 2-бөлім:</w:t>
      </w:r>
    </w:p>
    <w:p>
      <w:pPr>
        <w:spacing w:after="0"/>
        <w:ind w:left="0"/>
        <w:jc w:val="both"/>
      </w:pPr>
      <w:r>
        <w:rPr>
          <w:rFonts w:ascii="Times New Roman"/>
          <w:b w:val="false"/>
          <w:i w:val="false"/>
          <w:color w:val="000000"/>
          <w:sz w:val="28"/>
        </w:rPr>
        <w:t>
      1-жол = 1.1, 1.2-жолдар қосындысына әрбір баған үшін;</w:t>
      </w:r>
    </w:p>
    <w:p>
      <w:pPr>
        <w:spacing w:after="0"/>
        <w:ind w:left="0"/>
        <w:jc w:val="both"/>
      </w:pPr>
      <w:r>
        <w:rPr>
          <w:rFonts w:ascii="Times New Roman"/>
          <w:b w:val="false"/>
          <w:i w:val="false"/>
          <w:color w:val="000000"/>
          <w:sz w:val="28"/>
        </w:rPr>
        <w:t>
      4) 3-бөлім:</w:t>
      </w:r>
    </w:p>
    <w:p>
      <w:pPr>
        <w:spacing w:after="0"/>
        <w:ind w:left="0"/>
        <w:jc w:val="both"/>
      </w:pPr>
      <w:r>
        <w:rPr>
          <w:rFonts w:ascii="Times New Roman"/>
          <w:b w:val="false"/>
          <w:i w:val="false"/>
          <w:color w:val="000000"/>
          <w:sz w:val="28"/>
        </w:rPr>
        <w:t>
      1-баған = 2, 3-бағандар қосындысына әрбір жол үшін;</w:t>
      </w:r>
    </w:p>
    <w:p>
      <w:pPr>
        <w:spacing w:after="0"/>
        <w:ind w:left="0"/>
        <w:jc w:val="both"/>
      </w:pPr>
      <w:r>
        <w:rPr>
          <w:rFonts w:ascii="Times New Roman"/>
          <w:b w:val="false"/>
          <w:i w:val="false"/>
          <w:color w:val="000000"/>
          <w:sz w:val="28"/>
        </w:rPr>
        <w:t>
      1-жол = 1.1, 1.2, 1.3, 1.4, 1.5-жолдар қосындысына әрбір баған үшін;</w:t>
      </w:r>
    </w:p>
    <w:p>
      <w:pPr>
        <w:spacing w:after="0"/>
        <w:ind w:left="0"/>
        <w:jc w:val="both"/>
      </w:pPr>
      <w:r>
        <w:rPr>
          <w:rFonts w:ascii="Times New Roman"/>
          <w:b w:val="false"/>
          <w:i w:val="false"/>
          <w:color w:val="000000"/>
          <w:sz w:val="28"/>
        </w:rPr>
        <w:t>
      3.1-жол ≤ 3-жолдан әрбір баған үшін;</w:t>
      </w:r>
    </w:p>
    <w:p>
      <w:pPr>
        <w:spacing w:after="0"/>
        <w:ind w:left="0"/>
        <w:jc w:val="both"/>
      </w:pPr>
      <w:r>
        <w:rPr>
          <w:rFonts w:ascii="Times New Roman"/>
          <w:b w:val="false"/>
          <w:i w:val="false"/>
          <w:color w:val="000000"/>
          <w:sz w:val="28"/>
        </w:rPr>
        <w:t>
      5-жол = 5.1, 5.2, 5.3, 5.4-жолдар қосындысына әрбір баған үшін;</w:t>
      </w:r>
    </w:p>
    <w:p>
      <w:pPr>
        <w:spacing w:after="0"/>
        <w:ind w:left="0"/>
        <w:jc w:val="both"/>
      </w:pPr>
      <w:r>
        <w:rPr>
          <w:rFonts w:ascii="Times New Roman"/>
          <w:b w:val="false"/>
          <w:i w:val="false"/>
          <w:color w:val="000000"/>
          <w:sz w:val="28"/>
        </w:rPr>
        <w:t>
      5.1.1-жол ≤ 5.1-жолдан әрбір баған үшін;</w:t>
      </w:r>
    </w:p>
    <w:p>
      <w:pPr>
        <w:spacing w:after="0"/>
        <w:ind w:left="0"/>
        <w:jc w:val="both"/>
      </w:pPr>
      <w:r>
        <w:rPr>
          <w:rFonts w:ascii="Times New Roman"/>
          <w:b w:val="false"/>
          <w:i w:val="false"/>
          <w:color w:val="000000"/>
          <w:sz w:val="28"/>
        </w:rPr>
        <w:t>
      6-жол = 1, 2, 3, 4, 5-жолдар қосындысына әрбір баған үшін;</w:t>
      </w:r>
    </w:p>
    <w:p>
      <w:pPr>
        <w:spacing w:after="0"/>
        <w:ind w:left="0"/>
        <w:jc w:val="both"/>
      </w:pPr>
      <w:r>
        <w:rPr>
          <w:rFonts w:ascii="Times New Roman"/>
          <w:b w:val="false"/>
          <w:i w:val="false"/>
          <w:color w:val="000000"/>
          <w:sz w:val="28"/>
        </w:rPr>
        <w:t>
      5) 4-бөлім:</w:t>
      </w:r>
    </w:p>
    <w:p>
      <w:pPr>
        <w:spacing w:after="0"/>
        <w:ind w:left="0"/>
        <w:jc w:val="both"/>
      </w:pPr>
      <w:r>
        <w:rPr>
          <w:rFonts w:ascii="Times New Roman"/>
          <w:b w:val="false"/>
          <w:i w:val="false"/>
          <w:color w:val="000000"/>
          <w:sz w:val="28"/>
        </w:rPr>
        <w:t>
      3-жол = 1-жол – 2-жол;</w:t>
      </w:r>
    </w:p>
    <w:p>
      <w:pPr>
        <w:spacing w:after="0"/>
        <w:ind w:left="0"/>
        <w:jc w:val="both"/>
      </w:pPr>
      <w:r>
        <w:rPr>
          <w:rFonts w:ascii="Times New Roman"/>
          <w:b w:val="false"/>
          <w:i w:val="false"/>
          <w:color w:val="000000"/>
          <w:sz w:val="28"/>
        </w:rPr>
        <w:t xml:space="preserve">
      10-жол = 3,4,5 жолдар қосындысы – 6-жол – 7-жол – 8-жол – 9-жол; </w:t>
      </w:r>
    </w:p>
    <w:p>
      <w:pPr>
        <w:spacing w:after="0"/>
        <w:ind w:left="0"/>
        <w:jc w:val="both"/>
      </w:pPr>
      <w:r>
        <w:rPr>
          <w:rFonts w:ascii="Times New Roman"/>
          <w:b w:val="false"/>
          <w:i w:val="false"/>
          <w:color w:val="000000"/>
          <w:sz w:val="28"/>
        </w:rPr>
        <w:t>
      12-жол = 10-жол – 11-жол;</w:t>
      </w:r>
    </w:p>
    <w:p>
      <w:pPr>
        <w:spacing w:after="0"/>
        <w:ind w:left="0"/>
        <w:jc w:val="both"/>
      </w:pPr>
      <w:r>
        <w:rPr>
          <w:rFonts w:ascii="Times New Roman"/>
          <w:b w:val="false"/>
          <w:i w:val="false"/>
          <w:color w:val="000000"/>
          <w:sz w:val="28"/>
        </w:rPr>
        <w:t>
      6) 5-бөлім:</w:t>
      </w:r>
    </w:p>
    <w:p>
      <w:pPr>
        <w:spacing w:after="0"/>
        <w:ind w:left="0"/>
        <w:jc w:val="both"/>
      </w:pPr>
      <w:r>
        <w:rPr>
          <w:rFonts w:ascii="Times New Roman"/>
          <w:b w:val="false"/>
          <w:i w:val="false"/>
          <w:color w:val="000000"/>
          <w:sz w:val="28"/>
        </w:rPr>
        <w:t>
      1-жол = 1.1, 1.2, 1.3-жолдар қосындысына әрбір баған үшін;</w:t>
      </w:r>
    </w:p>
    <w:p>
      <w:pPr>
        <w:spacing w:after="0"/>
        <w:ind w:left="0"/>
        <w:jc w:val="both"/>
      </w:pPr>
      <w:r>
        <w:rPr>
          <w:rFonts w:ascii="Times New Roman"/>
          <w:b w:val="false"/>
          <w:i w:val="false"/>
          <w:color w:val="000000"/>
          <w:sz w:val="28"/>
        </w:rPr>
        <w:t xml:space="preserve">
      4-жол = 4.1, 4.2, 4.3, 4.4, 4.5, 4.6-жолдар қосындысына әрбір баған үшін, </w:t>
      </w:r>
    </w:p>
    <w:p>
      <w:pPr>
        <w:spacing w:after="0"/>
        <w:ind w:left="0"/>
        <w:jc w:val="both"/>
      </w:pPr>
      <w:r>
        <w:rPr>
          <w:rFonts w:ascii="Times New Roman"/>
          <w:b w:val="false"/>
          <w:i w:val="false"/>
          <w:color w:val="000000"/>
          <w:sz w:val="28"/>
        </w:rPr>
        <w:t>
      6-жол = 1,2,3,4,5-жолдар қосындысына әрбір баған үшін;</w:t>
      </w:r>
    </w:p>
    <w:p>
      <w:pPr>
        <w:spacing w:after="0"/>
        <w:ind w:left="0"/>
        <w:jc w:val="both"/>
      </w:pPr>
      <w:r>
        <w:rPr>
          <w:rFonts w:ascii="Times New Roman"/>
          <w:b w:val="false"/>
          <w:i w:val="false"/>
          <w:color w:val="000000"/>
          <w:sz w:val="28"/>
        </w:rPr>
        <w:t>
      13-жол = 7, 8, 9, 10, 11, 12-жолдар қосындысына әрбір баған үшін;</w:t>
      </w:r>
    </w:p>
    <w:p>
      <w:pPr>
        <w:spacing w:after="0"/>
        <w:ind w:left="0"/>
        <w:jc w:val="both"/>
      </w:pPr>
      <w:r>
        <w:rPr>
          <w:rFonts w:ascii="Times New Roman"/>
          <w:b w:val="false"/>
          <w:i w:val="false"/>
          <w:color w:val="000000"/>
          <w:sz w:val="28"/>
        </w:rPr>
        <w:t xml:space="preserve">
      14-жол = 6, 13-жолдар қосындысына әрбір баған үшін; </w:t>
      </w:r>
    </w:p>
    <w:p>
      <w:pPr>
        <w:spacing w:after="0"/>
        <w:ind w:left="0"/>
        <w:jc w:val="both"/>
      </w:pPr>
      <w:r>
        <w:rPr>
          <w:rFonts w:ascii="Times New Roman"/>
          <w:b w:val="false"/>
          <w:i w:val="false"/>
          <w:color w:val="000000"/>
          <w:sz w:val="28"/>
        </w:rPr>
        <w:t>
      14-жол = 31-жолға әрбір баған үшін;</w:t>
      </w:r>
    </w:p>
    <w:p>
      <w:pPr>
        <w:spacing w:after="0"/>
        <w:ind w:left="0"/>
        <w:jc w:val="both"/>
      </w:pPr>
      <w:r>
        <w:rPr>
          <w:rFonts w:ascii="Times New Roman"/>
          <w:b w:val="false"/>
          <w:i w:val="false"/>
          <w:color w:val="000000"/>
          <w:sz w:val="28"/>
        </w:rPr>
        <w:t>
      15.1-жол ≤ 15-жолдан әрбір баған үшін;</w:t>
      </w:r>
    </w:p>
    <w:p>
      <w:pPr>
        <w:spacing w:after="0"/>
        <w:ind w:left="0"/>
        <w:jc w:val="both"/>
      </w:pPr>
      <w:r>
        <w:rPr>
          <w:rFonts w:ascii="Times New Roman"/>
          <w:b w:val="false"/>
          <w:i w:val="false"/>
          <w:color w:val="000000"/>
          <w:sz w:val="28"/>
        </w:rPr>
        <w:t xml:space="preserve">
      19-жол = 15, 16, 17, 18-жолдар қосындысына әрбір баған үшін; </w:t>
      </w:r>
    </w:p>
    <w:p>
      <w:pPr>
        <w:spacing w:after="0"/>
        <w:ind w:left="0"/>
        <w:jc w:val="both"/>
      </w:pPr>
      <w:r>
        <w:rPr>
          <w:rFonts w:ascii="Times New Roman"/>
          <w:b w:val="false"/>
          <w:i w:val="false"/>
          <w:color w:val="000000"/>
          <w:sz w:val="28"/>
        </w:rPr>
        <w:t>
      20.1-жол ≤ 20-жолдан әрбір баған үшін;</w:t>
      </w:r>
    </w:p>
    <w:p>
      <w:pPr>
        <w:spacing w:after="0"/>
        <w:ind w:left="0"/>
        <w:jc w:val="both"/>
      </w:pPr>
      <w:r>
        <w:rPr>
          <w:rFonts w:ascii="Times New Roman"/>
          <w:b w:val="false"/>
          <w:i w:val="false"/>
          <w:color w:val="000000"/>
          <w:sz w:val="28"/>
        </w:rPr>
        <w:t>
      23-жол = 20, 21, 22-жолдар қосындысына әрбір баған үшін;</w:t>
      </w:r>
    </w:p>
    <w:p>
      <w:pPr>
        <w:spacing w:after="0"/>
        <w:ind w:left="0"/>
        <w:jc w:val="both"/>
      </w:pPr>
      <w:r>
        <w:rPr>
          <w:rFonts w:ascii="Times New Roman"/>
          <w:b w:val="false"/>
          <w:i w:val="false"/>
          <w:color w:val="000000"/>
          <w:sz w:val="28"/>
        </w:rPr>
        <w:t>
      30-жол = 24, 25, 26, 27, 28, 29-жолдар қосындысына әрбір баған үшін;</w:t>
      </w:r>
    </w:p>
    <w:p>
      <w:pPr>
        <w:spacing w:after="0"/>
        <w:ind w:left="0"/>
        <w:jc w:val="both"/>
      </w:pPr>
      <w:r>
        <w:rPr>
          <w:rFonts w:ascii="Times New Roman"/>
          <w:b w:val="false"/>
          <w:i w:val="false"/>
          <w:color w:val="000000"/>
          <w:sz w:val="28"/>
        </w:rPr>
        <w:t xml:space="preserve">
      31-жол = 19, 23, 30-жолдар қосындысына әрбір баған үшін; </w:t>
      </w:r>
    </w:p>
    <w:p>
      <w:pPr>
        <w:spacing w:after="0"/>
        <w:ind w:left="0"/>
        <w:jc w:val="both"/>
      </w:pPr>
      <w:r>
        <w:rPr>
          <w:rFonts w:ascii="Times New Roman"/>
          <w:b w:val="false"/>
          <w:i w:val="false"/>
          <w:color w:val="000000"/>
          <w:sz w:val="28"/>
        </w:rPr>
        <w:t>
      7) 6-бөлім:</w:t>
      </w:r>
    </w:p>
    <w:p>
      <w:pPr>
        <w:spacing w:after="0"/>
        <w:ind w:left="0"/>
        <w:jc w:val="both"/>
      </w:pPr>
      <w:r>
        <w:rPr>
          <w:rFonts w:ascii="Times New Roman"/>
          <w:b w:val="false"/>
          <w:i w:val="false"/>
          <w:color w:val="000000"/>
          <w:sz w:val="28"/>
        </w:rPr>
        <w:t>
      2-жол ≥ 2.1-жолға қосындысына әрбір баған үшін;</w:t>
      </w:r>
    </w:p>
    <w:p>
      <w:pPr>
        <w:spacing w:after="0"/>
        <w:ind w:left="0"/>
        <w:jc w:val="both"/>
      </w:pPr>
      <w:r>
        <w:rPr>
          <w:rFonts w:ascii="Times New Roman"/>
          <w:b w:val="false"/>
          <w:i w:val="false"/>
          <w:color w:val="000000"/>
          <w:sz w:val="28"/>
        </w:rPr>
        <w:t>
      2.1.1-жол ≤ 2.1-жолдан әрбір баған үшін;</w:t>
      </w:r>
    </w:p>
    <w:p>
      <w:pPr>
        <w:spacing w:after="0"/>
        <w:ind w:left="0"/>
        <w:jc w:val="both"/>
      </w:pPr>
      <w:r>
        <w:rPr>
          <w:rFonts w:ascii="Times New Roman"/>
          <w:b w:val="false"/>
          <w:i w:val="false"/>
          <w:color w:val="000000"/>
          <w:sz w:val="28"/>
        </w:rPr>
        <w:t>
      3-жол = 1-жол – 2-жол әрбір баған үшін;</w:t>
      </w:r>
    </w:p>
    <w:p>
      <w:pPr>
        <w:spacing w:after="0"/>
        <w:ind w:left="0"/>
        <w:jc w:val="both"/>
      </w:pPr>
      <w:r>
        <w:rPr>
          <w:rFonts w:ascii="Times New Roman"/>
          <w:b w:val="false"/>
          <w:i w:val="false"/>
          <w:color w:val="000000"/>
          <w:sz w:val="28"/>
        </w:rPr>
        <w:t>
      6-жол = 4-жол – 5-жол әрбір баған үшін;</w:t>
      </w:r>
    </w:p>
    <w:p>
      <w:pPr>
        <w:spacing w:after="0"/>
        <w:ind w:left="0"/>
        <w:jc w:val="both"/>
      </w:pPr>
      <w:r>
        <w:rPr>
          <w:rFonts w:ascii="Times New Roman"/>
          <w:b w:val="false"/>
          <w:i w:val="false"/>
          <w:color w:val="000000"/>
          <w:sz w:val="28"/>
        </w:rPr>
        <w:t>
      8-жол ≥8.1-жолға қосындысына әрбір баған үшін;</w:t>
      </w:r>
    </w:p>
    <w:p>
      <w:pPr>
        <w:spacing w:after="0"/>
        <w:ind w:left="0"/>
        <w:jc w:val="both"/>
      </w:pPr>
      <w:r>
        <w:rPr>
          <w:rFonts w:ascii="Times New Roman"/>
          <w:b w:val="false"/>
          <w:i w:val="false"/>
          <w:color w:val="000000"/>
          <w:sz w:val="28"/>
        </w:rPr>
        <w:t>
      8.1-жол ≥8.1.1-жолға қосындысына әрбір баған үшін;</w:t>
      </w:r>
    </w:p>
    <w:p>
      <w:pPr>
        <w:spacing w:after="0"/>
        <w:ind w:left="0"/>
        <w:jc w:val="both"/>
      </w:pPr>
      <w:r>
        <w:rPr>
          <w:rFonts w:ascii="Times New Roman"/>
          <w:b w:val="false"/>
          <w:i w:val="false"/>
          <w:color w:val="000000"/>
          <w:sz w:val="28"/>
        </w:rPr>
        <w:t>
      9-жол = 7-жол – 8-жол әрбір баған үшін</w:t>
      </w:r>
    </w:p>
    <w:p>
      <w:pPr>
        <w:spacing w:after="0"/>
        <w:ind w:left="0"/>
        <w:jc w:val="both"/>
      </w:pPr>
      <w:r>
        <w:rPr>
          <w:rFonts w:ascii="Times New Roman"/>
          <w:b w:val="false"/>
          <w:i w:val="false"/>
          <w:color w:val="000000"/>
          <w:sz w:val="28"/>
        </w:rPr>
        <w:t>
      10-жол = 3, 6, 9-жолдар қосындысына әрбір баған үшін;</w:t>
      </w:r>
    </w:p>
    <w:p>
      <w:pPr>
        <w:spacing w:after="0"/>
        <w:ind w:left="0"/>
        <w:jc w:val="both"/>
      </w:pPr>
      <w:r>
        <w:rPr>
          <w:rFonts w:ascii="Times New Roman"/>
          <w:b w:val="false"/>
          <w:i w:val="false"/>
          <w:color w:val="000000"/>
          <w:sz w:val="28"/>
        </w:rPr>
        <w:t>
      8) 7-бөлім:</w:t>
      </w:r>
    </w:p>
    <w:p>
      <w:pPr>
        <w:spacing w:after="0"/>
        <w:ind w:left="0"/>
        <w:jc w:val="both"/>
      </w:pPr>
      <w:r>
        <w:rPr>
          <w:rFonts w:ascii="Times New Roman"/>
          <w:b w:val="false"/>
          <w:i w:val="false"/>
          <w:color w:val="000000"/>
          <w:sz w:val="28"/>
        </w:rPr>
        <w:t>
      10-баған = 1-баған + 2-баған + 3-баған + 4-баған – 5-баған – 7-баған - 8-баған әрбір жол үшін;</w:t>
      </w:r>
    </w:p>
    <w:p>
      <w:pPr>
        <w:spacing w:after="0"/>
        <w:ind w:left="0"/>
        <w:jc w:val="both"/>
      </w:pPr>
      <w:r>
        <w:rPr>
          <w:rFonts w:ascii="Times New Roman"/>
          <w:b w:val="false"/>
          <w:i w:val="false"/>
          <w:color w:val="000000"/>
          <w:sz w:val="28"/>
        </w:rPr>
        <w:t xml:space="preserve">
      1-жол = 2, 3, 4, 5,6 -жолдар қосындысына әрбір баған үшін; </w:t>
      </w:r>
    </w:p>
    <w:p>
      <w:pPr>
        <w:spacing w:after="0"/>
        <w:ind w:left="0"/>
        <w:jc w:val="both"/>
      </w:pPr>
      <w:r>
        <w:rPr>
          <w:rFonts w:ascii="Times New Roman"/>
          <w:b w:val="false"/>
          <w:i w:val="false"/>
          <w:color w:val="000000"/>
          <w:sz w:val="28"/>
        </w:rPr>
        <w:t>
      2-жол = 2.1, 2.2-жолдар қосындысына әрбір баған үшін;</w:t>
      </w:r>
    </w:p>
    <w:p>
      <w:pPr>
        <w:spacing w:after="0"/>
        <w:ind w:left="0"/>
        <w:jc w:val="both"/>
      </w:pPr>
      <w:r>
        <w:rPr>
          <w:rFonts w:ascii="Times New Roman"/>
          <w:b w:val="false"/>
          <w:i w:val="false"/>
          <w:color w:val="000000"/>
          <w:sz w:val="28"/>
        </w:rPr>
        <w:t>
      3-жол = 3.1, 3.2-жолдар қосындысына әрбір баған үшін;</w:t>
      </w:r>
    </w:p>
    <w:p>
      <w:pPr>
        <w:spacing w:after="0"/>
        <w:ind w:left="0"/>
        <w:jc w:val="both"/>
      </w:pPr>
      <w:r>
        <w:rPr>
          <w:rFonts w:ascii="Times New Roman"/>
          <w:b w:val="false"/>
          <w:i w:val="false"/>
          <w:color w:val="000000"/>
          <w:sz w:val="28"/>
        </w:rPr>
        <w:t xml:space="preserve">
      4-жол = 4.1, 4.2, 4.3 -жолдар қосындысына әрбір баған үшін; </w:t>
      </w:r>
    </w:p>
    <w:p>
      <w:pPr>
        <w:spacing w:after="0"/>
        <w:ind w:left="0"/>
        <w:jc w:val="both"/>
      </w:pPr>
      <w:r>
        <w:rPr>
          <w:rFonts w:ascii="Times New Roman"/>
          <w:b w:val="false"/>
          <w:i w:val="false"/>
          <w:color w:val="000000"/>
          <w:sz w:val="28"/>
        </w:rPr>
        <w:t>
      9) 8-бөлім:</w:t>
      </w:r>
    </w:p>
    <w:p>
      <w:pPr>
        <w:spacing w:after="0"/>
        <w:ind w:left="0"/>
        <w:jc w:val="both"/>
      </w:pPr>
      <w:r>
        <w:rPr>
          <w:rFonts w:ascii="Times New Roman"/>
          <w:b w:val="false"/>
          <w:i w:val="false"/>
          <w:color w:val="000000"/>
          <w:sz w:val="28"/>
        </w:rPr>
        <w:t xml:space="preserve">
      1-жол = 2, 3, 4,5,6 -жолдар қосындысына әрбір баған үшін; </w:t>
      </w:r>
    </w:p>
    <w:p>
      <w:pPr>
        <w:spacing w:after="0"/>
        <w:ind w:left="0"/>
        <w:jc w:val="both"/>
      </w:pPr>
      <w:r>
        <w:rPr>
          <w:rFonts w:ascii="Times New Roman"/>
          <w:b w:val="false"/>
          <w:i w:val="false"/>
          <w:color w:val="000000"/>
          <w:sz w:val="28"/>
        </w:rPr>
        <w:t>
      2-жол = 2.1, 2.2-жолдар қосындысына әрбір баған үшін;</w:t>
      </w:r>
    </w:p>
    <w:p>
      <w:pPr>
        <w:spacing w:after="0"/>
        <w:ind w:left="0"/>
        <w:jc w:val="both"/>
      </w:pPr>
      <w:r>
        <w:rPr>
          <w:rFonts w:ascii="Times New Roman"/>
          <w:b w:val="false"/>
          <w:i w:val="false"/>
          <w:color w:val="000000"/>
          <w:sz w:val="28"/>
        </w:rPr>
        <w:t>
      3-жол = 3.1, 3.2-жолдар қосындысына әрбір баған үшін;</w:t>
      </w:r>
    </w:p>
    <w:p>
      <w:pPr>
        <w:spacing w:after="0"/>
        <w:ind w:left="0"/>
        <w:jc w:val="both"/>
      </w:pPr>
      <w:r>
        <w:rPr>
          <w:rFonts w:ascii="Times New Roman"/>
          <w:b w:val="false"/>
          <w:i w:val="false"/>
          <w:color w:val="000000"/>
          <w:sz w:val="28"/>
        </w:rPr>
        <w:t xml:space="preserve">
      4-жол = 4.1, 4.2, 4.3 -жолдар қосындысына әрбір баған үшін; </w:t>
      </w:r>
    </w:p>
    <w:p>
      <w:pPr>
        <w:spacing w:after="0"/>
        <w:ind w:left="0"/>
        <w:jc w:val="both"/>
      </w:pPr>
      <w:r>
        <w:rPr>
          <w:rFonts w:ascii="Times New Roman"/>
          <w:b w:val="false"/>
          <w:i w:val="false"/>
          <w:color w:val="000000"/>
          <w:sz w:val="28"/>
        </w:rPr>
        <w:t>
      10) Бөлімдер арасындағы бақылау:</w:t>
      </w:r>
    </w:p>
    <w:p>
      <w:pPr>
        <w:spacing w:after="0"/>
        <w:ind w:left="0"/>
        <w:jc w:val="both"/>
      </w:pPr>
      <w:r>
        <w:rPr>
          <w:rFonts w:ascii="Times New Roman"/>
          <w:b w:val="false"/>
          <w:i w:val="false"/>
          <w:color w:val="000000"/>
          <w:sz w:val="28"/>
        </w:rPr>
        <w:t>
      2-бөлім 2-бағанының 1-жолы = 4-бөлімнің 1-жолына 1 баған;</w:t>
      </w:r>
    </w:p>
    <w:p>
      <w:pPr>
        <w:spacing w:after="0"/>
        <w:ind w:left="0"/>
        <w:jc w:val="both"/>
      </w:pPr>
      <w:r>
        <w:rPr>
          <w:rFonts w:ascii="Times New Roman"/>
          <w:b w:val="false"/>
          <w:i w:val="false"/>
          <w:color w:val="000000"/>
          <w:sz w:val="28"/>
        </w:rPr>
        <w:t xml:space="preserve">
      2-бөлімнің 1.2 жолы = 2.1 бөлімінің 1,2,3,4,5 жолдарының қосындысына сәйкес бағандар бойынша; </w:t>
      </w:r>
    </w:p>
    <w:p>
      <w:pPr>
        <w:spacing w:after="0"/>
        <w:ind w:left="0"/>
        <w:jc w:val="both"/>
      </w:pPr>
      <w:r>
        <w:rPr>
          <w:rFonts w:ascii="Times New Roman"/>
          <w:b w:val="false"/>
          <w:i w:val="false"/>
          <w:color w:val="000000"/>
          <w:sz w:val="28"/>
        </w:rPr>
        <w:t>
      3-бөлім 3-бағанының 6-жолы = 4-бөлімнің 6,7,8, 9-жолдар қосындысына.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