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ea8b" w14:textId="10ae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өнеркәсібінің ұлттық ақпараттық жүйесін жүргізу және пайдалану қағидаларын және Қазақстан Республикасы өнеркәсібінің ұлттық ақпараттық жүйесіне кіретін функционалдық және ақпараттық сервистердің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8 тамыздағы № 565 бұйрығы. Қазақстан Республикасының Әділет министрлігінде 2023 жылғы 10 тамызда № 33261 болып тіркелді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туралы" Қазақстан Республикасы Үкіметінің 2018 жылғы 29 желтоқсандағы № 936 қаулысымен бекітілген Қазақстан Республикасының Индустрия және инфрақұрылымдық даму министрлігі туралы ережесінің 15-тармағы </w:t>
      </w:r>
      <w:r>
        <w:rPr>
          <w:rFonts w:ascii="Times New Roman"/>
          <w:b w:val="false"/>
          <w:i w:val="false"/>
          <w:color w:val="000000"/>
          <w:sz w:val="28"/>
        </w:rPr>
        <w:t>57)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58)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өнеркәсібінің ұлттық ақпараттық жүйесін жүргізу және пайдалану қағидалары;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өнеркәсібінің ұлттық ақпараттық жүйесіне кіретін функционалдық және ақпараттық сервистердің тізбесі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Цифрландыру және мемлекеттік көрсетілетін қызметтер департаменті заңнамада белгіленген тәртіппен: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өнеркәсібінің ұлттық ақпараттық жүйесін жүргізу және пайдалану қағидалары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 өнеркәсібінің ұлттық ақпараттық жүйесін жүргізу және пайдалану қағидалары (бұдан әрі – Қағидалар) "Қазақстан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туралы" Қазақстан Республикасы Үкіметінің 2018 жылғы 29 желтоқсандағы № 936 қаулысымен бекітілген Қазақстан Республикасының Индустрия және инфрақұрылымдық даму министрлігі туралы ережесінің 15-тармағы </w:t>
      </w:r>
      <w:r>
        <w:rPr>
          <w:rFonts w:ascii="Times New Roman"/>
          <w:b w:val="false"/>
          <w:i w:val="false"/>
          <w:color w:val="000000"/>
          <w:sz w:val="28"/>
        </w:rPr>
        <w:t>57)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 өнеркәсібінің ұлттық ақпараттық жүйесін жүргізу және пайдалану тәртібін айқындайды.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ұғымдар пайдаланылады: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дерекқор – тұжырымдамалық құрылымға сәйкес ұйымдастырылған деректер жиынтығы, ол осы деректердің сипаттамаларын, сондай-ақ олардың объектілері арасындағы өзара байланыстарды сипаттайды;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жүйені пайдаланушы – Қазақстан Республикасы өнеркәсібінің ұлттық ақпараттық жүйесінде тіркелген және оның ресурстары мен құрамдастарын өнеркәсіптік саясатты іске асыруға байланысты рәсімдер мен операцияларды автоматтандырылған түрде орындау үшін пайдаланатын жеке немесе заңды тұлға;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өнеркәсібінің ұлттық ақпараттық жүйесі – өнеркәсіптің даму жай-күйі туралы ақпаратты көздейтін ақпараттық жүйе (бұдан әрі – жүйе);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өнеркәсібінің ұлттық ақпараттық жүйесінің объектісі – Қазақстан Республикасы өнеркәсібінің ұлттық ақпараттық жүйесіне кіретін ақпарат, ақпаратты өңдеу процестері, ақпараттық ресурстар, функционалдық және ақпараттық сервистер;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өнеркәсібінің ұлттық ақпараттық жүйесінің субъектісі – Қазақстан Республикасы өнеркәсібінің ұлттық ақпараттық жүйесінің объектілерін нақты функцияны және (немесе) міндетті орындау үшін пайдаланатын жүйені пайдаланушы.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Жүйені құру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Жүйе өнеркәсіптік саясатты іске асыруды қамтамасыз ету, өнеркәсіп саласындағы қызмет субъектілеріне ұсынылатын қолдау туралы хабардар ету және өнеркәсіптің жай-күйі мен оның даму болжамы туралы ақпарат алмасудың тиімділігін арттыру үшін қажетті ақпаратты жинау және өңдеу процестерін автоматтандыру мақсатында құрылады.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Жүйені құру: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жүйені құру және дамыту мәселелері жөніндегі стратегияны және іс-шаралар жоспарын қалыптастыру;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жүйеге қойылатын функционалдық және техникалық талаптарды айқындау;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жүйенің жұмыс істеуін қамтамасыз ету үшін қажетті, оның ішінде деректерді қалыптастыру және өңдеу бөлігінде ұйымдастырушылық-өкімдік және әдістемелік құжаттарды бекіту;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жүйе субъектілерінің оны құру және жетілдіру саласындағы іс-қимылын үйлестіру;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жүйемен интеграциялануға жататын ақпараттық ресурстардың тізбесін қалыптастыру;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ақпараттандыру саласындағы заңнамасына сәйкес жүзеге асырылатын ақпараттық жүйелерді құру және дамыту тәртібін сақтау есебінен қамтамасыз етіледі.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Жүйені жүргізу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Жүйені жүргізу бизнес жүргізу процесін оңайлату мақсатында өнеркәсіптің жай-күйі туралы ақпараты қалыптастыруды және онымен алмасуды, өнеркәсіп саласындағы қызмет субъектілеріне өзекті ақпарат беруді, сондай-ақ өнеркәсіптік саясат бойынша болжамдау және шешімдер қабылдау үшін мемлекеттік органдарды толық және анық ақпаратпен қамтамасыз етуді көздейді.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Жүйені жүргізу мүдделі мемлекеттік органдармен және квазимемлекеттік сектормен өзара іс-қимыл жасай отырып жүзеге асырылады.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Жүйені сүйемелдеу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Жүйені сүйемелдеу жаңғыртуды жүргізбей және қосымша функционалдық талаптарды іске асырмай оның тұтастығын сақтау шартымен жүйенің ақауларын түзету, түрлендіру және жою жөніндегі іс-шараларды көздейді.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Жүйені сүйемелдеу жөніндегі жұмыстарды үйлестіру "Ақпараттық-коммуникациялық технологиялар және ақпараттық қауіпсіздікті қамтамасыз ету саласындағы бірыңғай талаптарды бекіту туралы" Қазақстан Республикасы Үкіметінің 2016 жылғы 20 желтоқсандағы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қамтамасыз етіледі.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Жүйенің жұмыс істеуі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Жүйенің жұмыс істеуі мыналардың: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жүйенің мәліметтерін автоматтандырылған түрде жинауды, сақтауды, өңдеуді, қорытуды жүзеге асыру, сондай-ақ оларды белгіленген тәртіппен жүйені пайдаланушыларға беру;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жалпыға қолжетімді ақпаратты интернет желісінің ашық кеңістігінде (ашық деректер нысанында) осыған неғұрлым ыңғайлы, осындай түрде жарияланған ақпараттың барынша маңызды құндылығын қамтамасыз ететін бейнеде орналастыру;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жүйенің субъектілері арасында мәліметтермен ақпараттық алмасу есебінен қамтамасыз етіледі.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Жүйенің интерфейсі мемлекеттік және орыс тілдерінде жұмыс істейді.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Жүйені пайдалану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Жүйені пайдалану жүйені пайдаланушыларға функционалдық және ақпараттық сервистерге қолжетімділік беруді көздейді.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Жүйе мынадай: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өнеркәсіптік саясаттың іске асырылуы;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өнеркәсіп салаларының дамуы туралы статистикалық деректер;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өндірістік қызметпен байланысты бағыттардың даму нәтижелері;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өнеркәсіпті мемлекеттік ынталандырудың іске асырылып жатқан шаралары;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өнеркәсіптік-инновациялық жобалардың іске асырылуы;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жүйеге кіретін функционалдық және ақпараттық сервистердің тізбесіне сәйкес өзге де ақпаратты қамтиды.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өнеркәсібінің ұлттық ақпараттық жүйесіне кіретін функционалдық және ақпараттық сервистердің тізбесі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Өнеркәсіпті мемлекеттік ынталандырудың навигаторы.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Сәйкестікті растау жөніндегі органдардың картасы.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Бірыңғай индустрияландыру картасы.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Инфрақұрылымға қол жеткізу.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Өнеркәсіптік орындарының тізілімі.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Салалық статистика сервистері.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Салалық талдау сервистері.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Ақпараттық-технологиялық шешімдер тізілімі.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Ғылыми-зерттеу институттарының тізілімі.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Өнеркәсіптік кәсіпорындар мен ақпараттық-технологиялық сектордың өзара іс-қимыл жасауына арналған алаң.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Цифрлық жобаларды өндіріске енгізу бойынша білім базасы.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Шешімдер тиімділігінің калькуляторы.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Оқыту материалдары мен вебинарлар.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