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b3d6d" w14:textId="a2b3d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әлеуметтік қорғау саласындағы кейбір бұйрықтарға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10 тамыздағы № 336 бұйрығы. Қазақстан Республикасының Әділет министрлігінде 2023 жылғы 10 тамызда № 33268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Халықты әлеуметтік қорғау саласындағы кейбір бұйрықтарға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"Мүгедектігі бар адамдар әлеуметтік көрсетілетін қызметтер порталы арқылы сатып алатын тауарлардың және (немесе) көрсетілетін қызметтердің құнын өтеу ретінде ұсынылатын кепілдік берілген соманы айқындау әдістемесін бекіту туралы" Қазақстан Республикасы Еңбек және халықты әлеуметтік қорғау министрінің 2023 жылғы 2 маусымдағы № 199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32681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Мүгедектігі бар адамдар әлеуметтік көрсетілетін қызметтер порталы арқылы сатып алатын тауарлардың және (немесе) көрсетілетін қызметтердің құнын өтеу ретінде ұсынылатын кепілдік берілген соманы айқындау </w:t>
      </w:r>
      <w:r>
        <w:rPr>
          <w:rFonts w:ascii="Times New Roman"/>
          <w:b w:val="false"/>
          <w:i w:val="false"/>
          <w:color w:val="000000"/>
          <w:sz w:val="28"/>
        </w:rPr>
        <w:t>әдістемесінде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3-тараудың </w:t>
      </w:r>
      <w:r>
        <w:rPr>
          <w:rFonts w:ascii="Times New Roman"/>
          <w:b w:val="false"/>
          <w:i w:val="false"/>
          <w:color w:val="000000"/>
          <w:sz w:val="28"/>
        </w:rPr>
        <w:t>8-тармағы</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"8. Жеке көмекшінің әлеуметтік қызметтеріне кепілдік берілген сома тиісті қаржы жылына арналған республикалық бюджет туралы заңда белгіленген айлық есептік көрсеткіш мөлшерінің 13,64 пайызы есебінен айқындалады.</w:t>
      </w:r>
    </w:p>
    <w:bookmarkEnd w:id="2"/>
    <w:p>
      <w:pPr>
        <w:spacing w:after="0"/>
        <w:ind w:left="0"/>
        <w:jc w:val="both"/>
      </w:pPr>
      <w:r>
        <w:rPr>
          <w:rFonts w:ascii="Times New Roman"/>
          <w:b w:val="false"/>
          <w:i w:val="false"/>
          <w:color w:val="000000"/>
          <w:sz w:val="28"/>
        </w:rPr>
        <w:t>
      КБС = АЕК*13,64 %, мұндағы:</w:t>
      </w:r>
    </w:p>
    <w:p>
      <w:pPr>
        <w:spacing w:after="0"/>
        <w:ind w:left="0"/>
        <w:jc w:val="both"/>
      </w:pPr>
      <w:r>
        <w:rPr>
          <w:rFonts w:ascii="Times New Roman"/>
          <w:b w:val="false"/>
          <w:i w:val="false"/>
          <w:color w:val="000000"/>
          <w:sz w:val="28"/>
        </w:rPr>
        <w:t>
      КБС – кепілдік берілген сома;</w:t>
      </w:r>
    </w:p>
    <w:p>
      <w:pPr>
        <w:spacing w:after="0"/>
        <w:ind w:left="0"/>
        <w:jc w:val="both"/>
      </w:pPr>
      <w:r>
        <w:rPr>
          <w:rFonts w:ascii="Times New Roman"/>
          <w:b w:val="false"/>
          <w:i w:val="false"/>
          <w:color w:val="000000"/>
          <w:sz w:val="28"/>
        </w:rPr>
        <w:t>
      АЕК – айлық есептік көрсеткіш.</w:t>
      </w:r>
    </w:p>
    <w:p>
      <w:pPr>
        <w:spacing w:after="0"/>
        <w:ind w:left="0"/>
        <w:jc w:val="both"/>
      </w:pPr>
      <w:r>
        <w:rPr>
          <w:rFonts w:ascii="Times New Roman"/>
          <w:b w:val="false"/>
          <w:i w:val="false"/>
          <w:color w:val="000000"/>
          <w:sz w:val="28"/>
        </w:rPr>
        <w:t xml:space="preserve">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және "Міндетті әлеуметтік медициналық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кепілдік берілген сомадан міндетті зейнетақы жарналарын және міндетті әлеуметтік медициналық сақтандыруға жарналарын төлеуге шығыстар ұсталады.";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"Мүгедектігі бар адамды абилитациялаудың және оңалтудың жеке бағдарламасына сәйкес жүріп-тұруы қиын, бірінші топтағы мүгедектігі бар адамдар үшін жеке көмекшінің көрсетілетін қызметтерін ұсыну қағидаларын бекіту туралы" Қазақстан Республикасы Премьер-Министрінің орынбасары-Еңбек және халықты әлеуметтік қорғау министрінің 2023 жылғы 30 маусымдағы № 288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32994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Мүгедектігі бар адамды абилитациялаудың және оңалтудың жеке бағдарламасына сәйкес жүріп-тұруы қиын, бірінші топтағы мүгедектігі бар адамдар үшін жеке көмекшінің көрсетілетін қызметтерін ұсыну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 </w:t>
      </w:r>
    </w:p>
    <w:bookmarkStart w:name="z10" w:id="3"/>
    <w:p>
      <w:pPr>
        <w:spacing w:after="0"/>
        <w:ind w:left="0"/>
        <w:jc w:val="both"/>
      </w:pPr>
      <w:r>
        <w:rPr>
          <w:rFonts w:ascii="Times New Roman"/>
          <w:b w:val="false"/>
          <w:i w:val="false"/>
          <w:color w:val="000000"/>
          <w:sz w:val="28"/>
        </w:rPr>
        <w:t xml:space="preserve">
      "1-тарау. Жалпы ережелер";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Жеке көмекшінің қызметтеріне ақы төлеуді қалалық басқармалар, жұмыспен қамту бөлімдері қызмет көрсетудің нақты уақыты үшін, бірақ Кодекстің 163-бабының </w:t>
      </w:r>
      <w:r>
        <w:rPr>
          <w:rFonts w:ascii="Times New Roman"/>
          <w:b w:val="false"/>
          <w:i w:val="false"/>
          <w:color w:val="000000"/>
          <w:sz w:val="28"/>
        </w:rPr>
        <w:t>2-тармағына</w:t>
      </w:r>
      <w:r>
        <w:rPr>
          <w:rFonts w:ascii="Times New Roman"/>
          <w:b w:val="false"/>
          <w:i w:val="false"/>
          <w:color w:val="000000"/>
          <w:sz w:val="28"/>
        </w:rPr>
        <w:t xml:space="preserve"> сәйкес күніне сегіз сағаттан асырмай жүргізеді.</w:t>
      </w:r>
    </w:p>
    <w:p>
      <w:pPr>
        <w:spacing w:after="0"/>
        <w:ind w:left="0"/>
        <w:jc w:val="both"/>
      </w:pPr>
      <w:r>
        <w:rPr>
          <w:rFonts w:ascii="Times New Roman"/>
          <w:b w:val="false"/>
          <w:i w:val="false"/>
          <w:color w:val="000000"/>
          <w:sz w:val="28"/>
        </w:rPr>
        <w:t>
      Жеке көмекшінің бір сағатта көрсететін қызметтеріне ақы төлеуді есептеу тиісті қаржы жылына арналған Республикалық бюджет туралы заңда белгіленген айлық есептік көрсеткіш мөлшерінің 13,64 пайызының есебі негізге алына отырып жүргізіледі.".</w:t>
      </w:r>
    </w:p>
    <w:bookmarkStart w:name="z13" w:id="4"/>
    <w:p>
      <w:pPr>
        <w:spacing w:after="0"/>
        <w:ind w:left="0"/>
        <w:jc w:val="both"/>
      </w:pPr>
      <w:r>
        <w:rPr>
          <w:rFonts w:ascii="Times New Roman"/>
          <w:b w:val="false"/>
          <w:i w:val="false"/>
          <w:color w:val="000000"/>
          <w:sz w:val="28"/>
        </w:rPr>
        <w:t>
      2. Осы бұйрық алғашқы ресми жарияланған күнінен бастап күнтізбелік он күн өткен соң қолданысқа енгізіледі және 2023 жылғы 1 шілдеден бастап туындаған қатынастарға қолданылады.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