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8c25" w14:textId="6908c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10 тамыздағы № 846 бұйрығы. Қазақстан Республикасының Әділет министрлігінде 2023 жылғы 16 тамызда № 33283 болып тіркелді</w:t>
      </w:r>
    </w:p>
    <w:p>
      <w:pPr>
        <w:spacing w:after="0"/>
        <w:ind w:left="0"/>
        <w:jc w:val="both"/>
      </w:pPr>
      <w:bookmarkStart w:name="z5"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Start w:name="z8" w:id="1"/>
    <w:p>
      <w:pPr>
        <w:spacing w:after="0"/>
        <w:ind w:left="0"/>
        <w:jc w:val="both"/>
      </w:pPr>
      <w:r>
        <w:rPr>
          <w:rFonts w:ascii="Times New Roman"/>
          <w:b w:val="false"/>
          <w:i w:val="false"/>
          <w:color w:val="000000"/>
          <w:sz w:val="28"/>
        </w:rPr>
        <w:t>
      мынадай мазмұндағы 47-1-тармақпен толықтырылсын:</w:t>
      </w:r>
    </w:p>
    <w:bookmarkEnd w:id="1"/>
    <w:bookmarkStart w:name="z9" w:id="2"/>
    <w:p>
      <w:pPr>
        <w:spacing w:after="0"/>
        <w:ind w:left="0"/>
        <w:jc w:val="both"/>
      </w:pPr>
      <w:r>
        <w:rPr>
          <w:rFonts w:ascii="Times New Roman"/>
          <w:b w:val="false"/>
          <w:i w:val="false"/>
          <w:color w:val="000000"/>
          <w:sz w:val="28"/>
        </w:rPr>
        <w:t>
      "47-1. Сақтандыру (қайта сақтандыру) ұйымының қызметін жүзеге асыратын әлеуетті өнім беруші сақтандыру қызметтері бойынша көрсетілетін қызметтерді мемлекеттік сатып алуға қатысу кезінде, егер ол жиынтықта осы Қағидалардың 44-тармағы 1) және 4) тармақшаларында көзделген шарттарға сәйкес келсе, қаржылық орнықты деп танылады.";</w:t>
      </w:r>
    </w:p>
    <w:bookmarkEnd w:id="2"/>
    <w:bookmarkStart w:name="z10" w:id="3"/>
    <w:p>
      <w:pPr>
        <w:spacing w:after="0"/>
        <w:ind w:left="0"/>
        <w:jc w:val="both"/>
      </w:pPr>
      <w:r>
        <w:rPr>
          <w:rFonts w:ascii="Times New Roman"/>
          <w:b w:val="false"/>
          <w:i w:val="false"/>
          <w:color w:val="000000"/>
          <w:sz w:val="28"/>
        </w:rPr>
        <w:t>
      мынадай мазмұндағы 79-1-тармақпен толықтырылсын:</w:t>
      </w:r>
    </w:p>
    <w:bookmarkEnd w:id="3"/>
    <w:bookmarkStart w:name="z11" w:id="4"/>
    <w:p>
      <w:pPr>
        <w:spacing w:after="0"/>
        <w:ind w:left="0"/>
        <w:jc w:val="both"/>
      </w:pPr>
      <w:r>
        <w:rPr>
          <w:rFonts w:ascii="Times New Roman"/>
          <w:b w:val="false"/>
          <w:i w:val="false"/>
          <w:color w:val="000000"/>
          <w:sz w:val="28"/>
        </w:rPr>
        <w:t>
      "79-1. Осы Қағидалардың 73, 74, 75, 76, 77, 78 және 79-тармақтарының талаптары негіздемелік келісімдер пайдаланылатын конкурс тәсілімен мемлекеттік сатып алуды жүзеге асыру кезінде қолданылмайды.";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"91. Уәкілетті органның ведомствосы және оның аумақтық бөлімшелері бюджет қаражаты есебінен қаржыландырылатын объектілер бойынша соңғы он жылдағы, оның ішінде ағымдағы жылғы құрылыс-монтаждау жұмыстары бойынша жұмыс тәжірибесін растайтын мәліметтер мен құжаттарды электрондық депозитарийге енгізу туралы әлеуетті өнім берушілердің өтінімдерін мынадай талаптарды ескере отырып, қарайды:</w:t>
      </w:r>
    </w:p>
    <w:bookmarkEnd w:id="5"/>
    <w:bookmarkStart w:name="z14" w:id="6"/>
    <w:p>
      <w:pPr>
        <w:spacing w:after="0"/>
        <w:ind w:left="0"/>
        <w:jc w:val="both"/>
      </w:pPr>
      <w:r>
        <w:rPr>
          <w:rFonts w:ascii="Times New Roman"/>
          <w:b w:val="false"/>
          <w:i w:val="false"/>
          <w:color w:val="000000"/>
          <w:sz w:val="28"/>
        </w:rPr>
        <w:t>
      1) бюджет қаражаты есебінен қаржыландырылатын және 2014 жылғы 1 қаңтардан бастап пайдалануға берілген объектілер бойынша әлеуетті өнім берушінің жұмыс тәжірибесін растайтын мәліметтер мен құжаттардың анықтығы қазынашылық органдарының деректері негізінде айқындалады.</w:t>
      </w:r>
    </w:p>
    <w:bookmarkEnd w:id="6"/>
    <w:bookmarkStart w:name="z15" w:id="7"/>
    <w:p>
      <w:pPr>
        <w:spacing w:after="0"/>
        <w:ind w:left="0"/>
        <w:jc w:val="both"/>
      </w:pPr>
      <w:r>
        <w:rPr>
          <w:rFonts w:ascii="Times New Roman"/>
          <w:b w:val="false"/>
          <w:i w:val="false"/>
          <w:color w:val="000000"/>
          <w:sz w:val="28"/>
        </w:rPr>
        <w:t>
      қазынашылықтың ақпараттық жүйесінде соңғы он жылдағы, оның ішінде ағымдағы жылдағы құрылыс-монтаждау жұмыстары бойынша жұмыс тәжірибесін растайтын мәліметтер мен құжаттар болмаған кезде мұндай мәліметтер осы Қағидалардың 91-тармағы 2) тармақшасында көзделген талаптарға сәйкес қаралады;</w:t>
      </w:r>
    </w:p>
    <w:bookmarkEnd w:id="7"/>
    <w:bookmarkStart w:name="z16" w:id="8"/>
    <w:p>
      <w:pPr>
        <w:spacing w:after="0"/>
        <w:ind w:left="0"/>
        <w:jc w:val="both"/>
      </w:pPr>
      <w:r>
        <w:rPr>
          <w:rFonts w:ascii="Times New Roman"/>
          <w:b w:val="false"/>
          <w:i w:val="false"/>
          <w:color w:val="000000"/>
          <w:sz w:val="28"/>
        </w:rPr>
        <w:t>
      2) бюджет қаражаты есебінен қаржыландырылатын және 2014 жылғы 1 қаңтарға дейін пайдалануға берілген объектілер бойынша әлеуетті өнім берушінің өтінімінде көрсетілген мәліметтер мен құжаттардың анықтығын:</w:t>
      </w:r>
    </w:p>
    <w:bookmarkEnd w:id="8"/>
    <w:bookmarkStart w:name="z17" w:id="9"/>
    <w:p>
      <w:pPr>
        <w:spacing w:after="0"/>
        <w:ind w:left="0"/>
        <w:jc w:val="both"/>
      </w:pPr>
      <w:r>
        <w:rPr>
          <w:rFonts w:ascii="Times New Roman"/>
          <w:b w:val="false"/>
          <w:i w:val="false"/>
          <w:color w:val="000000"/>
          <w:sz w:val="28"/>
        </w:rPr>
        <w:t>
      тапсырыс беруші (қайта ұйымдастырылған жағдайда – тапсырыс берушінің құқықтық мирасқоры) және (немесе) меншік иесі;</w:t>
      </w:r>
    </w:p>
    <w:bookmarkEnd w:id="9"/>
    <w:bookmarkStart w:name="z18" w:id="10"/>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уәкілетті орган не мемлекеттік сәулет-құрылыс бақылауын жүзеге асыратын орган не құрылыс объектісі орналасқан жер бойынша жылжымайтын мүлікке құқықтарды мемлекеттік тіркеу саласындағы уәкілетті орган растайды;</w:t>
      </w:r>
    </w:p>
    <w:bookmarkEnd w:id="10"/>
    <w:bookmarkStart w:name="z19" w:id="11"/>
    <w:p>
      <w:pPr>
        <w:spacing w:after="0"/>
        <w:ind w:left="0"/>
        <w:jc w:val="both"/>
      </w:pPr>
      <w:r>
        <w:rPr>
          <w:rFonts w:ascii="Times New Roman"/>
          <w:b w:val="false"/>
          <w:i w:val="false"/>
          <w:color w:val="000000"/>
          <w:sz w:val="28"/>
        </w:rPr>
        <w:t>
      Бұл ретте мұндай растау әлеуетті өнім берушілердің жоғарыда көрсетілген адамдардың кемінде біреуінің электрондық цифрлық қолтаңбасын пайдалана отырып веб-портал арқылы ұсынылған хаттарымен осындай тұлғалардың өтініштері негізінде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әлеуетті өнім берушінің жұмыс тәжірибесін растайтын құжаттардың осы "Қазақстан Республикасындағы сәулет, қала құрылысы және құрылыс қызметі туралы" Қазақстан Республикасының Заңының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нысандарға сәйкестігі.</w:t>
      </w:r>
    </w:p>
    <w:bookmarkStart w:name="z21" w:id="12"/>
    <w:p>
      <w:pPr>
        <w:spacing w:after="0"/>
        <w:ind w:left="0"/>
        <w:jc w:val="both"/>
      </w:pPr>
      <w:r>
        <w:rPr>
          <w:rFonts w:ascii="Times New Roman"/>
          <w:b w:val="false"/>
          <w:i w:val="false"/>
          <w:color w:val="000000"/>
          <w:sz w:val="28"/>
        </w:rPr>
        <w:t>
      Құжаттар осы тармақшаның бірінші бөлігінде көрсетілген талаптарға сәйкес келмеген кезде, мұндай құжаттар дұрыс деп танылады және егер мұндай құжаттардың дұрыстығын:</w:t>
      </w:r>
    </w:p>
    <w:bookmarkEnd w:id="12"/>
    <w:bookmarkStart w:name="z22" w:id="13"/>
    <w:p>
      <w:pPr>
        <w:spacing w:after="0"/>
        <w:ind w:left="0"/>
        <w:jc w:val="both"/>
      </w:pPr>
      <w:r>
        <w:rPr>
          <w:rFonts w:ascii="Times New Roman"/>
          <w:b w:val="false"/>
          <w:i w:val="false"/>
          <w:color w:val="000000"/>
          <w:sz w:val="28"/>
        </w:rPr>
        <w:t>
      бюджет қаражаты есебінен қаржыландырылатын және 2014 жылғы 1 қаңтардан бастап пайдалануға енгізілген объектілер бойынша қазынашылық органдарынан;</w:t>
      </w:r>
    </w:p>
    <w:bookmarkEnd w:id="13"/>
    <w:bookmarkStart w:name="z23" w:id="14"/>
    <w:p>
      <w:pPr>
        <w:spacing w:after="0"/>
        <w:ind w:left="0"/>
        <w:jc w:val="both"/>
      </w:pPr>
      <w:r>
        <w:rPr>
          <w:rFonts w:ascii="Times New Roman"/>
          <w:b w:val="false"/>
          <w:i w:val="false"/>
          <w:color w:val="000000"/>
          <w:sz w:val="28"/>
        </w:rPr>
        <w:t>
      осы тармақтың 2) тармақшасында көрсетілген кемінде бір тұлғадан растау болса;</w:t>
      </w:r>
    </w:p>
    <w:bookmarkEnd w:id="14"/>
    <w:bookmarkStart w:name="z24" w:id="15"/>
    <w:p>
      <w:pPr>
        <w:spacing w:after="0"/>
        <w:ind w:left="0"/>
        <w:jc w:val="both"/>
      </w:pPr>
      <w:r>
        <w:rPr>
          <w:rFonts w:ascii="Times New Roman"/>
          <w:b w:val="false"/>
          <w:i w:val="false"/>
          <w:color w:val="000000"/>
          <w:sz w:val="28"/>
        </w:rPr>
        <w:t xml:space="preserve">
      заңды күшіне енген сот шешімі болған жағдайда, электрондық депозитарийге енгізіледі.";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"99. Электрондық депозитарийге енгізілген мәліметтерді, оның ішінде "Расталды" мәртебесі бар мәліметтерді түзету электрондық депозитарийде толтырылған мәліметтер бір бөлігінде жұмыс тәжірибесін растайтын ұсынылған құжаттарға сәйкес келмеген жағдайда:</w:t>
      </w:r>
    </w:p>
    <w:bookmarkEnd w:id="16"/>
    <w:bookmarkStart w:name="z27" w:id="17"/>
    <w:p>
      <w:pPr>
        <w:spacing w:after="0"/>
        <w:ind w:left="0"/>
        <w:jc w:val="both"/>
      </w:pPr>
      <w:r>
        <w:rPr>
          <w:rFonts w:ascii="Times New Roman"/>
          <w:b w:val="false"/>
          <w:i w:val="false"/>
          <w:color w:val="000000"/>
          <w:sz w:val="28"/>
        </w:rPr>
        <w:t>
      құрылыс түрі;</w:t>
      </w:r>
    </w:p>
    <w:bookmarkEnd w:id="17"/>
    <w:bookmarkStart w:name="z28" w:id="18"/>
    <w:p>
      <w:pPr>
        <w:spacing w:after="0"/>
        <w:ind w:left="0"/>
        <w:jc w:val="both"/>
      </w:pPr>
      <w:r>
        <w:rPr>
          <w:rFonts w:ascii="Times New Roman"/>
          <w:b w:val="false"/>
          <w:i w:val="false"/>
          <w:color w:val="000000"/>
          <w:sz w:val="28"/>
        </w:rPr>
        <w:t>
      объектіні пайдалануға қабылдау актісінің күніне сәйкес жұмыстардың аяқталу жылы;</w:t>
      </w:r>
    </w:p>
    <w:bookmarkEnd w:id="18"/>
    <w:bookmarkStart w:name="z29" w:id="19"/>
    <w:p>
      <w:pPr>
        <w:spacing w:after="0"/>
        <w:ind w:left="0"/>
        <w:jc w:val="both"/>
      </w:pPr>
      <w:r>
        <w:rPr>
          <w:rFonts w:ascii="Times New Roman"/>
          <w:b w:val="false"/>
          <w:i w:val="false"/>
          <w:color w:val="000000"/>
          <w:sz w:val="28"/>
        </w:rPr>
        <w:t>
      өнім берушінің мәртебесі;</w:t>
      </w:r>
    </w:p>
    <w:bookmarkEnd w:id="19"/>
    <w:bookmarkStart w:name="z30" w:id="20"/>
    <w:p>
      <w:pPr>
        <w:spacing w:after="0"/>
        <w:ind w:left="0"/>
        <w:jc w:val="both"/>
      </w:pPr>
      <w:r>
        <w:rPr>
          <w:rFonts w:ascii="Times New Roman"/>
          <w:b w:val="false"/>
          <w:i w:val="false"/>
          <w:color w:val="000000"/>
          <w:sz w:val="28"/>
        </w:rPr>
        <w:t>
      ғимараттар мен құрылыстардың жауапкершілік деңгейі;</w:t>
      </w:r>
    </w:p>
    <w:bookmarkEnd w:id="20"/>
    <w:bookmarkStart w:name="z31" w:id="21"/>
    <w:p>
      <w:pPr>
        <w:spacing w:after="0"/>
        <w:ind w:left="0"/>
        <w:jc w:val="both"/>
      </w:pPr>
      <w:r>
        <w:rPr>
          <w:rFonts w:ascii="Times New Roman"/>
          <w:b w:val="false"/>
          <w:i w:val="false"/>
          <w:color w:val="000000"/>
          <w:sz w:val="28"/>
        </w:rPr>
        <w:t>
      объектілердің техникалық күрделілігіне;</w:t>
      </w:r>
    </w:p>
    <w:bookmarkEnd w:id="21"/>
    <w:bookmarkStart w:name="z32" w:id="22"/>
    <w:p>
      <w:pPr>
        <w:spacing w:after="0"/>
        <w:ind w:left="0"/>
        <w:jc w:val="both"/>
      </w:pPr>
      <w:r>
        <w:rPr>
          <w:rFonts w:ascii="Times New Roman"/>
          <w:b w:val="false"/>
          <w:i w:val="false"/>
          <w:color w:val="000000"/>
          <w:sz w:val="28"/>
        </w:rPr>
        <w:t>
      объектілердің функционалдық мақсаты;</w:t>
      </w:r>
    </w:p>
    <w:bookmarkEnd w:id="22"/>
    <w:bookmarkStart w:name="z33" w:id="23"/>
    <w:p>
      <w:pPr>
        <w:spacing w:after="0"/>
        <w:ind w:left="0"/>
        <w:jc w:val="both"/>
      </w:pPr>
      <w:r>
        <w:rPr>
          <w:rFonts w:ascii="Times New Roman"/>
          <w:b w:val="false"/>
          <w:i w:val="false"/>
          <w:color w:val="000000"/>
          <w:sz w:val="28"/>
        </w:rPr>
        <w:t>
      лицензияланатын қызмет түрлерінің кіші түрлері;</w:t>
      </w:r>
    </w:p>
    <w:bookmarkEnd w:id="23"/>
    <w:bookmarkStart w:name="z34" w:id="24"/>
    <w:p>
      <w:pPr>
        <w:spacing w:after="0"/>
        <w:ind w:left="0"/>
        <w:jc w:val="both"/>
      </w:pPr>
      <w:r>
        <w:rPr>
          <w:rFonts w:ascii="Times New Roman"/>
          <w:b w:val="false"/>
          <w:i w:val="false"/>
          <w:color w:val="000000"/>
          <w:sz w:val="28"/>
        </w:rPr>
        <w:t>
      Мұндай түзету мыналардың негізінде:</w:t>
      </w:r>
    </w:p>
    <w:bookmarkEnd w:id="24"/>
    <w:bookmarkStart w:name="z35" w:id="25"/>
    <w:p>
      <w:pPr>
        <w:spacing w:after="0"/>
        <w:ind w:left="0"/>
        <w:jc w:val="both"/>
      </w:pPr>
      <w:r>
        <w:rPr>
          <w:rFonts w:ascii="Times New Roman"/>
          <w:b w:val="false"/>
          <w:i w:val="false"/>
          <w:color w:val="000000"/>
          <w:sz w:val="28"/>
        </w:rPr>
        <w:t>
      уәкілетті органның ведомствосы және оның аумақтық бөлімшелері өз бетінше анықтаған көрсетілген сәйкессіздіктер;</w:t>
      </w:r>
    </w:p>
    <w:bookmarkEnd w:id="25"/>
    <w:bookmarkStart w:name="z36" w:id="26"/>
    <w:p>
      <w:pPr>
        <w:spacing w:after="0"/>
        <w:ind w:left="0"/>
        <w:jc w:val="both"/>
      </w:pPr>
      <w:r>
        <w:rPr>
          <w:rFonts w:ascii="Times New Roman"/>
          <w:b w:val="false"/>
          <w:i w:val="false"/>
          <w:color w:val="000000"/>
          <w:sz w:val="28"/>
        </w:rPr>
        <w:t>
      ұйымдастырушылардың, бірыңғай ұйымдастырушылардың өтінімдері;</w:t>
      </w:r>
    </w:p>
    <w:bookmarkEnd w:id="26"/>
    <w:bookmarkStart w:name="z37" w:id="27"/>
    <w:p>
      <w:pPr>
        <w:spacing w:after="0"/>
        <w:ind w:left="0"/>
        <w:jc w:val="both"/>
      </w:pPr>
      <w:r>
        <w:rPr>
          <w:rFonts w:ascii="Times New Roman"/>
          <w:b w:val="false"/>
          <w:i w:val="false"/>
          <w:color w:val="000000"/>
          <w:sz w:val="28"/>
        </w:rPr>
        <w:t>
      әлеуетті өнім берушілердің шағымдары;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47-бабы</w:t>
      </w:r>
      <w:r>
        <w:rPr>
          <w:rFonts w:ascii="Times New Roman"/>
          <w:b w:val="false"/>
          <w:i w:val="false"/>
          <w:color w:val="000000"/>
          <w:sz w:val="28"/>
        </w:rPr>
        <w:t xml:space="preserve"> және "Мемлекеттік аудит және қаржылық бақылау туралы" Қазақстан Республикасы Заңының (бұдан әрі – Мемлекеттік аудит және қаржылық бақылау туралы заң) </w:t>
      </w:r>
      <w:r>
        <w:rPr>
          <w:rFonts w:ascii="Times New Roman"/>
          <w:b w:val="false"/>
          <w:i w:val="false"/>
          <w:color w:val="000000"/>
          <w:sz w:val="28"/>
        </w:rPr>
        <w:t>11-1-тарауы</w:t>
      </w:r>
      <w:r>
        <w:rPr>
          <w:rFonts w:ascii="Times New Roman"/>
          <w:b w:val="false"/>
          <w:i w:val="false"/>
          <w:color w:val="000000"/>
          <w:sz w:val="28"/>
        </w:rPr>
        <w:t xml:space="preserve"> тәртібінде шағымдарды және қарсылықтарды қарау қорытындылары бойынша ішкі мемлекеттік аудит органдарының, оның ішінде тапсырыс беруші, ұйымдастырушы, бірыңғай ұйымдастырушы, әлеуетті өнім беруші ұсынған мәліметтер мен құжаттар негізіндегі өтінімдері;</w:t>
      </w:r>
    </w:p>
    <w:bookmarkStart w:name="z39" w:id="28"/>
    <w:p>
      <w:pPr>
        <w:spacing w:after="0"/>
        <w:ind w:left="0"/>
        <w:jc w:val="both"/>
      </w:pPr>
      <w:r>
        <w:rPr>
          <w:rFonts w:ascii="Times New Roman"/>
          <w:b w:val="false"/>
          <w:i w:val="false"/>
          <w:color w:val="000000"/>
          <w:sz w:val="28"/>
        </w:rPr>
        <w:t>
      заңды күшіне енген сот актілерін орындау жүзеге асырылады.</w:t>
      </w:r>
    </w:p>
    <w:bookmarkEnd w:id="28"/>
    <w:bookmarkStart w:name="z40" w:id="29"/>
    <w:p>
      <w:pPr>
        <w:spacing w:after="0"/>
        <w:ind w:left="0"/>
        <w:jc w:val="both"/>
      </w:pPr>
      <w:r>
        <w:rPr>
          <w:rFonts w:ascii="Times New Roman"/>
          <w:b w:val="false"/>
          <w:i w:val="false"/>
          <w:color w:val="000000"/>
          <w:sz w:val="28"/>
        </w:rPr>
        <w:t>
      Бұл ретте, веб-портал мәліметтері түзетуге жататын әлеуетті өнім берушіні автоматты түрде хабардар етеді.</w:t>
      </w:r>
    </w:p>
    <w:bookmarkEnd w:id="29"/>
    <w:bookmarkStart w:name="z41" w:id="30"/>
    <w:p>
      <w:pPr>
        <w:spacing w:after="0"/>
        <w:ind w:left="0"/>
        <w:jc w:val="both"/>
      </w:pPr>
      <w:r>
        <w:rPr>
          <w:rFonts w:ascii="Times New Roman"/>
          <w:b w:val="false"/>
          <w:i w:val="false"/>
          <w:color w:val="000000"/>
          <w:sz w:val="28"/>
        </w:rPr>
        <w:t>
      Ішкі мемлекеттік аудит органдары түзету туралы өтініммен келіспеген кезде әлеуетті өнім беруші веб-портал арқылы растайтын құжаттарды қоса бере отырып, дәлелді негіздемелер береді.</w:t>
      </w:r>
    </w:p>
    <w:bookmarkEnd w:id="30"/>
    <w:bookmarkStart w:name="z42" w:id="31"/>
    <w:p>
      <w:pPr>
        <w:spacing w:after="0"/>
        <w:ind w:left="0"/>
        <w:jc w:val="both"/>
      </w:pPr>
      <w:r>
        <w:rPr>
          <w:rFonts w:ascii="Times New Roman"/>
          <w:b w:val="false"/>
          <w:i w:val="false"/>
          <w:color w:val="000000"/>
          <w:sz w:val="28"/>
        </w:rPr>
        <w:t>
      Түзету туралы өтініммен немесе шағыммен, сондай-ақ уәкілетті органның ведомствосы және оның аумақтық бөлімшелері анықтаған сәйкессіздіктермен келіспеген жағдайда әлеуетті өнім беруші веб-портал арқылы растайтын құжаттарды қоса бере отырып, дәлелді негіздемелер береді.</w:t>
      </w:r>
    </w:p>
    <w:bookmarkEnd w:id="31"/>
    <w:bookmarkStart w:name="z43" w:id="32"/>
    <w:p>
      <w:pPr>
        <w:spacing w:after="0"/>
        <w:ind w:left="0"/>
        <w:jc w:val="both"/>
      </w:pPr>
      <w:r>
        <w:rPr>
          <w:rFonts w:ascii="Times New Roman"/>
          <w:b w:val="false"/>
          <w:i w:val="false"/>
          <w:color w:val="000000"/>
          <w:sz w:val="28"/>
        </w:rPr>
        <w:t>
      Түзетуді уәкілетті органның ведомствосы және оның аумақтық бөлімшелері веб-портал арқылы берілген өтінімдер (шағымдар) келіп түскен күннен бастап он жұмыс күні ішінде жүзеге асырады.";</w:t>
      </w:r>
    </w:p>
    <w:bookmarkEnd w:id="32"/>
    <w:bookmarkStart w:name="z44" w:id="33"/>
    <w:p>
      <w:pPr>
        <w:spacing w:after="0"/>
        <w:ind w:left="0"/>
        <w:jc w:val="both"/>
      </w:pPr>
      <w:r>
        <w:rPr>
          <w:rFonts w:ascii="Times New Roman"/>
          <w:b w:val="false"/>
          <w:i w:val="false"/>
          <w:color w:val="000000"/>
          <w:sz w:val="28"/>
        </w:rPr>
        <w:t>
      мынадай мазмұндағы 122-1-тармақпен толықтырылсын: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"122-1. Мемлекеттік сатып алуды ұйымдастырушы Заңның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1) тармақшасында көзделген орталықтандырылған мемлекеттік сатып алуды ұйымдастыру және өткізу кезінде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сәйкестігіне қатысты сараптамалық қорытынды дайындау үшін сараптама комиссиясын құрады не сарапшыны айқындайды.</w:t>
      </w:r>
    </w:p>
    <w:bookmarkStart w:name="z47" w:id="34"/>
    <w:p>
      <w:pPr>
        <w:spacing w:after="0"/>
        <w:ind w:left="0"/>
        <w:jc w:val="both"/>
      </w:pPr>
      <w:r>
        <w:rPr>
          <w:rFonts w:ascii="Times New Roman"/>
          <w:b w:val="false"/>
          <w:i w:val="false"/>
          <w:color w:val="000000"/>
          <w:sz w:val="28"/>
        </w:rPr>
        <w:t>
      Осы Заңның 8-бабы 3-тармағы 2) тармақшасында көзделген орталықтандырылған мемлекеттік сатып алуды ұйымдастыру және өткізу кезінде мемлекеттік сатып алуды бірыңғай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сәйкестігіне қатысты сараптамалық қорытынды дайындау үшін сараптама комиссиясын құрады не сарапшыны айқындайды.</w:t>
      </w:r>
    </w:p>
    <w:bookmarkEnd w:id="34"/>
    <w:bookmarkStart w:name="z48" w:id="35"/>
    <w:p>
      <w:pPr>
        <w:spacing w:after="0"/>
        <w:ind w:left="0"/>
        <w:jc w:val="both"/>
      </w:pPr>
      <w:r>
        <w:rPr>
          <w:rFonts w:ascii="Times New Roman"/>
          <w:b w:val="false"/>
          <w:i w:val="false"/>
          <w:color w:val="000000"/>
          <w:sz w:val="28"/>
        </w:rPr>
        <w:t>
      Мыналар:</w:t>
      </w:r>
    </w:p>
    <w:bookmarkEnd w:id="35"/>
    <w:bookmarkStart w:name="z49" w:id="36"/>
    <w:p>
      <w:pPr>
        <w:spacing w:after="0"/>
        <w:ind w:left="0"/>
        <w:jc w:val="both"/>
      </w:pPr>
      <w:r>
        <w:rPr>
          <w:rFonts w:ascii="Times New Roman"/>
          <w:b w:val="false"/>
          <w:i w:val="false"/>
          <w:color w:val="000000"/>
          <w:sz w:val="28"/>
        </w:rPr>
        <w:t>
      1) мемлекеттік сатып алу рәсімдерінің нәтижелеріне мүдделі;</w:t>
      </w:r>
    </w:p>
    <w:bookmarkEnd w:id="36"/>
    <w:bookmarkStart w:name="z50" w:id="37"/>
    <w:p>
      <w:pPr>
        <w:spacing w:after="0"/>
        <w:ind w:left="0"/>
        <w:jc w:val="both"/>
      </w:pPr>
      <w:r>
        <w:rPr>
          <w:rFonts w:ascii="Times New Roman"/>
          <w:b w:val="false"/>
          <w:i w:val="false"/>
          <w:color w:val="000000"/>
          <w:sz w:val="28"/>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bookmarkEnd w:id="37"/>
    <w:bookmarkStart w:name="z51" w:id="38"/>
    <w:p>
      <w:pPr>
        <w:spacing w:after="0"/>
        <w:ind w:left="0"/>
        <w:jc w:val="both"/>
      </w:pPr>
      <w:r>
        <w:rPr>
          <w:rFonts w:ascii="Times New Roman"/>
          <w:b w:val="false"/>
          <w:i w:val="false"/>
          <w:color w:val="000000"/>
          <w:sz w:val="28"/>
        </w:rPr>
        <w:t xml:space="preserve">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сарапшы болмайды. </w:t>
      </w:r>
    </w:p>
    <w:bookmarkEnd w:id="38"/>
    <w:bookmarkStart w:name="z52" w:id="39"/>
    <w:p>
      <w:pPr>
        <w:spacing w:after="0"/>
        <w:ind w:left="0"/>
        <w:jc w:val="both"/>
      </w:pPr>
      <w:r>
        <w:rPr>
          <w:rFonts w:ascii="Times New Roman"/>
          <w:b w:val="false"/>
          <w:i w:val="false"/>
          <w:color w:val="000000"/>
          <w:sz w:val="28"/>
        </w:rPr>
        <w:t>
      Осы тармақтың үшінші бөлігінде белгіленген талаптарға сәйкес келетін сарапшылар болмаған кезде мемлекеттік сатып алуды ұйымдастырушы не тапсырыс беруші жұмыс берушімен келісім бойынша сарапшы ретінде тиісті бейіндегі мемлекеттік қызметшілерді не сатып алынатын тауарларға, жұмыстарға, көрсетілетін қызметтерге мамандандығы сәйкес келетін өзге де мамандарды тартады.</w:t>
      </w:r>
    </w:p>
    <w:bookmarkEnd w:id="39"/>
    <w:bookmarkStart w:name="z53" w:id="40"/>
    <w:p>
      <w:pPr>
        <w:spacing w:after="0"/>
        <w:ind w:left="0"/>
        <w:jc w:val="both"/>
      </w:pPr>
      <w:r>
        <w:rPr>
          <w:rFonts w:ascii="Times New Roman"/>
          <w:b w:val="false"/>
          <w:i w:val="false"/>
          <w:color w:val="000000"/>
          <w:sz w:val="28"/>
        </w:rPr>
        <w:t>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p>
    <w:bookmarkEnd w:id="40"/>
    <w:bookmarkStart w:name="z54" w:id="41"/>
    <w:p>
      <w:pPr>
        <w:spacing w:after="0"/>
        <w:ind w:left="0"/>
        <w:jc w:val="both"/>
      </w:pPr>
      <w:r>
        <w:rPr>
          <w:rFonts w:ascii="Times New Roman"/>
          <w:b w:val="false"/>
          <w:i w:val="false"/>
          <w:color w:val="000000"/>
          <w:sz w:val="28"/>
        </w:rPr>
        <w:t>
      Конкурстық комиссия шешім қабылдаған кезде сарапшылар дауыс бермейді.</w:t>
      </w:r>
    </w:p>
    <w:bookmarkEnd w:id="41"/>
    <w:bookmarkStart w:name="z55" w:id="42"/>
    <w:p>
      <w:pPr>
        <w:spacing w:after="0"/>
        <w:ind w:left="0"/>
        <w:jc w:val="both"/>
      </w:pPr>
      <w:r>
        <w:rPr>
          <w:rFonts w:ascii="Times New Roman"/>
          <w:b w:val="false"/>
          <w:i w:val="false"/>
          <w:color w:val="000000"/>
          <w:sz w:val="28"/>
        </w:rPr>
        <w:t>
      Сарапшылар ретінде ақылы негізде тартылатын адамдарды таңдау осы Заңға сәйкес жүзеге асырылады.";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267-тармақ</w:t>
      </w:r>
      <w:r>
        <w:rPr>
          <w:rFonts w:ascii="Times New Roman"/>
          <w:b w:val="false"/>
          <w:i w:val="false"/>
          <w:color w:val="000000"/>
          <w:sz w:val="28"/>
        </w:rPr>
        <w:t xml:space="preserve"> мынадай редакцияда жазылсын:</w:t>
      </w:r>
    </w:p>
    <w:bookmarkStart w:name="z57" w:id="43"/>
    <w:p>
      <w:pPr>
        <w:spacing w:after="0"/>
        <w:ind w:left="0"/>
        <w:jc w:val="both"/>
      </w:pPr>
      <w:r>
        <w:rPr>
          <w:rFonts w:ascii="Times New Roman"/>
          <w:b w:val="false"/>
          <w:i w:val="false"/>
          <w:color w:val="000000"/>
          <w:sz w:val="28"/>
        </w:rPr>
        <w:t>
      "267. Инженерлік желілер мен жүйелердің (инженерлік желілер мен жүйелердің бірнеше түрі)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 өткізілетін мемлекеттік сатып алу нысанасына сәйкес келетін инженерлік желілер және (немесе) жүйелер түрлерінің ең болмағанда біреуінің болуына қарай есептеледі.";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269-тармақ</w:t>
      </w:r>
      <w:r>
        <w:rPr>
          <w:rFonts w:ascii="Times New Roman"/>
          <w:b w:val="false"/>
          <w:i w:val="false"/>
          <w:color w:val="000000"/>
          <w:sz w:val="28"/>
        </w:rPr>
        <w:t xml:space="preserve"> мынадай редакцияда жазылсын:</w:t>
      </w:r>
    </w:p>
    <w:bookmarkStart w:name="z59" w:id="44"/>
    <w:p>
      <w:pPr>
        <w:spacing w:after="0"/>
        <w:ind w:left="0"/>
        <w:jc w:val="both"/>
      </w:pPr>
      <w:r>
        <w:rPr>
          <w:rFonts w:ascii="Times New Roman"/>
          <w:b w:val="false"/>
          <w:i w:val="false"/>
          <w:color w:val="000000"/>
          <w:sz w:val="28"/>
        </w:rPr>
        <w:t>
      "269. Автомобиль жолдары мен инженерлік желілер мен жүйелердің (инженерлік желілер мен жүйелердің бірнеше түрі) жаңа құрылыс, қолданыстағы объектілерді кеңейту, техникалық қайта жарақтандыру, жаңғырту, реконструкциялау, қалпына келтіру және күрделі жөндеу кезіндегі жұмыс тәжірибесін автомобиль жолдарының жұмыс тәжірибесінің болуына және инженерлік желілер мен жүйелердің кем дегенде бір түрінің болуына сүйене отырып есептеу керек.";</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273-тармақ</w:t>
      </w:r>
      <w:r>
        <w:rPr>
          <w:rFonts w:ascii="Times New Roman"/>
          <w:b w:val="false"/>
          <w:i w:val="false"/>
          <w:color w:val="000000"/>
          <w:sz w:val="28"/>
        </w:rPr>
        <w:t xml:space="preserve"> мынадай редакцияда жазылсын:</w:t>
      </w:r>
    </w:p>
    <w:bookmarkStart w:name="z61" w:id="45"/>
    <w:p>
      <w:pPr>
        <w:spacing w:after="0"/>
        <w:ind w:left="0"/>
        <w:jc w:val="both"/>
      </w:pPr>
      <w:r>
        <w:rPr>
          <w:rFonts w:ascii="Times New Roman"/>
          <w:b w:val="false"/>
          <w:i w:val="false"/>
          <w:color w:val="000000"/>
          <w:sz w:val="28"/>
        </w:rPr>
        <w:t>
      "273. Конкурстық баға ұсынысына әсер ететін мәліметтерді толтыру бөлігінде құрылыс саласындағы жұмыстарды мемлекеттік сатып алуға қатысатын әлеуетті өнім берушінің өтінімі веб-портал автоматты түрде айқындайтын:</w:t>
      </w:r>
    </w:p>
    <w:bookmarkEnd w:id="45"/>
    <w:bookmarkStart w:name="z62" w:id="46"/>
    <w:p>
      <w:pPr>
        <w:spacing w:after="0"/>
        <w:ind w:left="0"/>
        <w:jc w:val="both"/>
      </w:pPr>
      <w:r>
        <w:rPr>
          <w:rFonts w:ascii="Times New Roman"/>
          <w:b w:val="false"/>
          <w:i w:val="false"/>
          <w:color w:val="000000"/>
          <w:sz w:val="28"/>
        </w:rPr>
        <w:t>
      1) "Расталды" мәртебесі бар электрондық депозитарийдегі әлеуетті өнім берушінің жұмыс тәжірибесін растайтын мәліметтер мен құжаттар;</w:t>
      </w:r>
    </w:p>
    <w:bookmarkEnd w:id="46"/>
    <w:bookmarkStart w:name="z63" w:id="47"/>
    <w:p>
      <w:pPr>
        <w:spacing w:after="0"/>
        <w:ind w:left="0"/>
        <w:jc w:val="both"/>
      </w:pPr>
      <w:r>
        <w:rPr>
          <w:rFonts w:ascii="Times New Roman"/>
          <w:b w:val="false"/>
          <w:i w:val="false"/>
          <w:color w:val="000000"/>
          <w:sz w:val="28"/>
        </w:rPr>
        <w:t>
      2) құрылыс объектілерінің жауапкершілік деңгейі;</w:t>
      </w:r>
    </w:p>
    <w:bookmarkEnd w:id="47"/>
    <w:bookmarkStart w:name="z64" w:id="48"/>
    <w:p>
      <w:pPr>
        <w:spacing w:after="0"/>
        <w:ind w:left="0"/>
        <w:jc w:val="both"/>
      </w:pPr>
      <w:r>
        <w:rPr>
          <w:rFonts w:ascii="Times New Roman"/>
          <w:b w:val="false"/>
          <w:i w:val="false"/>
          <w:color w:val="000000"/>
          <w:sz w:val="28"/>
        </w:rPr>
        <w:t>
      3) құрылыс объектілерінің техникалық күрделілігі;</w:t>
      </w:r>
    </w:p>
    <w:bookmarkEnd w:id="48"/>
    <w:bookmarkStart w:name="z65" w:id="49"/>
    <w:p>
      <w:pPr>
        <w:spacing w:after="0"/>
        <w:ind w:left="0"/>
        <w:jc w:val="both"/>
      </w:pPr>
      <w:r>
        <w:rPr>
          <w:rFonts w:ascii="Times New Roman"/>
          <w:b w:val="false"/>
          <w:i w:val="false"/>
          <w:color w:val="000000"/>
          <w:sz w:val="28"/>
        </w:rPr>
        <w:t>
      4) функционалдық мақсаты немесе салалық (ведомстволық) тиесілілік;</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бірінші санаттағы рұқсаттар (лицензиялар) тізбесінің 5 және 6-бөлімдерінде көзделген лицензияланатын қызмет түрінің кіші түрлері;</w:t>
      </w:r>
    </w:p>
    <w:bookmarkStart w:name="z67" w:id="50"/>
    <w:p>
      <w:pPr>
        <w:spacing w:after="0"/>
        <w:ind w:left="0"/>
        <w:jc w:val="both"/>
      </w:pPr>
      <w:r>
        <w:rPr>
          <w:rFonts w:ascii="Times New Roman"/>
          <w:b w:val="false"/>
          <w:i w:val="false"/>
          <w:color w:val="000000"/>
          <w:sz w:val="28"/>
        </w:rPr>
        <w:t>
      6) құрылыс түрі;</w:t>
      </w:r>
    </w:p>
    <w:bookmarkEnd w:id="50"/>
    <w:bookmarkStart w:name="z68" w:id="51"/>
    <w:p>
      <w:pPr>
        <w:spacing w:after="0"/>
        <w:ind w:left="0"/>
        <w:jc w:val="both"/>
      </w:pPr>
      <w:r>
        <w:rPr>
          <w:rFonts w:ascii="Times New Roman"/>
          <w:b w:val="false"/>
          <w:i w:val="false"/>
          <w:color w:val="000000"/>
          <w:sz w:val="28"/>
        </w:rPr>
        <w:t>
      7) құрылыс объектісі бойынша әлеуетті өнім берушінің мәртебесі сияқты өлшемшарттарға (белгілерге) сәйкестігі тұрғысынан форматтық-логикалық бақылауды ескере отырып, веб-порталда қалыптастырылады.";</w:t>
      </w:r>
    </w:p>
    <w:bookmarkEnd w:id="51"/>
    <w:bookmarkStart w:name="z69" w:id="52"/>
    <w:p>
      <w:pPr>
        <w:spacing w:after="0"/>
        <w:ind w:left="0"/>
        <w:jc w:val="both"/>
      </w:pPr>
      <w:r>
        <w:rPr>
          <w:rFonts w:ascii="Times New Roman"/>
          <w:b w:val="false"/>
          <w:i w:val="false"/>
          <w:color w:val="000000"/>
          <w:sz w:val="28"/>
        </w:rPr>
        <w:t>
      мынадай мазмұндағы 275-1-тармақпен толықтырылсын:</w:t>
      </w:r>
    </w:p>
    <w:bookmarkEnd w:id="52"/>
    <w:bookmarkStart w:name="z70" w:id="53"/>
    <w:p>
      <w:pPr>
        <w:spacing w:after="0"/>
        <w:ind w:left="0"/>
        <w:jc w:val="both"/>
      </w:pPr>
      <w:r>
        <w:rPr>
          <w:rFonts w:ascii="Times New Roman"/>
          <w:b w:val="false"/>
          <w:i w:val="false"/>
          <w:color w:val="000000"/>
          <w:sz w:val="28"/>
        </w:rPr>
        <w:t>
      "275-1. Егер конкурс нысанасы ағымдағы жөндеу болып табылған жағдайда, онда жаңа объектілерді салу, кеңейту, жаңғырту, техникалық қайта жарақтандыру, реконструкциялау, қолданыстағы объектілерді күрделі, орташа және ағымдағы жөндеу жұмысының тәжірибесі ескеріледі.";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312-тармақ</w:t>
      </w:r>
      <w:r>
        <w:rPr>
          <w:rFonts w:ascii="Times New Roman"/>
          <w:b w:val="false"/>
          <w:i w:val="false"/>
          <w:color w:val="000000"/>
          <w:sz w:val="28"/>
        </w:rPr>
        <w:t xml:space="preserve"> мынадай редакцияда жазылсын:</w:t>
      </w:r>
    </w:p>
    <w:bookmarkStart w:name="z72" w:id="54"/>
    <w:p>
      <w:pPr>
        <w:spacing w:after="0"/>
        <w:ind w:left="0"/>
        <w:jc w:val="both"/>
      </w:pPr>
      <w:r>
        <w:rPr>
          <w:rFonts w:ascii="Times New Roman"/>
          <w:b w:val="false"/>
          <w:i w:val="false"/>
          <w:color w:val="000000"/>
          <w:sz w:val="28"/>
        </w:rPr>
        <w:t>
      "312. Негіздемелік келісімдер пайдаланылатын конкурсты уәкілетті орган айқындаған тәртіппен облыстың (мемлекеттік сатып алу облыстық деңгейде ғана орталықтандырылған жағдайда), республикалық маңызы бар қаланың және астананың, облыс ауданының, облыстық маңызы бар қаланың, облыстық маңызы бар қаладағы ауданның бірыңғай ұйымдастырушылары жүзеге асырады.";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"318. Негіздемелік келісім пайдаланылатын конкурстың екінші кезеңін жүзеге асыру кезінде тапсырыс берушілер веб-портал арқылы бірыңғай ұйымдастырушымен негіздемелік келісім жасасқан қатысушыларға (тауарларды жеткізу, жұмыстарды орындау, қызметтерді көрсету орны бойынша) негіздемелік келісімді пайдаланылатын конкурс тәсілімен мемлекеттік сатып алу жөніндегі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конкурстық баға ұсынысын беру туралы сұрау салуды жібереді, онда тауарды жеткізу, жұмыстарды орындау және қызметтерді көрсету шарттары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328-тармақ</w:t>
      </w:r>
      <w:r>
        <w:rPr>
          <w:rFonts w:ascii="Times New Roman"/>
          <w:b w:val="false"/>
          <w:i w:val="false"/>
          <w:color w:val="000000"/>
          <w:sz w:val="28"/>
        </w:rPr>
        <w:t xml:space="preserve"> мынадай редакцияда жазылсын:</w:t>
      </w:r>
    </w:p>
    <w:bookmarkStart w:name="z76" w:id="55"/>
    <w:p>
      <w:pPr>
        <w:spacing w:after="0"/>
        <w:ind w:left="0"/>
        <w:jc w:val="both"/>
      </w:pPr>
      <w:r>
        <w:rPr>
          <w:rFonts w:ascii="Times New Roman"/>
          <w:b w:val="false"/>
          <w:i w:val="false"/>
          <w:color w:val="000000"/>
          <w:sz w:val="28"/>
        </w:rPr>
        <w:t>
      "328. Рейтингтік-баллдық жүйе пайдаланылатын конкурсқа қатысуға өтінімдерді ұсыну мерзімі өткеннен кейін веб-портал осы Қағидаларға 10-1-қосымшаға сәйкес рейтингтік-баллдық жүйе пайдаланылатын конкурс тәсілімен мемлекеттік сатып алу қорытындылары туралы хаттаманы автоматты түрде қалыптастырылады және орналастырылады.";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"470. Заңның </w:t>
      </w:r>
      <w:r>
        <w:rPr>
          <w:rFonts w:ascii="Times New Roman"/>
          <w:b w:val="false"/>
          <w:i w:val="false"/>
          <w:color w:val="000000"/>
          <w:sz w:val="28"/>
        </w:rPr>
        <w:t>39-бабы</w:t>
      </w:r>
      <w:r>
        <w:rPr>
          <w:rFonts w:ascii="Times New Roman"/>
          <w:b w:val="false"/>
          <w:i w:val="false"/>
          <w:color w:val="000000"/>
          <w:sz w:val="28"/>
        </w:rPr>
        <w:t xml:space="preserve"> 3-тармағының 7), 28), 46), 50), 51), 53) және 54) тармақшалары негізінде жүзеге асырылатын мемлекеттік сатып алу жүзеге асыру туралы шешім қабылданған жағдайларда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салуларды веб-портал арқылы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475-тармақ</w:t>
      </w:r>
      <w:r>
        <w:rPr>
          <w:rFonts w:ascii="Times New Roman"/>
          <w:b w:val="false"/>
          <w:i w:val="false"/>
          <w:color w:val="000000"/>
          <w:sz w:val="28"/>
        </w:rPr>
        <w:t xml:space="preserve"> мынадай редакцияда жазылсын:</w:t>
      </w:r>
    </w:p>
    <w:bookmarkStart w:name="z80" w:id="56"/>
    <w:p>
      <w:pPr>
        <w:spacing w:after="0"/>
        <w:ind w:left="0"/>
        <w:jc w:val="both"/>
      </w:pPr>
      <w:r>
        <w:rPr>
          <w:rFonts w:ascii="Times New Roman"/>
          <w:b w:val="false"/>
          <w:i w:val="false"/>
          <w:color w:val="000000"/>
          <w:sz w:val="28"/>
        </w:rPr>
        <w:t>
      "475. Тапсырыс беруші шарт жасасу мақсатында веб-портал арқылы әлеуетті өнім берушіге электрондық цифрлық қолтаңбамен куәландырылған шарт жобасын жібереді.</w:t>
      </w:r>
    </w:p>
    <w:bookmarkEnd w:id="56"/>
    <w:bookmarkStart w:name="z81" w:id="57"/>
    <w:p>
      <w:pPr>
        <w:spacing w:after="0"/>
        <w:ind w:left="0"/>
        <w:jc w:val="both"/>
      </w:pPr>
      <w:r>
        <w:rPr>
          <w:rFonts w:ascii="Times New Roman"/>
          <w:b w:val="false"/>
          <w:i w:val="false"/>
          <w:color w:val="000000"/>
          <w:sz w:val="28"/>
        </w:rPr>
        <w:t>
      Мемлекеттік сатып алу туралы шартты тікелей жасасу арқылы бір көзден алу тәсілін таңдау негіздемесін тапсырыс беруші мемлекеттік сатып алудың жылдық жоспарын әзірлеу кезінде көрсетеді.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Құны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айқындалған шектен асатын шарт жобасына әлеуетті өнім беруші оны веб-портал арқылы алған күннен бастап бес жұмыс күні ішінде, бірақ Камералдық бақылау жүргізу қағидаларына сәйкес камералдық бақылау жүргізілгеннен кейін емес, қол қояды (электрондық цифрлық қолтаңбамен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және </w:t>
      </w:r>
      <w:r>
        <w:rPr>
          <w:rFonts w:ascii="Times New Roman"/>
          <w:b w:val="false"/>
          <w:i w:val="false"/>
          <w:color w:val="000000"/>
          <w:sz w:val="28"/>
        </w:rPr>
        <w:t>519-тармақтар</w:t>
      </w:r>
      <w:r>
        <w:rPr>
          <w:rFonts w:ascii="Times New Roman"/>
          <w:b w:val="false"/>
          <w:i w:val="false"/>
          <w:color w:val="000000"/>
          <w:sz w:val="28"/>
        </w:rPr>
        <w:t xml:space="preserve"> мынадай редакцияда жазылсын:</w:t>
      </w:r>
    </w:p>
    <w:bookmarkStart w:name="z84" w:id="58"/>
    <w:p>
      <w:pPr>
        <w:spacing w:after="0"/>
        <w:ind w:left="0"/>
        <w:jc w:val="both"/>
      </w:pPr>
      <w:r>
        <w:rPr>
          <w:rFonts w:ascii="Times New Roman"/>
          <w:b w:val="false"/>
          <w:i w:val="false"/>
          <w:color w:val="000000"/>
          <w:sz w:val="28"/>
        </w:rPr>
        <w:t xml:space="preserve">
      "511. Шарттың сомасы азайған жағдайда, тапсырыс беруші өнім берушінің сұрау салуы және тапсырыс берушінің қайтаруды растауы бойынша жасалған шартқа өзгерістер енгізілген күннен бастап бес жұмыс күні ішінде оған электрондық банк кепілдігі түрінде енгізілген шарттың орындалуын қамтамасыз етуді төмендетілген сомаға пропорционалды мөлшерде қайтарады. </w:t>
      </w:r>
    </w:p>
    <w:bookmarkEnd w:id="58"/>
    <w:bookmarkStart w:name="z85" w:id="59"/>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тапсырыс берушіге ұлғайған сомаға пропорционалды мөлшерде электрондық банк кепілдігі түрінде шарттың орындалуын қамтамасыз етуді қосымша енгізеді.</w:t>
      </w:r>
    </w:p>
    <w:bookmarkEnd w:id="59"/>
    <w:bookmarkStart w:name="z86" w:id="60"/>
    <w:p>
      <w:pPr>
        <w:spacing w:after="0"/>
        <w:ind w:left="0"/>
        <w:jc w:val="both"/>
      </w:pPr>
      <w:r>
        <w:rPr>
          <w:rFonts w:ascii="Times New Roman"/>
          <w:b w:val="false"/>
          <w:i w:val="false"/>
          <w:color w:val="000000"/>
          <w:sz w:val="28"/>
        </w:rPr>
        <w:t>
      512. Өнім берушінің сұратуы бойынша шарттың сомасы азайған және тапсырыс беруші қайтаруды растаған жағдайда, бірыңғай оператор жасалған шартқа өзгерістер енгізілген күннен бастап үш жұмыс күні ішінде өнім берушінің енгізілген шарттың орындалуын қамтамасыз етуді төмендетілген сомаға пропорционалды мөлшерде бұғаттаудан шығарады.</w:t>
      </w:r>
    </w:p>
    <w:bookmarkEnd w:id="60"/>
    <w:bookmarkStart w:name="z87" w:id="61"/>
    <w:p>
      <w:pPr>
        <w:spacing w:after="0"/>
        <w:ind w:left="0"/>
        <w:jc w:val="both"/>
      </w:pPr>
      <w:r>
        <w:rPr>
          <w:rFonts w:ascii="Times New Roman"/>
          <w:b w:val="false"/>
          <w:i w:val="false"/>
          <w:color w:val="000000"/>
          <w:sz w:val="28"/>
        </w:rPr>
        <w:t>
      Өнім беруші шарт сомасын ұлғайтуға келіскен жағдайда, өнім беруші жасалған шартқа өзгерістер енгізілген күннен бастап он жұмыс күні ішінде тапсырыс берушіге ұлғайған сомаға пропорционалды мөлшерде электрондық әмияндағы ақшадан шарттың орындалуын қамтамасыз етуді қосымша енгізеді.</w:t>
      </w:r>
    </w:p>
    <w:bookmarkEnd w:id="61"/>
    <w:bookmarkStart w:name="z88" w:id="62"/>
    <w:p>
      <w:pPr>
        <w:spacing w:after="0"/>
        <w:ind w:left="0"/>
        <w:jc w:val="both"/>
      </w:pPr>
      <w:r>
        <w:rPr>
          <w:rFonts w:ascii="Times New Roman"/>
          <w:b w:val="false"/>
          <w:i w:val="false"/>
          <w:color w:val="000000"/>
          <w:sz w:val="28"/>
        </w:rPr>
        <w:t xml:space="preserve">
      513. Шарт бойынша міндеттемелердің орындалуына қарай тапсырыс беруші бес жұмыс күні ішінде өнім берушінің сұрау салуы бойынша шартта көзделген орындалған міндеттемелерге пропорционалды мөлшерде электрондық банк кепілдігі түрінде енгізілген авансты орындауды қамтамасыз ету мөлшерін азайтады. </w:t>
      </w:r>
    </w:p>
    <w:bookmarkEnd w:id="62"/>
    <w:bookmarkStart w:name="z89" w:id="63"/>
    <w:p>
      <w:pPr>
        <w:spacing w:after="0"/>
        <w:ind w:left="0"/>
        <w:jc w:val="both"/>
      </w:pPr>
      <w:r>
        <w:rPr>
          <w:rFonts w:ascii="Times New Roman"/>
          <w:b w:val="false"/>
          <w:i w:val="false"/>
          <w:color w:val="000000"/>
          <w:sz w:val="28"/>
        </w:rPr>
        <w:t xml:space="preserve">
      514. Шарт бойынша міндеттемелердің орындалуына қарай бірыңғай оператор үш жұмыс күні ішінде өнім берушінің сұрау салуы және тапсырыс берушінің қайтаруды растауы бойынша веб-портал арқылы шартта көзделген орындалған міндеттемелерге пропорционалды мөлшерде электрондық әмияннан енгізілген авансты орындауды қамтамасыз ету мөлшерін бұғаттаудан шығарады. </w:t>
      </w:r>
    </w:p>
    <w:bookmarkEnd w:id="63"/>
    <w:bookmarkStart w:name="z90" w:id="64"/>
    <w:p>
      <w:pPr>
        <w:spacing w:after="0"/>
        <w:ind w:left="0"/>
        <w:jc w:val="both"/>
      </w:pPr>
      <w:r>
        <w:rPr>
          <w:rFonts w:ascii="Times New Roman"/>
          <w:b w:val="false"/>
          <w:i w:val="false"/>
          <w:color w:val="000000"/>
          <w:sz w:val="28"/>
        </w:rPr>
        <w:t>
      515.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жиынтықта мынадай талаптар сақталған кезде:</w:t>
      </w:r>
    </w:p>
    <w:bookmarkEnd w:id="64"/>
    <w:bookmarkStart w:name="z91" w:id="65"/>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65"/>
    <w:bookmarkStart w:name="z92" w:id="66"/>
    <w:p>
      <w:pPr>
        <w:spacing w:after="0"/>
        <w:ind w:left="0"/>
        <w:jc w:val="both"/>
      </w:pPr>
      <w:r>
        <w:rPr>
          <w:rFonts w:ascii="Times New Roman"/>
          <w:b w:val="false"/>
          <w:i w:val="false"/>
          <w:color w:val="000000"/>
          <w:sz w:val="28"/>
        </w:rPr>
        <w:t>
      2) шарттық міндеттемелерді толық орындау;</w:t>
      </w:r>
    </w:p>
    <w:bookmarkEnd w:id="66"/>
    <w:bookmarkStart w:name="z93" w:id="67"/>
    <w:p>
      <w:pPr>
        <w:spacing w:after="0"/>
        <w:ind w:left="0"/>
        <w:jc w:val="both"/>
      </w:pPr>
      <w:r>
        <w:rPr>
          <w:rFonts w:ascii="Times New Roman"/>
          <w:b w:val="false"/>
          <w:i w:val="false"/>
          <w:color w:val="000000"/>
          <w:sz w:val="28"/>
        </w:rPr>
        <w:t>
      3) тапсырыс беруші шарттың орындалуын қамтамасыз етуді, авансты қамтамасыз етуді (егер шартта аванс көзделген болса) қайтаруды, сондай-ақ демпингке қарсы шаралар қабылданған жағдайда қамтамасыз ету сомасын (бар болса) растағанда жүзеге асырады.</w:t>
      </w:r>
    </w:p>
    <w:bookmarkEnd w:id="67"/>
    <w:bookmarkStart w:name="z94" w:id="68"/>
    <w:p>
      <w:pPr>
        <w:spacing w:after="0"/>
        <w:ind w:left="0"/>
        <w:jc w:val="both"/>
      </w:pPr>
      <w:r>
        <w:rPr>
          <w:rFonts w:ascii="Times New Roman"/>
          <w:b w:val="false"/>
          <w:i w:val="false"/>
          <w:color w:val="000000"/>
          <w:sz w:val="28"/>
        </w:rPr>
        <w:t>
      516. Шарттың орындалуын қамтамасыз ету, авансты қамтамасыз ету (егер шартта аванс көзделген болса), сондай-ақ демпингке қарсы шаралар қабылданған жағдайда қамтамасыз ету сомасы (бар болса)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68"/>
    <w:bookmarkStart w:name="z95" w:id="69"/>
    <w:p>
      <w:pPr>
        <w:spacing w:after="0"/>
        <w:ind w:left="0"/>
        <w:jc w:val="both"/>
      </w:pPr>
      <w:r>
        <w:rPr>
          <w:rFonts w:ascii="Times New Roman"/>
          <w:b w:val="false"/>
          <w:i w:val="false"/>
          <w:color w:val="000000"/>
          <w:sz w:val="28"/>
        </w:rPr>
        <w:t>
      517. Электрондық банк кепілдігі түрінде енгізілген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69"/>
    <w:bookmarkStart w:name="z96" w:id="70"/>
    <w:p>
      <w:pPr>
        <w:spacing w:after="0"/>
        <w:ind w:left="0"/>
        <w:jc w:val="both"/>
      </w:pPr>
      <w:r>
        <w:rPr>
          <w:rFonts w:ascii="Times New Roman"/>
          <w:b w:val="false"/>
          <w:i w:val="false"/>
          <w:color w:val="000000"/>
          <w:sz w:val="28"/>
        </w:rPr>
        <w:t>
      518.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бірыңғай оператормен бұғатталады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70"/>
    <w:bookmarkStart w:name="z97" w:id="71"/>
    <w:p>
      <w:pPr>
        <w:spacing w:after="0"/>
        <w:ind w:left="0"/>
        <w:jc w:val="both"/>
      </w:pPr>
      <w:r>
        <w:rPr>
          <w:rFonts w:ascii="Times New Roman"/>
          <w:b w:val="false"/>
          <w:i w:val="false"/>
          <w:color w:val="000000"/>
          <w:sz w:val="28"/>
        </w:rPr>
        <w:t>
      519.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шарттың орындалуын қамтамасыз ету, авансты қамтамасыз ету (егер шартта аванс көзделген болса) сондай-ақ демпингке қарсы шаралар қабылданған жағдайда қамтамасыз ету (бар болса) бойынша бұғатталған ақшаны, тапсырыс берушінің өтінішінде көрсетілген шотқа аударуды жүзеге асырады.";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540-тармақ</w:t>
      </w:r>
      <w:r>
        <w:rPr>
          <w:rFonts w:ascii="Times New Roman"/>
          <w:b w:val="false"/>
          <w:i w:val="false"/>
          <w:color w:val="000000"/>
          <w:sz w:val="28"/>
        </w:rPr>
        <w:t xml:space="preserve"> мынадай редакцияда жазылсын:</w:t>
      </w:r>
    </w:p>
    <w:bookmarkStart w:name="z99" w:id="72"/>
    <w:p>
      <w:pPr>
        <w:spacing w:after="0"/>
        <w:ind w:left="0"/>
        <w:jc w:val="both"/>
      </w:pPr>
      <w:r>
        <w:rPr>
          <w:rFonts w:ascii="Times New Roman"/>
          <w:b w:val="false"/>
          <w:i w:val="false"/>
          <w:color w:val="000000"/>
          <w:sz w:val="28"/>
        </w:rPr>
        <w:t>
      "540. Тауарларды жеткізу кезінде мемлекеттік сатып алу туралы шартты орындау мынадай ретпен жүзеге асырылады:</w:t>
      </w:r>
    </w:p>
    <w:bookmarkEnd w:id="72"/>
    <w:bookmarkStart w:name="z100" w:id="73"/>
    <w:p>
      <w:pPr>
        <w:spacing w:after="0"/>
        <w:ind w:left="0"/>
        <w:jc w:val="both"/>
      </w:pPr>
      <w:r>
        <w:rPr>
          <w:rFonts w:ascii="Times New Roman"/>
          <w:b w:val="false"/>
          <w:i w:val="false"/>
          <w:color w:val="000000"/>
          <w:sz w:val="28"/>
        </w:rPr>
        <w:t>
      1) тауарды тауардың межелі пунктіне жеткізу;</w:t>
      </w:r>
    </w:p>
    <w:bookmarkEnd w:id="73"/>
    <w:bookmarkStart w:name="z101" w:id="74"/>
    <w:p>
      <w:pPr>
        <w:spacing w:after="0"/>
        <w:ind w:left="0"/>
        <w:jc w:val="both"/>
      </w:pPr>
      <w:r>
        <w:rPr>
          <w:rFonts w:ascii="Times New Roman"/>
          <w:b w:val="false"/>
          <w:i w:val="false"/>
          <w:color w:val="000000"/>
          <w:sz w:val="28"/>
        </w:rPr>
        <w:t>
      2) өнім берушінің веб-портал арқылы қорларды басқа жаққа жіберуге арналған жүкқұжаттың электрондық нысанын және бірегей кодын (бар болса) көрсете отырып, тауарды қабылдап алу-беру актісін ресімдеуі;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тапсырыс берушінің немесе оның өкілінің осы Қағидалардың </w:t>
      </w:r>
      <w:r>
        <w:rPr>
          <w:rFonts w:ascii="Times New Roman"/>
          <w:b w:val="false"/>
          <w:i w:val="false"/>
          <w:color w:val="000000"/>
          <w:sz w:val="28"/>
        </w:rPr>
        <w:t>39-қосымшасына</w:t>
      </w:r>
      <w:r>
        <w:rPr>
          <w:rFonts w:ascii="Times New Roman"/>
          <w:b w:val="false"/>
          <w:i w:val="false"/>
          <w:color w:val="000000"/>
          <w:sz w:val="28"/>
        </w:rPr>
        <w:t xml:space="preserve"> сәйкес электрондық сенімхат нысаны бойынша тауарды қабылдауы;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"Электрондық шот-фактуралардың ақпараттық жүйесінде шот-фактураны электронды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(Ресімдеу нормативтік құқықтық актілерді мемлекеттік тіркеу тізілімінде №18583 болып тіркелген) (бұдан әрі-Электрондық шот-фактуралардың ақпараттық жүйесінде электрондық нысанда шот-фактураны жазып беру қағидалары) сәйкес электрондық шот-фактуралардың ақпараттық жүйесі арқылы жазып берілген электрондық шот-фактураны ресімдеу;</w:t>
      </w:r>
    </w:p>
    <w:bookmarkStart w:name="z104" w:id="75"/>
    <w:p>
      <w:pPr>
        <w:spacing w:after="0"/>
        <w:ind w:left="0"/>
        <w:jc w:val="both"/>
      </w:pPr>
      <w:r>
        <w:rPr>
          <w:rFonts w:ascii="Times New Roman"/>
          <w:b w:val="false"/>
          <w:i w:val="false"/>
          <w:color w:val="000000"/>
          <w:sz w:val="28"/>
        </w:rPr>
        <w:t>
      5) тапсырыс берушінің жеткізілген тауар үшін төлеуі.</w:t>
      </w:r>
    </w:p>
    <w:bookmarkEnd w:id="75"/>
    <w:bookmarkStart w:name="z105" w:id="76"/>
    <w:p>
      <w:pPr>
        <w:spacing w:after="0"/>
        <w:ind w:left="0"/>
        <w:jc w:val="both"/>
      </w:pPr>
      <w:r>
        <w:rPr>
          <w:rFonts w:ascii="Times New Roman"/>
          <w:b w:val="false"/>
          <w:i w:val="false"/>
          <w:color w:val="000000"/>
          <w:sz w:val="28"/>
        </w:rPr>
        <w:t>
      Осы тармақтың 1) және 2) тармақшаларының талаптары электр және жылу энергиясын жеткізуге байланысты шарттарға қолданылмайды.";</w:t>
      </w:r>
    </w:p>
    <w:bookmarkEnd w:id="76"/>
    <w:bookmarkStart w:name="z106" w:id="77"/>
    <w:p>
      <w:pPr>
        <w:spacing w:after="0"/>
        <w:ind w:left="0"/>
        <w:jc w:val="both"/>
      </w:pPr>
      <w:r>
        <w:rPr>
          <w:rFonts w:ascii="Times New Roman"/>
          <w:b w:val="false"/>
          <w:i w:val="false"/>
          <w:color w:val="000000"/>
          <w:sz w:val="28"/>
        </w:rPr>
        <w:t>
      мынадай редакциядағы 540-1-тармақпен толықтырылсын:</w:t>
      </w:r>
    </w:p>
    <w:bookmarkEnd w:id="77"/>
    <w:bookmarkStart w:name="z107" w:id="78"/>
    <w:p>
      <w:pPr>
        <w:spacing w:after="0"/>
        <w:ind w:left="0"/>
        <w:jc w:val="both"/>
      </w:pPr>
      <w:r>
        <w:rPr>
          <w:rFonts w:ascii="Times New Roman"/>
          <w:b w:val="false"/>
          <w:i w:val="false"/>
          <w:color w:val="000000"/>
          <w:sz w:val="28"/>
        </w:rPr>
        <w:t>
      "540-1. Тауарды тарату құжаттары (талондар/отын алатын карталар) бойынша бензин мен дизель отынын сатып алу туралы шартты ресімдеу мынадай реттілікпен жүзеге асырылады:</w:t>
      </w:r>
    </w:p>
    <w:bookmarkEnd w:id="78"/>
    <w:bookmarkStart w:name="z108" w:id="79"/>
    <w:p>
      <w:pPr>
        <w:spacing w:after="0"/>
        <w:ind w:left="0"/>
        <w:jc w:val="both"/>
      </w:pPr>
      <w:r>
        <w:rPr>
          <w:rFonts w:ascii="Times New Roman"/>
          <w:b w:val="false"/>
          <w:i w:val="false"/>
          <w:color w:val="000000"/>
          <w:sz w:val="28"/>
        </w:rPr>
        <w:t>
      1) тапсырыс берушінің бензинге және (немесе) дизель отынына арналған тауар өкімдік құжаттарды веб-порталда қалыптастырылатын және қол қойылатын тауар өкімдік құжаттарды қабылдап алу-беру актісі бойынша бензин немесе дизель отынын жеткізуге мәлімделген санына сәйкес номиналда алуы;</w:t>
      </w:r>
    </w:p>
    <w:bookmarkEnd w:id="79"/>
    <w:bookmarkStart w:name="z109" w:id="80"/>
    <w:p>
      <w:pPr>
        <w:spacing w:after="0"/>
        <w:ind w:left="0"/>
        <w:jc w:val="both"/>
      </w:pPr>
      <w:r>
        <w:rPr>
          <w:rFonts w:ascii="Times New Roman"/>
          <w:b w:val="false"/>
          <w:i w:val="false"/>
          <w:color w:val="000000"/>
          <w:sz w:val="28"/>
        </w:rPr>
        <w:t>
      2) тапсырыс берушінің немесе оның өкілінің автожанармай құю станцияларында осы Қағидалардың 39-қосымшасына сәйкес электрондық сенімхат нысаны бойынша бензинді және (немесе) дизель отынын қабылдауы;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өнім берушінің веб-портал арқылы тарапқа қорларды босатуға арналған жүкқұжаттың электрондық нысанын және Электрондық шот-фактуралардың ақпараттық жүйесінде шот-фактураны электронды нысанда жазып беру қағидаларына сәйкес ақпараттық жүйесінде электрондық нысанда шот-фактураны жазып беру қағидаларына және оның нысанына сәйкес электрондық шот-фактуралардың ақпараттық жүйесі арқылы ресімделген және жазылған электрондық шот-фактураны жіберуі. Электрондық шот-фактураларды жазып беру "Салық және бюджетке төленетін басқа да міндетті төлемдер туралы" Қазақстан Республикасының Кодексімен (Салық кодексі) (бұдан әрі – </w:t>
      </w:r>
      <w:r>
        <w:rPr>
          <w:rFonts w:ascii="Times New Roman"/>
          <w:b w:val="false"/>
          <w:i w:val="false"/>
          <w:color w:val="000000"/>
          <w:sz w:val="28"/>
        </w:rPr>
        <w:t>Салық кодексі</w:t>
      </w:r>
      <w:r>
        <w:rPr>
          <w:rFonts w:ascii="Times New Roman"/>
          <w:b w:val="false"/>
          <w:i w:val="false"/>
          <w:color w:val="000000"/>
          <w:sz w:val="28"/>
        </w:rPr>
        <w:t>) белгіленген мерзімде жүзеге асырылады;</w:t>
      </w:r>
    </w:p>
    <w:bookmarkStart w:name="z111" w:id="81"/>
    <w:p>
      <w:pPr>
        <w:spacing w:after="0"/>
        <w:ind w:left="0"/>
        <w:jc w:val="both"/>
      </w:pPr>
      <w:r>
        <w:rPr>
          <w:rFonts w:ascii="Times New Roman"/>
          <w:b w:val="false"/>
          <w:i w:val="false"/>
          <w:color w:val="000000"/>
          <w:sz w:val="28"/>
        </w:rPr>
        <w:t>
      Тапсырыс берушінің жеткізілген бензин және (немесе) дизель отыны үшін тараптар қол қойған тарапқа қорларды босатуға арналған жүкқұжат және электрондық шот-фактуралардың ақпараттық жүйесі арқылы жазылған электрондық шот-фактура негізінде төлеуі.";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544-тармақ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"544. Өнім беруші веб-портал арқылы тапсырыс берушіге қорларды басқа жаққа жіберуге электрондық-цифрлық қолтаңбамен бекітілген жүкқұжатты (бұдан әрі – қорларды басқа жаққа жіберуге арналған жүкқұжат)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тауарларды қабылдап алу-беру актісін (бұдан әрі – тауарларды қабылдап алу-беру актісі)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41-1-қосымшаға сәйкес нысан бойынша тауар өкімдік құжаттарды қабылдап алу-беру актісін, орындалған жұмыстар актісін (бұдан әрі – орындалған жұмыстар актісі)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 көрсетілген қызметтер актісін (бұдан әрі – көрсетілген қызметтер актісі)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546-тармақ</w:t>
      </w:r>
      <w:r>
        <w:rPr>
          <w:rFonts w:ascii="Times New Roman"/>
          <w:b w:val="false"/>
          <w:i w:val="false"/>
          <w:color w:val="000000"/>
          <w:sz w:val="28"/>
        </w:rPr>
        <w:t xml:space="preserve"> мынадай редакцияда жазылсын:</w:t>
      </w:r>
    </w:p>
    <w:bookmarkStart w:name="z115" w:id="82"/>
    <w:p>
      <w:pPr>
        <w:spacing w:after="0"/>
        <w:ind w:left="0"/>
        <w:jc w:val="both"/>
      </w:pPr>
      <w:r>
        <w:rPr>
          <w:rFonts w:ascii="Times New Roman"/>
          <w:b w:val="false"/>
          <w:i w:val="false"/>
          <w:color w:val="000000"/>
          <w:sz w:val="28"/>
        </w:rPr>
        <w:t>
      "546. Тапсырыс беруші веб-порталда өнім берушінің тауарды иелену құжаттарын қабылдау-тапсыру актісін, қорларды басқа жаққа жіберуге арналған жүкқұжатты, тауарды қабылдаа алу-тапсыру актісін, жұмыстарды орындау, қызметтерді көрсету актісін ресімдеуі туралы хабарламаны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bookmarkEnd w:id="82"/>
    <w:bookmarkStart w:name="z116" w:id="83"/>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хабарлайды.";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Конкурстық құжаттамада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1" w:id="84"/>
    <w:p>
      <w:pPr>
        <w:spacing w:after="0"/>
        <w:ind w:left="0"/>
        <w:jc w:val="both"/>
      </w:pPr>
      <w:r>
        <w:rPr>
          <w:rFonts w:ascii="Times New Roman"/>
          <w:b w:val="false"/>
          <w:i w:val="false"/>
          <w:color w:val="000000"/>
          <w:sz w:val="28"/>
        </w:rPr>
        <w:t>
      "2. Осы конкурстық құжаттама (бұдан әрі – КҚ) мыналарды қамтиды:</w:t>
      </w:r>
    </w:p>
    <w:bookmarkEnd w:id="84"/>
    <w:bookmarkStart w:name="z122" w:id="85"/>
    <w:p>
      <w:pPr>
        <w:spacing w:after="0"/>
        <w:ind w:left="0"/>
        <w:jc w:val="both"/>
      </w:pPr>
      <w:r>
        <w:rPr>
          <w:rFonts w:ascii="Times New Roman"/>
          <w:b w:val="false"/>
          <w:i w:val="false"/>
          <w:color w:val="000000"/>
          <w:sz w:val="28"/>
        </w:rPr>
        <w:t>
      1) осы КҚ-ға 1-қосымшаға сәйкес нысан бойынша мемлекеттік сатып алудың жылдық жоспарына сәйкес лоттардың тізбесі және тауарларды жеткізу, жұмыстарды орындау және қызметтерді көрсету шарттарын;</w:t>
      </w:r>
    </w:p>
    <w:bookmarkEnd w:id="85"/>
    <w:bookmarkStart w:name="z123" w:id="86"/>
    <w:p>
      <w:pPr>
        <w:spacing w:after="0"/>
        <w:ind w:left="0"/>
        <w:jc w:val="both"/>
      </w:pPr>
      <w:r>
        <w:rPr>
          <w:rFonts w:ascii="Times New Roman"/>
          <w:b w:val="false"/>
          <w:i w:val="false"/>
          <w:color w:val="000000"/>
          <w:sz w:val="28"/>
        </w:rPr>
        <w:t>
      2) осы КҚ-ға 2-қосымшаға сәйкес конкурсқа қатысу туралы келісімді;</w:t>
      </w:r>
    </w:p>
    <w:bookmarkEnd w:id="86"/>
    <w:bookmarkStart w:name="z124" w:id="87"/>
    <w:p>
      <w:pPr>
        <w:spacing w:after="0"/>
        <w:ind w:left="0"/>
        <w:jc w:val="both"/>
      </w:pPr>
      <w:r>
        <w:rPr>
          <w:rFonts w:ascii="Times New Roman"/>
          <w:b w:val="false"/>
          <w:i w:val="false"/>
          <w:color w:val="000000"/>
          <w:sz w:val="28"/>
        </w:rPr>
        <w:t>
      3) осы КҚ-ға 3-қосымшаға сәйкес әлеуетті өнім берушінің конкурстық баға ұсынысының нысанын;</w:t>
      </w:r>
    </w:p>
    <w:bookmarkEnd w:id="87"/>
    <w:bookmarkStart w:name="z125" w:id="88"/>
    <w:p>
      <w:pPr>
        <w:spacing w:after="0"/>
        <w:ind w:left="0"/>
        <w:jc w:val="both"/>
      </w:pPr>
      <w:r>
        <w:rPr>
          <w:rFonts w:ascii="Times New Roman"/>
          <w:b w:val="false"/>
          <w:i w:val="false"/>
          <w:color w:val="000000"/>
          <w:sz w:val="28"/>
        </w:rPr>
        <w:t>
      4) осы КҚ-ға 3-1-қосымшаға сәйкес бенефициарлық иелену туралы ақпарат;</w:t>
      </w:r>
    </w:p>
    <w:bookmarkEnd w:id="88"/>
    <w:bookmarkStart w:name="z126" w:id="89"/>
    <w:p>
      <w:pPr>
        <w:spacing w:after="0"/>
        <w:ind w:left="0"/>
        <w:jc w:val="both"/>
      </w:pPr>
      <w:r>
        <w:rPr>
          <w:rFonts w:ascii="Times New Roman"/>
          <w:b w:val="false"/>
          <w:i w:val="false"/>
          <w:color w:val="000000"/>
          <w:sz w:val="28"/>
        </w:rPr>
        <w:t>
      5) осы КҚ-ға 4, 5, 6 және 7-қосымшаларға сәйкес біліктілік талаптарының нысандарын;</w:t>
      </w:r>
    </w:p>
    <w:bookmarkEnd w:id="89"/>
    <w:bookmarkStart w:name="z127" w:id="90"/>
    <w:p>
      <w:pPr>
        <w:spacing w:after="0"/>
        <w:ind w:left="0"/>
        <w:jc w:val="both"/>
      </w:pPr>
      <w:r>
        <w:rPr>
          <w:rFonts w:ascii="Times New Roman"/>
          <w:b w:val="false"/>
          <w:i w:val="false"/>
          <w:color w:val="000000"/>
          <w:sz w:val="28"/>
        </w:rPr>
        <w:t>
      6) осы КҚ-ға 8, 9, 10 және 11-қосымшаларға сәйкес тауарларды жеткізу (жұмыстарды орындау, қызметтерді көрсету) үшін әлеуетті өнім берушінің біліктілігі туралы мәліметтер нысандарын;</w:t>
      </w:r>
    </w:p>
    <w:bookmarkEnd w:id="90"/>
    <w:bookmarkStart w:name="z128" w:id="91"/>
    <w:p>
      <w:pPr>
        <w:spacing w:after="0"/>
        <w:ind w:left="0"/>
        <w:jc w:val="both"/>
      </w:pPr>
      <w:r>
        <w:rPr>
          <w:rFonts w:ascii="Times New Roman"/>
          <w:b w:val="false"/>
          <w:i w:val="false"/>
          <w:color w:val="000000"/>
          <w:sz w:val="28"/>
        </w:rPr>
        <w:t>
      7) Қазақстан Республикасының ұлттық стандарттары, ал олар болмаған жағдайда сатып алынатын тауарларға, жұмыстарға, көрсетілетін қызметтерге мемлекетаралық стандарттар көрсетілген техникалық ерекшеліктердің нысандарын қамтиды. Ұлттық және мемлекетаралық стандарттар болмаған кезде осы КҚ-ға 12, 13, 14 және 15-қосымшаларға сәйкес мемлекеттік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91"/>
    <w:bookmarkStart w:name="z129" w:id="92"/>
    <w:p>
      <w:pPr>
        <w:spacing w:after="0"/>
        <w:ind w:left="0"/>
        <w:jc w:val="both"/>
      </w:pPr>
      <w:r>
        <w:rPr>
          <w:rFonts w:ascii="Times New Roman"/>
          <w:b w:val="false"/>
          <w:i w:val="false"/>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қамтылады;</w:t>
      </w:r>
    </w:p>
    <w:bookmarkEnd w:id="92"/>
    <w:bookmarkStart w:name="z130" w:id="93"/>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w:t>
      </w:r>
    </w:p>
    <w:bookmarkEnd w:id="93"/>
    <w:bookmarkStart w:name="z131" w:id="94"/>
    <w:p>
      <w:pPr>
        <w:spacing w:after="0"/>
        <w:ind w:left="0"/>
        <w:jc w:val="both"/>
      </w:pPr>
      <w:r>
        <w:rPr>
          <w:rFonts w:ascii="Times New Roman"/>
          <w:b w:val="false"/>
          <w:i w:val="false"/>
          <w:color w:val="000000"/>
          <w:sz w:val="28"/>
        </w:rPr>
        <w:t>
      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берілгенде, онда әлеуетті өнім беруші тауарларды жеткізу кезінде осындай құжаттарды ұсыну туралы кепілдік хат ұсынады;</w:t>
      </w:r>
    </w:p>
    <w:bookmarkEnd w:id="94"/>
    <w:bookmarkStart w:name="z132" w:id="95"/>
    <w:p>
      <w:pPr>
        <w:spacing w:after="0"/>
        <w:ind w:left="0"/>
        <w:jc w:val="both"/>
      </w:pPr>
      <w:r>
        <w:rPr>
          <w:rFonts w:ascii="Times New Roman"/>
          <w:b w:val="false"/>
          <w:i w:val="false"/>
          <w:color w:val="000000"/>
          <w:sz w:val="28"/>
        </w:rPr>
        <w:t>
      8) осы КҚ-ға 16-қосымшаға сәйкес әлеуетті өнім беруші әрбір лотқа жеке ұсынатын сатып алынатын тауарлардың техникалық ерекшелігінің нысанын;</w:t>
      </w:r>
    </w:p>
    <w:bookmarkEnd w:id="95"/>
    <w:bookmarkStart w:name="z133" w:id="96"/>
    <w:p>
      <w:pPr>
        <w:spacing w:after="0"/>
        <w:ind w:left="0"/>
        <w:jc w:val="both"/>
      </w:pPr>
      <w:r>
        <w:rPr>
          <w:rFonts w:ascii="Times New Roman"/>
          <w:b w:val="false"/>
          <w:i w:val="false"/>
          <w:color w:val="000000"/>
          <w:sz w:val="28"/>
        </w:rPr>
        <w:t>
      9) осы КҚ-ға 17-қосымшаға сәйкес бірлескен қызмет туралы шарттың (консорциалдық келісім) нысанын;</w:t>
      </w:r>
    </w:p>
    <w:bookmarkEnd w:id="96"/>
    <w:bookmarkStart w:name="z134" w:id="97"/>
    <w:p>
      <w:pPr>
        <w:spacing w:after="0"/>
        <w:ind w:left="0"/>
        <w:jc w:val="both"/>
      </w:pPr>
      <w:r>
        <w:rPr>
          <w:rFonts w:ascii="Times New Roman"/>
          <w:b w:val="false"/>
          <w:i w:val="false"/>
          <w:color w:val="000000"/>
          <w:sz w:val="28"/>
        </w:rPr>
        <w:t>
      10) осы КҚ-ға 18-қосымшаға сәйкес конкурсқа қатысуға өтінімді қамтамасыз етуді енгізу үшін банк кепілдігінің нысанын;</w:t>
      </w:r>
    </w:p>
    <w:bookmarkEnd w:id="97"/>
    <w:bookmarkStart w:name="z135" w:id="98"/>
    <w:p>
      <w:pPr>
        <w:spacing w:after="0"/>
        <w:ind w:left="0"/>
        <w:jc w:val="both"/>
      </w:pPr>
      <w:r>
        <w:rPr>
          <w:rFonts w:ascii="Times New Roman"/>
          <w:b w:val="false"/>
          <w:i w:val="false"/>
          <w:color w:val="000000"/>
          <w:sz w:val="28"/>
        </w:rPr>
        <w:t>
      11) осы КҚ-ға 19-қосымшаға сәйкес жұмыстарды орындау жөніндегі қосалқы мердігерлер (қызметтер көрсету кезіндегі бірлесіп орындаушылар) туралы мәліметтер нысанын, сондай-ақ әлеуетті өнім беруші қосалқы мердігерлерге (бірлесіп орындаушыларға) беретін жұмыстар мен көрсетілетін қызметтердің түрлерін қамтиды.";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37" w:id="99"/>
    <w:p>
      <w:pPr>
        <w:spacing w:after="0"/>
        <w:ind w:left="0"/>
        <w:jc w:val="both"/>
      </w:pPr>
      <w:r>
        <w:rPr>
          <w:rFonts w:ascii="Times New Roman"/>
          <w:b w:val="false"/>
          <w:i w:val="false"/>
          <w:color w:val="000000"/>
          <w:sz w:val="28"/>
        </w:rPr>
        <w:t>
      "18. Конкурсқа қатысуға өтінім мыналарды қамтиды:</w:t>
      </w:r>
    </w:p>
    <w:bookmarkEnd w:id="99"/>
    <w:bookmarkStart w:name="z138" w:id="100"/>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bookmarkEnd w:id="100"/>
    <w:bookmarkStart w:name="z139" w:id="101"/>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және (немесе) патенттер, куәліктер, сертификаттар, сертификаттар, басқа да құжаттар;</w:t>
      </w:r>
    </w:p>
    <w:bookmarkEnd w:id="101"/>
    <w:bookmarkStart w:name="z140" w:id="102"/>
    <w:p>
      <w:pPr>
        <w:spacing w:after="0"/>
        <w:ind w:left="0"/>
        <w:jc w:val="both"/>
      </w:pPr>
      <w:r>
        <w:rPr>
          <w:rFonts w:ascii="Times New Roman"/>
          <w:b w:val="false"/>
          <w:i w:val="false"/>
          <w:color w:val="000000"/>
          <w:sz w:val="28"/>
        </w:rPr>
        <w:t>
      осы КҚ-ға 8, 9, 10 және 11-қосымшаларға сәйкес мемлекеттік сатып алу процесіне қатысу үшін біліктілігі туралы мәліметтер;</w:t>
      </w:r>
    </w:p>
    <w:bookmarkEnd w:id="102"/>
    <w:bookmarkStart w:name="z141" w:id="103"/>
    <w:p>
      <w:pPr>
        <w:spacing w:after="0"/>
        <w:ind w:left="0"/>
        <w:jc w:val="both"/>
      </w:pPr>
      <w:r>
        <w:rPr>
          <w:rFonts w:ascii="Times New Roman"/>
          <w:b w:val="false"/>
          <w:i w:val="false"/>
          <w:color w:val="000000"/>
          <w:sz w:val="28"/>
        </w:rPr>
        <w:t>
      осы КҚ-ға 19-қосымшаға сәйкес конкурста сатып алу нысанасы болып табылатын жұмыстарды орындау жөніндегі қосалқы мердігерлер (қызметтер көрсету кезіндегі бірлесіп орындаушылар)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салу шарты.</w:t>
      </w:r>
    </w:p>
    <w:bookmarkEnd w:id="103"/>
    <w:bookmarkStart w:name="z142" w:id="104"/>
    <w:p>
      <w:pPr>
        <w:spacing w:after="0"/>
        <w:ind w:left="0"/>
        <w:jc w:val="both"/>
      </w:pPr>
      <w:r>
        <w:rPr>
          <w:rFonts w:ascii="Times New Roman"/>
          <w:b w:val="false"/>
          <w:i w:val="false"/>
          <w:color w:val="000000"/>
          <w:sz w:val="28"/>
        </w:rPr>
        <w:t>
      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біліктілік талаптарына сәйкестігін растайтын құжаттардың электрондық көшірмелерін ұсынады;</w:t>
      </w:r>
    </w:p>
    <w:bookmarkEnd w:id="104"/>
    <w:bookmarkStart w:name="z143" w:id="105"/>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13, 14, және 15-қосымшаларға, тауарлар үшін осы КҚ-ға 16-қосымшаға сәйкес үлгі бойынша көрсетіледі. Қажет болған жағдайда техникалық ерекшелікте нормативтік-техникалық құжаттама көрсетіледі;</w:t>
      </w:r>
    </w:p>
    <w:bookmarkEnd w:id="105"/>
    <w:bookmarkStart w:name="z144" w:id="106"/>
    <w:p>
      <w:pPr>
        <w:spacing w:after="0"/>
        <w:ind w:left="0"/>
        <w:jc w:val="both"/>
      </w:pPr>
      <w:r>
        <w:rPr>
          <w:rFonts w:ascii="Times New Roman"/>
          <w:b w:val="false"/>
          <w:i w:val="false"/>
          <w:color w:val="000000"/>
          <w:sz w:val="28"/>
        </w:rPr>
        <w:t>
      3) конкурсқа қатысуға өтінімді қамтамасыз етуді заңнамада белгіленген мөлшерде, мынадай:</w:t>
      </w:r>
    </w:p>
    <w:bookmarkEnd w:id="106"/>
    <w:bookmarkStart w:name="z145" w:id="107"/>
    <w:p>
      <w:pPr>
        <w:spacing w:after="0"/>
        <w:ind w:left="0"/>
        <w:jc w:val="both"/>
      </w:pPr>
      <w:r>
        <w:rPr>
          <w:rFonts w:ascii="Times New Roman"/>
          <w:b w:val="false"/>
          <w:i w:val="false"/>
          <w:color w:val="000000"/>
          <w:sz w:val="28"/>
        </w:rPr>
        <w:t>
      осы КҚ-ға 18-қосымшаға сәйкес электрондық құжат нысанында берілетін банктік кепілдік;</w:t>
      </w:r>
    </w:p>
    <w:bookmarkEnd w:id="107"/>
    <w:bookmarkStart w:name="z146" w:id="108"/>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108"/>
    <w:bookmarkStart w:name="z147" w:id="109"/>
    <w:p>
      <w:pPr>
        <w:spacing w:after="0"/>
        <w:ind w:left="0"/>
        <w:jc w:val="both"/>
      </w:pPr>
      <w:r>
        <w:rPr>
          <w:rFonts w:ascii="Times New Roman"/>
          <w:b w:val="false"/>
          <w:i w:val="false"/>
          <w:color w:val="000000"/>
          <w:sz w:val="28"/>
        </w:rPr>
        <w:t>
      4) осы КҚ-ға 3-қосымшаға сәйкес әлеуетті өнім берушінің бастапқы бағасы.</w:t>
      </w:r>
    </w:p>
    <w:bookmarkEnd w:id="109"/>
    <w:bookmarkStart w:name="z148" w:id="110"/>
    <w:p>
      <w:pPr>
        <w:spacing w:after="0"/>
        <w:ind w:left="0"/>
        <w:jc w:val="both"/>
      </w:pPr>
      <w:r>
        <w:rPr>
          <w:rFonts w:ascii="Times New Roman"/>
          <w:b w:val="false"/>
          <w:i w:val="false"/>
          <w:color w:val="000000"/>
          <w:sz w:val="28"/>
        </w:rPr>
        <w:t>
      Осы КҚ-ға 3-1-қосымшаға сәйкес аукционға қатысуға арналған өтінімде бенефициарлық иелену туралы ақпаратты ұсынуға жол беріледі.";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және </w:t>
      </w:r>
      <w:r>
        <w:rPr>
          <w:rFonts w:ascii="Times New Roman"/>
          <w:b w:val="false"/>
          <w:i w:val="false"/>
          <w:color w:val="000000"/>
          <w:sz w:val="28"/>
        </w:rPr>
        <w:t>88-тармақтар</w:t>
      </w:r>
      <w:r>
        <w:rPr>
          <w:rFonts w:ascii="Times New Roman"/>
          <w:b w:val="false"/>
          <w:i w:val="false"/>
          <w:color w:val="000000"/>
          <w:sz w:val="28"/>
        </w:rPr>
        <w:t xml:space="preserve"> мынадай редакцияда жазылсын:</w:t>
      </w:r>
    </w:p>
    <w:bookmarkStart w:name="z150" w:id="111"/>
    <w:p>
      <w:pPr>
        <w:spacing w:after="0"/>
        <w:ind w:left="0"/>
        <w:jc w:val="both"/>
      </w:pPr>
      <w:r>
        <w:rPr>
          <w:rFonts w:ascii="Times New Roman"/>
          <w:b w:val="false"/>
          <w:i w:val="false"/>
          <w:color w:val="000000"/>
          <w:sz w:val="28"/>
        </w:rPr>
        <w:t xml:space="preserve">
      "82. Шарт бойынша міндеттемелердің орындалуына қарай тапсырыс беруші бес жұмыс күні ішінде өнім берушінің сұрау салуы бойынша электрондық банк кепілдігі түрінде енгізілген авансты орындауды қамтамасыз ету мөлшерін мемлекеттік сатып алу туралы шартта көзделген орындалған міндеттемелерге бара-бар азайтады. </w:t>
      </w:r>
    </w:p>
    <w:bookmarkEnd w:id="111"/>
    <w:bookmarkStart w:name="z151" w:id="112"/>
    <w:p>
      <w:pPr>
        <w:spacing w:after="0"/>
        <w:ind w:left="0"/>
        <w:jc w:val="both"/>
      </w:pPr>
      <w:r>
        <w:rPr>
          <w:rFonts w:ascii="Times New Roman"/>
          <w:b w:val="false"/>
          <w:i w:val="false"/>
          <w:color w:val="000000"/>
          <w:sz w:val="28"/>
        </w:rPr>
        <w:t xml:space="preserve">
      83. Шарт бойынша міндеттемелердің орындалуына қарай бірыңғай оператор үш жұмыс күні ішінде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түрде электрондық әмияннан енгізілген авансты орындауды қамтамасыз ету мөлшерінің құлпын ашады. </w:t>
      </w:r>
    </w:p>
    <w:bookmarkEnd w:id="112"/>
    <w:bookmarkStart w:name="z152" w:id="113"/>
    <w:p>
      <w:pPr>
        <w:spacing w:after="0"/>
        <w:ind w:left="0"/>
        <w:jc w:val="both"/>
      </w:pPr>
      <w:r>
        <w:rPr>
          <w:rFonts w:ascii="Times New Roman"/>
          <w:b w:val="false"/>
          <w:i w:val="false"/>
          <w:color w:val="000000"/>
          <w:sz w:val="28"/>
        </w:rPr>
        <w:t xml:space="preserve">
      84.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болса), сондай-ақ жиынтығында мынадай талаптар сақталған кезде демпингке қарсы шаралар қабылданған жағдайда қамтамасыз ету сомасын (бар болса) қайтарады: </w:t>
      </w:r>
    </w:p>
    <w:bookmarkEnd w:id="113"/>
    <w:bookmarkStart w:name="z153" w:id="114"/>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114"/>
    <w:bookmarkStart w:name="z154" w:id="115"/>
    <w:p>
      <w:pPr>
        <w:spacing w:after="0"/>
        <w:ind w:left="0"/>
        <w:jc w:val="both"/>
      </w:pPr>
      <w:r>
        <w:rPr>
          <w:rFonts w:ascii="Times New Roman"/>
          <w:b w:val="false"/>
          <w:i w:val="false"/>
          <w:color w:val="000000"/>
          <w:sz w:val="28"/>
        </w:rPr>
        <w:t>
      2) шарттық міндеттемелерді толық орындау;</w:t>
      </w:r>
    </w:p>
    <w:bookmarkEnd w:id="115"/>
    <w:bookmarkStart w:name="z155" w:id="116"/>
    <w:p>
      <w:pPr>
        <w:spacing w:after="0"/>
        <w:ind w:left="0"/>
        <w:jc w:val="both"/>
      </w:pPr>
      <w:r>
        <w:rPr>
          <w:rFonts w:ascii="Times New Roman"/>
          <w:b w:val="false"/>
          <w:i w:val="false"/>
          <w:color w:val="000000"/>
          <w:sz w:val="28"/>
        </w:rPr>
        <w:t>
      3) тапсырыс беруші шарттың орындалуын қамтамасыз етуді, авансты қамтамасыз етуді (егер шартта аванс көзделген болса) қайтаруды, сондай-ақ демпингке қарсы шаралар қабылданған жағдайда қамтамасыз ету сомасын (бар болса) растағанда жүзеге асырады.</w:t>
      </w:r>
    </w:p>
    <w:bookmarkEnd w:id="116"/>
    <w:bookmarkStart w:name="z156" w:id="117"/>
    <w:p>
      <w:pPr>
        <w:spacing w:after="0"/>
        <w:ind w:left="0"/>
        <w:jc w:val="both"/>
      </w:pPr>
      <w:r>
        <w:rPr>
          <w:rFonts w:ascii="Times New Roman"/>
          <w:b w:val="false"/>
          <w:i w:val="false"/>
          <w:color w:val="000000"/>
          <w:sz w:val="28"/>
        </w:rPr>
        <w:t>
      85. Шарттың орындалуын қамтамасыз ету, авансты қамтамасыз ету (егер шартта аванс көзделген болса), сондай-ақ демпингке қарсы шаралар қабылданған жағдайда (бар болса) қамтамасыз ету сомасы дауыс беретін акцияларының (жарғылық капиталға қатысу үлестерінің) елу және одан да көп пайызы мемлекетке тиесілі мемлекеттік кәсіпорынның, заңды тұлғаның немесе олармен үлестес заңды тұлғалардың тиісті бюджетінің кірісіне есептеледі.</w:t>
      </w:r>
    </w:p>
    <w:bookmarkEnd w:id="117"/>
    <w:bookmarkStart w:name="z157" w:id="118"/>
    <w:p>
      <w:pPr>
        <w:spacing w:after="0"/>
        <w:ind w:left="0"/>
        <w:jc w:val="both"/>
      </w:pPr>
      <w:r>
        <w:rPr>
          <w:rFonts w:ascii="Times New Roman"/>
          <w:b w:val="false"/>
          <w:i w:val="false"/>
          <w:color w:val="000000"/>
          <w:sz w:val="28"/>
        </w:rPr>
        <w:t>
      86. Электрондық банк кепілдігі түрінде енгізілген шарттың орындалуын қамтамасыз етуді, авансты қамтамасыз етуді (егер шартта аванс көзделген болса) сондай-ақ демпингке қарсы шаралар қабылданған жағдайда қамтамасыз ету сомасын (бар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18"/>
    <w:bookmarkStart w:name="z158" w:id="119"/>
    <w:p>
      <w:pPr>
        <w:spacing w:after="0"/>
        <w:ind w:left="0"/>
        <w:jc w:val="both"/>
      </w:pPr>
      <w:r>
        <w:rPr>
          <w:rFonts w:ascii="Times New Roman"/>
          <w:b w:val="false"/>
          <w:i w:val="false"/>
          <w:color w:val="000000"/>
          <w:sz w:val="28"/>
        </w:rPr>
        <w:t>
      87. Шарттың орындалуын қамтамасыз ету, авансты қамтамасыз ету (егер шартта аванс көзделген болса), сондай-ақ электрондық әмиян арқылы енгізілген демпингке қарсы шаралар қабылданған жағдайда (бар болса) қамтамасыз ету сомасын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119"/>
    <w:bookmarkStart w:name="z159" w:id="120"/>
    <w:p>
      <w:pPr>
        <w:spacing w:after="0"/>
        <w:ind w:left="0"/>
        <w:jc w:val="both"/>
      </w:pPr>
      <w:r>
        <w:rPr>
          <w:rFonts w:ascii="Times New Roman"/>
          <w:b w:val="false"/>
          <w:i w:val="false"/>
          <w:color w:val="000000"/>
          <w:sz w:val="28"/>
        </w:rPr>
        <w:t>
      88. Бірыңғай оператор тапсырыс берушіден өтініш келіп түскен күннен бастап бес жұмыс күні ішінде веб-портал арқылы өнім берушінің электрондық әмиянынан шарттың орындалуын қамтамасыз ету, авансты қамтамасыз ету бойынша бұғатталған ақшаны (егер шартта аванс көзделген болса), сондай-ақ демпингке қарсы шаралар қабылданған жағдайда (бар болса) қамтамасыз ету сомасын өтініште көрсетілген тапсырыс берушінің шотына аударуды жүзеге асырады.";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Конкурстық құжаттамаға 3-1-қосымша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Конкурстық құжаттамаға </w:t>
      </w:r>
      <w:r>
        <w:rPr>
          <w:rFonts w:ascii="Times New Roman"/>
          <w:b w:val="false"/>
          <w:i w:val="false"/>
          <w:color w:val="000000"/>
          <w:sz w:val="28"/>
        </w:rPr>
        <w:t>10-қосымша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Конкурстық құжаттамаға </w:t>
      </w:r>
      <w:r>
        <w:rPr>
          <w:rFonts w:ascii="Times New Roman"/>
          <w:b w:val="false"/>
          <w:i w:val="false"/>
          <w:color w:val="000000"/>
          <w:sz w:val="28"/>
        </w:rPr>
        <w:t>12-қосымша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Конкурстық құжаттамаға </w:t>
      </w:r>
      <w:r>
        <w:rPr>
          <w:rFonts w:ascii="Times New Roman"/>
          <w:b w:val="false"/>
          <w:i w:val="false"/>
          <w:color w:val="000000"/>
          <w:sz w:val="28"/>
        </w:rPr>
        <w:t>16-қосымша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көрсетілген Қағидаларға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11-3-қосымшалар</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Негіздемелік келісімді пайдалана отырып, конкурс тәсілімен мемлекеттік сатып алу жөніндегі конкурстық </w:t>
      </w:r>
      <w:r>
        <w:rPr>
          <w:rFonts w:ascii="Times New Roman"/>
          <w:b w:val="false"/>
          <w:i w:val="false"/>
          <w:color w:val="000000"/>
          <w:sz w:val="28"/>
        </w:rPr>
        <w:t>құжаттамада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68" w:id="121"/>
    <w:p>
      <w:pPr>
        <w:spacing w:after="0"/>
        <w:ind w:left="0"/>
        <w:jc w:val="both"/>
      </w:pPr>
      <w:r>
        <w:rPr>
          <w:rFonts w:ascii="Times New Roman"/>
          <w:b w:val="false"/>
          <w:i w:val="false"/>
          <w:color w:val="000000"/>
          <w:sz w:val="28"/>
        </w:rPr>
        <w:t>
      "42. Конкурстың екінші кезеңін жүзеге асыру кезінде бірыңғай ұйымдастырушымен (тауарды жеткізу, жұмыстарды орындау және қызметтерді көрсету орны бойынша) негіздемелік келісімді жасасқан қатысушыларға тапсырыс берушілер веб-портал арқылы осы негіздемелік келісімге осы КҚ-ға 8-қосымшаға сәйкес нысан бойынша конкурстық баға ұсынысын беру туралы сұрау салуды жібереді, онда тауарды жеткізу, жұмыстарды орындау және қызметтерді көрсету шарттары көрсетіледі.";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82-тармақтар мынадай редакцияда жазылсын:</w:t>
      </w:r>
    </w:p>
    <w:bookmarkStart w:name="z170" w:id="122"/>
    <w:p>
      <w:pPr>
        <w:spacing w:after="0"/>
        <w:ind w:left="0"/>
        <w:jc w:val="both"/>
      </w:pPr>
      <w:r>
        <w:rPr>
          <w:rFonts w:ascii="Times New Roman"/>
          <w:b w:val="false"/>
          <w:i w:val="false"/>
          <w:color w:val="000000"/>
          <w:sz w:val="28"/>
        </w:rPr>
        <w:t>
      "76. Шарт бойынша міндеттемелердің орындалуына қарай тапсырыс беруші бес жұмыс күні ішінде өнім берушінің сұрау салуы бойынша шартта көзделген орындалған міндеттемелерге пропорционалды мөлшерде электрондық банк кепілдігі түрінде енгізілген авансты орындауды қамтамасыз ету мөлшерін азайтады.</w:t>
      </w:r>
    </w:p>
    <w:bookmarkEnd w:id="122"/>
    <w:bookmarkStart w:name="z171" w:id="123"/>
    <w:p>
      <w:pPr>
        <w:spacing w:after="0"/>
        <w:ind w:left="0"/>
        <w:jc w:val="both"/>
      </w:pPr>
      <w:r>
        <w:rPr>
          <w:rFonts w:ascii="Times New Roman"/>
          <w:b w:val="false"/>
          <w:i w:val="false"/>
          <w:color w:val="000000"/>
          <w:sz w:val="28"/>
        </w:rPr>
        <w:t>
      77. Шарт бойынша міндеттемелердің орындалуына қарай бірыңғай оператор үш жұмыс күні ішінде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мөлшерде электрондық әмияннан енгізілген авансты орындауды қамтамасыз етуді бұғаттаудан шығарады.</w:t>
      </w:r>
    </w:p>
    <w:bookmarkEnd w:id="123"/>
    <w:bookmarkStart w:name="z172" w:id="124"/>
    <w:p>
      <w:pPr>
        <w:spacing w:after="0"/>
        <w:ind w:left="0"/>
        <w:jc w:val="both"/>
      </w:pPr>
      <w:r>
        <w:rPr>
          <w:rFonts w:ascii="Times New Roman"/>
          <w:b w:val="false"/>
          <w:i w:val="false"/>
          <w:color w:val="000000"/>
          <w:sz w:val="28"/>
        </w:rPr>
        <w:t>
      78.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болса) жиынтығында мынадай талаптар сақталған кезде:</w:t>
      </w:r>
    </w:p>
    <w:bookmarkEnd w:id="124"/>
    <w:bookmarkStart w:name="z173" w:id="125"/>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125"/>
    <w:bookmarkStart w:name="z174" w:id="126"/>
    <w:p>
      <w:pPr>
        <w:spacing w:after="0"/>
        <w:ind w:left="0"/>
        <w:jc w:val="both"/>
      </w:pPr>
      <w:r>
        <w:rPr>
          <w:rFonts w:ascii="Times New Roman"/>
          <w:b w:val="false"/>
          <w:i w:val="false"/>
          <w:color w:val="000000"/>
          <w:sz w:val="28"/>
        </w:rPr>
        <w:t>
      2) шарттық міндеттемелерді толық орындау;</w:t>
      </w:r>
    </w:p>
    <w:bookmarkEnd w:id="126"/>
    <w:bookmarkStart w:name="z175" w:id="127"/>
    <w:p>
      <w:pPr>
        <w:spacing w:after="0"/>
        <w:ind w:left="0"/>
        <w:jc w:val="both"/>
      </w:pPr>
      <w:r>
        <w:rPr>
          <w:rFonts w:ascii="Times New Roman"/>
          <w:b w:val="false"/>
          <w:i w:val="false"/>
          <w:color w:val="000000"/>
          <w:sz w:val="28"/>
        </w:rPr>
        <w:t>
      3) тапсырыс берушінің шарттың орындалуын қамтамасыз етуді, авансты қамтамасыз етуді (егер шартта аванс көзделген болса) қайтаруды растауы.</w:t>
      </w:r>
    </w:p>
    <w:bookmarkEnd w:id="127"/>
    <w:bookmarkStart w:name="z176" w:id="128"/>
    <w:p>
      <w:pPr>
        <w:spacing w:after="0"/>
        <w:ind w:left="0"/>
        <w:jc w:val="both"/>
      </w:pPr>
      <w:r>
        <w:rPr>
          <w:rFonts w:ascii="Times New Roman"/>
          <w:b w:val="false"/>
          <w:i w:val="false"/>
          <w:color w:val="000000"/>
          <w:sz w:val="28"/>
        </w:rPr>
        <w:t>
      79. Шарттың орындалуын қамтамасыз ету, авансты қамтамасыз ету (егер шартта аванс көзделген болса)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128"/>
    <w:bookmarkStart w:name="z177" w:id="129"/>
    <w:p>
      <w:pPr>
        <w:spacing w:after="0"/>
        <w:ind w:left="0"/>
        <w:jc w:val="both"/>
      </w:pPr>
      <w:r>
        <w:rPr>
          <w:rFonts w:ascii="Times New Roman"/>
          <w:b w:val="false"/>
          <w:i w:val="false"/>
          <w:color w:val="000000"/>
          <w:sz w:val="28"/>
        </w:rPr>
        <w:t>
      80. Электрондық банк кепілдігі түрінде енгізілген шарттың орындалуын қамтамасыз етуді, авансты қамтамасыз етуді (егер шартта аванс көзделген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29"/>
    <w:bookmarkStart w:name="z178" w:id="130"/>
    <w:p>
      <w:pPr>
        <w:spacing w:after="0"/>
        <w:ind w:left="0"/>
        <w:jc w:val="both"/>
      </w:pPr>
      <w:r>
        <w:rPr>
          <w:rFonts w:ascii="Times New Roman"/>
          <w:b w:val="false"/>
          <w:i w:val="false"/>
          <w:color w:val="000000"/>
          <w:sz w:val="28"/>
        </w:rPr>
        <w:t>
      81. Шарттың орындалуын қамтамасыз етуді, авансты қамтамасыз етуді (егер шартта аванс көзделген болса) бірыңғай оператормен бұғатталады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130"/>
    <w:bookmarkStart w:name="z179" w:id="131"/>
    <w:p>
      <w:pPr>
        <w:spacing w:after="0"/>
        <w:ind w:left="0"/>
        <w:jc w:val="both"/>
      </w:pPr>
      <w:r>
        <w:rPr>
          <w:rFonts w:ascii="Times New Roman"/>
          <w:b w:val="false"/>
          <w:i w:val="false"/>
          <w:color w:val="000000"/>
          <w:sz w:val="28"/>
        </w:rPr>
        <w:t>
      82. Бірыңғай оператор тапсырыс берушіден өтініш келіп түскен күннен бастап бес жұмыс күні ішінде веб-портал арқылы өнім берушінің электрондық әмиянынан шарттың орындалуын қамтамасыз ету, авансты қамтамасыз ету бойынша бұғатталған ақшаны (егер шартта аванс көзделген болса) тапсырыс берушінің өтініште көрсетілген шотына аударуды жүзеге асырады.";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негіздемелік келісімді пайдалана отырып, конкурс тәсілімен мемлекеттік сатып алу жөніндегі конкурстық құжаттамаға </w:t>
      </w:r>
      <w:r>
        <w:rPr>
          <w:rFonts w:ascii="Times New Roman"/>
          <w:b w:val="false"/>
          <w:i w:val="false"/>
          <w:color w:val="000000"/>
          <w:sz w:val="28"/>
        </w:rPr>
        <w:t>7-қосымшада</w:t>
      </w:r>
      <w:r>
        <w:rPr>
          <w:rFonts w:ascii="Times New Roman"/>
          <w:b w:val="false"/>
          <w:i w:val="false"/>
          <w:color w:val="000000"/>
          <w:sz w:val="28"/>
        </w:rPr>
        <w:t>:</w:t>
      </w:r>
    </w:p>
    <w:bookmarkStart w:name="z181" w:id="132"/>
    <w:p>
      <w:pPr>
        <w:spacing w:after="0"/>
        <w:ind w:left="0"/>
        <w:jc w:val="both"/>
      </w:pPr>
      <w:r>
        <w:rPr>
          <w:rFonts w:ascii="Times New Roman"/>
          <w:b w:val="false"/>
          <w:i w:val="false"/>
          <w:color w:val="000000"/>
          <w:sz w:val="28"/>
        </w:rPr>
        <w:t>
      Негіздемелік келісімнің үлгілік нысанында:</w:t>
      </w:r>
    </w:p>
    <w:bookmarkEnd w:id="132"/>
    <w:bookmarkStart w:name="z182" w:id="133"/>
    <w:p>
      <w:pPr>
        <w:spacing w:after="0"/>
        <w:ind w:left="0"/>
        <w:jc w:val="both"/>
      </w:pPr>
      <w:r>
        <w:rPr>
          <w:rFonts w:ascii="Times New Roman"/>
          <w:b w:val="false"/>
          <w:i w:val="false"/>
          <w:color w:val="000000"/>
          <w:sz w:val="28"/>
        </w:rPr>
        <w:t>
      1.6-тармақ алып тасталсын;</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негіздемелік келісімді пайдалана отырып конкурс тәсілімен мемлекеттік сатып алу жөніндегі конкурстық құжаттамаға </w:t>
      </w:r>
      <w:r>
        <w:rPr>
          <w:rFonts w:ascii="Times New Roman"/>
          <w:b w:val="false"/>
          <w:i w:val="false"/>
          <w:color w:val="000000"/>
          <w:sz w:val="28"/>
        </w:rPr>
        <w:t>14-қосымша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15-қосымшада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Аукциондық құжаттамада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7" w:id="134"/>
    <w:p>
      <w:pPr>
        <w:spacing w:after="0"/>
        <w:ind w:left="0"/>
        <w:jc w:val="both"/>
      </w:pPr>
      <w:r>
        <w:rPr>
          <w:rFonts w:ascii="Times New Roman"/>
          <w:b w:val="false"/>
          <w:i w:val="false"/>
          <w:color w:val="000000"/>
          <w:sz w:val="28"/>
        </w:rPr>
        <w:t>
      "2. Осы аукциондық құжаттама (бұдан әрі - АҚ) өзіне мыналарды:</w:t>
      </w:r>
    </w:p>
    <w:bookmarkEnd w:id="134"/>
    <w:bookmarkStart w:name="z188" w:id="135"/>
    <w:p>
      <w:pPr>
        <w:spacing w:after="0"/>
        <w:ind w:left="0"/>
        <w:jc w:val="both"/>
      </w:pPr>
      <w:r>
        <w:rPr>
          <w:rFonts w:ascii="Times New Roman"/>
          <w:b w:val="false"/>
          <w:i w:val="false"/>
          <w:color w:val="000000"/>
          <w:sz w:val="28"/>
        </w:rPr>
        <w:t>
      1) жылдық мемлекеттік сатып алу жоспарына сәйкес осы АҚ-ға 1-қосымшаға сәйкес нысан бойынша тауарды жеткізу шарттарын;</w:t>
      </w:r>
    </w:p>
    <w:bookmarkEnd w:id="135"/>
    <w:bookmarkStart w:name="z189" w:id="136"/>
    <w:p>
      <w:pPr>
        <w:spacing w:after="0"/>
        <w:ind w:left="0"/>
        <w:jc w:val="both"/>
      </w:pPr>
      <w:r>
        <w:rPr>
          <w:rFonts w:ascii="Times New Roman"/>
          <w:b w:val="false"/>
          <w:i w:val="false"/>
          <w:color w:val="000000"/>
          <w:sz w:val="28"/>
        </w:rPr>
        <w:t>
      2) осы АҚ-ға 2-қосымшаға сәйкес аукционға қатысу туралы келісімді;</w:t>
      </w:r>
    </w:p>
    <w:bookmarkEnd w:id="136"/>
    <w:bookmarkStart w:name="z190" w:id="137"/>
    <w:p>
      <w:pPr>
        <w:spacing w:after="0"/>
        <w:ind w:left="0"/>
        <w:jc w:val="both"/>
      </w:pPr>
      <w:r>
        <w:rPr>
          <w:rFonts w:ascii="Times New Roman"/>
          <w:b w:val="false"/>
          <w:i w:val="false"/>
          <w:color w:val="000000"/>
          <w:sz w:val="28"/>
        </w:rPr>
        <w:t>
      3) осы АҚ-ға 3-қосымшаға сәйкес әлеуетті өнім берушінің бастапқы бағасының нысанын;</w:t>
      </w:r>
    </w:p>
    <w:bookmarkEnd w:id="137"/>
    <w:bookmarkStart w:name="z191" w:id="138"/>
    <w:p>
      <w:pPr>
        <w:spacing w:after="0"/>
        <w:ind w:left="0"/>
        <w:jc w:val="both"/>
      </w:pPr>
      <w:r>
        <w:rPr>
          <w:rFonts w:ascii="Times New Roman"/>
          <w:b w:val="false"/>
          <w:i w:val="false"/>
          <w:color w:val="000000"/>
          <w:sz w:val="28"/>
        </w:rPr>
        <w:t>
      4) осы АҚ-ға 3-1-қосымшаға сәйкес бенефициарлық иелену туралы ақпаратын;</w:t>
      </w:r>
    </w:p>
    <w:bookmarkEnd w:id="138"/>
    <w:bookmarkStart w:name="z192" w:id="139"/>
    <w:p>
      <w:pPr>
        <w:spacing w:after="0"/>
        <w:ind w:left="0"/>
        <w:jc w:val="both"/>
      </w:pPr>
      <w:r>
        <w:rPr>
          <w:rFonts w:ascii="Times New Roman"/>
          <w:b w:val="false"/>
          <w:i w:val="false"/>
          <w:color w:val="000000"/>
          <w:sz w:val="28"/>
        </w:rPr>
        <w:t>
      5) осы АҚ-ға 4-қосымшаға сәйкес біліктілік талаптарының нысанын;</w:t>
      </w:r>
    </w:p>
    <w:bookmarkEnd w:id="139"/>
    <w:bookmarkStart w:name="z193" w:id="140"/>
    <w:p>
      <w:pPr>
        <w:spacing w:after="0"/>
        <w:ind w:left="0"/>
        <w:jc w:val="both"/>
      </w:pPr>
      <w:r>
        <w:rPr>
          <w:rFonts w:ascii="Times New Roman"/>
          <w:b w:val="false"/>
          <w:i w:val="false"/>
          <w:color w:val="000000"/>
          <w:sz w:val="28"/>
        </w:rPr>
        <w:t>
      6) осы АҚ-ға 5-қосымшаға сәйкес тауарларды жеткізу үшін әлеуетті өнім берушінің біліктілігі туралы мәліметтің нысанын;</w:t>
      </w:r>
    </w:p>
    <w:bookmarkEnd w:id="140"/>
    <w:bookmarkStart w:name="z194" w:id="141"/>
    <w:p>
      <w:pPr>
        <w:spacing w:after="0"/>
        <w:ind w:left="0"/>
        <w:jc w:val="both"/>
      </w:pPr>
      <w:r>
        <w:rPr>
          <w:rFonts w:ascii="Times New Roman"/>
          <w:b w:val="false"/>
          <w:i w:val="false"/>
          <w:color w:val="000000"/>
          <w:sz w:val="28"/>
        </w:rPr>
        <w:t>
      7) Қазақстан Республикасының ұлттық стандарттарын, ал олар болмаған жағдайда мемлекетаралық стандарттарды көрсете отырып, техникалық ерекшеліктің нысанын қамтиды. Ұлттық және мемлекетаралық стандарттар болмаған кезде, осы АҚ-ға 6-қосымшаға сәйкес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bookmarkEnd w:id="141"/>
    <w:bookmarkStart w:name="z195" w:id="142"/>
    <w:p>
      <w:pPr>
        <w:spacing w:after="0"/>
        <w:ind w:left="0"/>
        <w:jc w:val="both"/>
      </w:pPr>
      <w:r>
        <w:rPr>
          <w:rFonts w:ascii="Times New Roman"/>
          <w:b w:val="false"/>
          <w:i w:val="false"/>
          <w:color w:val="000000"/>
          <w:sz w:val="28"/>
        </w:rPr>
        <w:t>
      бұл ретте техникалық ерекшелікте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 келетінін растайтын құжаттарды беру туралы өнім берушілерге қойылатын талап қамтылады;</w:t>
      </w:r>
    </w:p>
    <w:bookmarkEnd w:id="142"/>
    <w:bookmarkStart w:name="z196" w:id="143"/>
    <w:p>
      <w:pPr>
        <w:spacing w:after="0"/>
        <w:ind w:left="0"/>
        <w:jc w:val="both"/>
      </w:pPr>
      <w:r>
        <w:rPr>
          <w:rFonts w:ascii="Times New Roman"/>
          <w:b w:val="false"/>
          <w:i w:val="false"/>
          <w:color w:val="000000"/>
          <w:sz w:val="28"/>
        </w:rPr>
        <w:t>
      8) осы АҚ-ға 7-қосымшаға сәйкес әлеуетті өнім беруші әрбір лотқа жеке-жеке беретін сатып алынатын тауарлардың техникалық ерекшелігінің нысанын;</w:t>
      </w:r>
    </w:p>
    <w:bookmarkEnd w:id="143"/>
    <w:bookmarkStart w:name="z197" w:id="144"/>
    <w:p>
      <w:pPr>
        <w:spacing w:after="0"/>
        <w:ind w:left="0"/>
        <w:jc w:val="both"/>
      </w:pPr>
      <w:r>
        <w:rPr>
          <w:rFonts w:ascii="Times New Roman"/>
          <w:b w:val="false"/>
          <w:i w:val="false"/>
          <w:color w:val="000000"/>
          <w:sz w:val="28"/>
        </w:rPr>
        <w:t>
      9) осы АҚ-ға 8-қосымшаға сәйкес аукционға қатысуға қамтамасыз етуді енгізу үшін банктік кепілдіктің нысанын қамтиды.";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199" w:id="145"/>
    <w:p>
      <w:pPr>
        <w:spacing w:after="0"/>
        <w:ind w:left="0"/>
        <w:jc w:val="both"/>
      </w:pPr>
      <w:r>
        <w:rPr>
          <w:rFonts w:ascii="Times New Roman"/>
          <w:b w:val="false"/>
          <w:i w:val="false"/>
          <w:color w:val="000000"/>
          <w:sz w:val="28"/>
        </w:rPr>
        <w:t>
      "17. Аукционға қатысуға өтінім мыналарды:</w:t>
      </w:r>
    </w:p>
    <w:bookmarkEnd w:id="145"/>
    <w:bookmarkStart w:name="z200" w:id="146"/>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көшірмелерін не оның біліктілік талаптарына сәйкестігін растау үшін әлеуетті өнім беруші ұсынатын электрондық құжаттарды:</w:t>
      </w:r>
    </w:p>
    <w:bookmarkEnd w:id="146"/>
    <w:bookmarkStart w:name="z201" w:id="147"/>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рұқсаттарды (хабарламаларды) және (немесе) патенттерді, куәліктерді, сертификаттарды, басқа да құжаттарды;</w:t>
      </w:r>
    </w:p>
    <w:bookmarkEnd w:id="147"/>
    <w:bookmarkStart w:name="z202" w:id="148"/>
    <w:p>
      <w:pPr>
        <w:spacing w:after="0"/>
        <w:ind w:left="0"/>
        <w:jc w:val="both"/>
      </w:pPr>
      <w:r>
        <w:rPr>
          <w:rFonts w:ascii="Times New Roman"/>
          <w:b w:val="false"/>
          <w:i w:val="false"/>
          <w:color w:val="000000"/>
          <w:sz w:val="28"/>
        </w:rPr>
        <w:t>
      осы АҚ-ға 5-қосымшаға сәйкес мемлекеттік сатып алу процесіне қатысу үшін біліктілігі туралы мәліметтерді қамтуы тиіс;</w:t>
      </w:r>
    </w:p>
    <w:bookmarkEnd w:id="148"/>
    <w:bookmarkStart w:name="z203" w:id="149"/>
    <w:p>
      <w:pPr>
        <w:spacing w:after="0"/>
        <w:ind w:left="0"/>
        <w:jc w:val="both"/>
      </w:pPr>
      <w:r>
        <w:rPr>
          <w:rFonts w:ascii="Times New Roman"/>
          <w:b w:val="false"/>
          <w:i w:val="false"/>
          <w:color w:val="000000"/>
          <w:sz w:val="28"/>
        </w:rPr>
        <w:t>
      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шыққан жерінің атауы мен өндірушінің атауын және өзге де сипаттамаларын көрсете отырып, осы АҚ-ға 6-қосымшаға сәйкес нысан бойынша көрсетіледі. Қажет болған жағдайда техникалық ерекшелікте нормативтік-техникалық құжаттама көрсетіледі.</w:t>
      </w:r>
    </w:p>
    <w:bookmarkEnd w:id="149"/>
    <w:bookmarkStart w:name="z204" w:id="150"/>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 олардың ресми өкілдерінен (делдалдардан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ерекшелігінде көрсетілген өнімдердің сәйкестік сертификаттарының көшірмелері болуы туралы талаптарды көрсетуге жол беріледі.</w:t>
      </w:r>
    </w:p>
    <w:bookmarkEnd w:id="150"/>
    <w:bookmarkStart w:name="z205" w:id="151"/>
    <w:p>
      <w:pPr>
        <w:spacing w:after="0"/>
        <w:ind w:left="0"/>
        <w:jc w:val="both"/>
      </w:pPr>
      <w:r>
        <w:rPr>
          <w:rFonts w:ascii="Times New Roman"/>
          <w:b w:val="false"/>
          <w:i w:val="false"/>
          <w:color w:val="000000"/>
          <w:sz w:val="28"/>
        </w:rPr>
        <w:t>
      Егер өнімдердің техникалық паспорттары, сәйкестік сертификаттары және басқа тапсырыс беруші талап ететін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тауарларды жеткізген кезде осындай құжаттарды ұсыну туралы кепілдік хатын ұсынуы тиіс;</w:t>
      </w:r>
    </w:p>
    <w:bookmarkEnd w:id="151"/>
    <w:bookmarkStart w:name="z206" w:id="152"/>
    <w:p>
      <w:pPr>
        <w:spacing w:after="0"/>
        <w:ind w:left="0"/>
        <w:jc w:val="both"/>
      </w:pPr>
      <w:r>
        <w:rPr>
          <w:rFonts w:ascii="Times New Roman"/>
          <w:b w:val="false"/>
          <w:i w:val="false"/>
          <w:color w:val="000000"/>
          <w:sz w:val="28"/>
        </w:rPr>
        <w:t>
      3) аукционға қатысуға өтінімді қамтамасыз етуді Заңда белгіленген мөлшерде мынадай:</w:t>
      </w:r>
    </w:p>
    <w:bookmarkEnd w:id="152"/>
    <w:bookmarkStart w:name="z207" w:id="153"/>
    <w:p>
      <w:pPr>
        <w:spacing w:after="0"/>
        <w:ind w:left="0"/>
        <w:jc w:val="both"/>
      </w:pPr>
      <w:r>
        <w:rPr>
          <w:rFonts w:ascii="Times New Roman"/>
          <w:b w:val="false"/>
          <w:i w:val="false"/>
          <w:color w:val="000000"/>
          <w:sz w:val="28"/>
        </w:rPr>
        <w:t>
      әлеуетті өнім берушінің электрондық әмиянындағы ақша;</w:t>
      </w:r>
    </w:p>
    <w:bookmarkEnd w:id="153"/>
    <w:bookmarkStart w:name="z208" w:id="154"/>
    <w:p>
      <w:pPr>
        <w:spacing w:after="0"/>
        <w:ind w:left="0"/>
        <w:jc w:val="both"/>
      </w:pPr>
      <w:r>
        <w:rPr>
          <w:rFonts w:ascii="Times New Roman"/>
          <w:b w:val="false"/>
          <w:i w:val="false"/>
          <w:color w:val="000000"/>
          <w:sz w:val="28"/>
        </w:rPr>
        <w:t>
      осы АҚ-ға 7-қосымшаға сәйкес электрондық құжат нысанында берілетін банктік кепілдік түрінде;</w:t>
      </w:r>
    </w:p>
    <w:bookmarkEnd w:id="154"/>
    <w:bookmarkStart w:name="z209" w:id="155"/>
    <w:p>
      <w:pPr>
        <w:spacing w:after="0"/>
        <w:ind w:left="0"/>
        <w:jc w:val="both"/>
      </w:pPr>
      <w:r>
        <w:rPr>
          <w:rFonts w:ascii="Times New Roman"/>
          <w:b w:val="false"/>
          <w:i w:val="false"/>
          <w:color w:val="000000"/>
          <w:sz w:val="28"/>
        </w:rPr>
        <w:t>
      4) осы АҚ-ға 3-қосымшаға сәйкес әлеуетті өнім берушінің бастапқы бағасын қамтиды;</w:t>
      </w:r>
    </w:p>
    <w:bookmarkEnd w:id="155"/>
    <w:bookmarkStart w:name="z210" w:id="156"/>
    <w:p>
      <w:pPr>
        <w:spacing w:after="0"/>
        <w:ind w:left="0"/>
        <w:jc w:val="both"/>
      </w:pPr>
      <w:r>
        <w:rPr>
          <w:rFonts w:ascii="Times New Roman"/>
          <w:b w:val="false"/>
          <w:i w:val="false"/>
          <w:color w:val="000000"/>
          <w:sz w:val="28"/>
        </w:rPr>
        <w:t>
      Осы АҚ-ға 3-1-қосымшаға сәйкес аукционға қатысуға арналған өтінімде бенефициарлық иелену туралы ақпаратты ұсынуға жол беріледі.";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және </w:t>
      </w:r>
      <w:r>
        <w:rPr>
          <w:rFonts w:ascii="Times New Roman"/>
          <w:b w:val="false"/>
          <w:i w:val="false"/>
          <w:color w:val="000000"/>
          <w:sz w:val="28"/>
        </w:rPr>
        <w:t>79-тармақтар</w:t>
      </w:r>
      <w:r>
        <w:rPr>
          <w:rFonts w:ascii="Times New Roman"/>
          <w:b w:val="false"/>
          <w:i w:val="false"/>
          <w:color w:val="000000"/>
          <w:sz w:val="28"/>
        </w:rPr>
        <w:t xml:space="preserve"> мынадай редакцияда жазылсын:</w:t>
      </w:r>
    </w:p>
    <w:bookmarkStart w:name="z212" w:id="157"/>
    <w:p>
      <w:pPr>
        <w:spacing w:after="0"/>
        <w:ind w:left="0"/>
        <w:jc w:val="both"/>
      </w:pPr>
      <w:r>
        <w:rPr>
          <w:rFonts w:ascii="Times New Roman"/>
          <w:b w:val="false"/>
          <w:i w:val="false"/>
          <w:color w:val="000000"/>
          <w:sz w:val="28"/>
        </w:rPr>
        <w:t>
      "78. Өнім беруші шарттың орындалуын қамтамасыз етуді енгізген кезде авансты қамтамасыз ету (егер шартта аванс көзделген болса), сондай-ақ демпингке қарсы шаралар қабылданған жағдайда қамтамасыз ету сомасы (бар болса) электрондық әмиян арқылы бірыңғай оператор өнім беруші шарт бойынша міндеттемелерді толық және тиісінше орындағанға дейін тиісті соманы автоматты түрде бұғаттайды.</w:t>
      </w:r>
    </w:p>
    <w:bookmarkEnd w:id="157"/>
    <w:bookmarkStart w:name="z213" w:id="158"/>
    <w:p>
      <w:pPr>
        <w:spacing w:after="0"/>
        <w:ind w:left="0"/>
        <w:jc w:val="both"/>
      </w:pPr>
      <w:r>
        <w:rPr>
          <w:rFonts w:ascii="Times New Roman"/>
          <w:b w:val="false"/>
          <w:i w:val="false"/>
          <w:color w:val="000000"/>
          <w:sz w:val="28"/>
        </w:rPr>
        <w:t>
      79. Бірыңғай оператор өнім беруші шарт бойынша міндеттемелерді толық және тиісінше орындаған күннен бастап үш жұмыс күні ішінде шарттың орындалуын қамтамасыз ету, авансты қамтамасыз ету үшін енгізілген ақшалай соманы (егер шартта аванс көзделген болса), сондай-ақ демпингке қарсы шаралар қабылданған жағдайда (бар болса) қамтамасыз ету сомасын өнім берушінің электрондық әмиянына қайтаруды автоматты түрде жүзеге асырады.";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bookmarkStart w:name="z215" w:id="159"/>
    <w:p>
      <w:pPr>
        <w:spacing w:after="0"/>
        <w:ind w:left="0"/>
        <w:jc w:val="both"/>
      </w:pPr>
      <w:r>
        <w:rPr>
          <w:rFonts w:ascii="Times New Roman"/>
          <w:b w:val="false"/>
          <w:i w:val="false"/>
          <w:color w:val="000000"/>
          <w:sz w:val="28"/>
        </w:rPr>
        <w:t>
      "85. Тапсырыс беруші Өнім берушінің сұрау салуы бойынша шарт бойынша міндеттемелердің орындалуына қарай бес жұмыс күні ішінде мемлекеттік сатып алу туралы шартта көзделген орындалған міндеттемелерге барабар электрондық банк кепілдігі түрінде енгізілген аванстың орындалуын қамтамасыз ету мөлшерін азайтады.</w:t>
      </w:r>
    </w:p>
    <w:bookmarkEnd w:id="159"/>
    <w:bookmarkStart w:name="z216" w:id="160"/>
    <w:p>
      <w:pPr>
        <w:spacing w:after="0"/>
        <w:ind w:left="0"/>
        <w:jc w:val="both"/>
      </w:pPr>
      <w:r>
        <w:rPr>
          <w:rFonts w:ascii="Times New Roman"/>
          <w:b w:val="false"/>
          <w:i w:val="false"/>
          <w:color w:val="000000"/>
          <w:sz w:val="28"/>
        </w:rPr>
        <w:t>
      86. Шарт бойынша міндеттемелердің орындалуына қарай бірыңғай оператор үш жұмыс күні ішінде өнім берушінің сұратуы бойынша және тапсырыс берушінің веб-портал арқылы қайтаруды растауы бойынша шартта көзделген орындалған міндеттемелерге пропорционалды мөлшерде электрондық әмияннан енгізілген авансты орындауды қамтамасыз етуді бұғаттаудан шығарады.</w:t>
      </w:r>
    </w:p>
    <w:bookmarkEnd w:id="160"/>
    <w:bookmarkStart w:name="z217" w:id="161"/>
    <w:p>
      <w:pPr>
        <w:spacing w:after="0"/>
        <w:ind w:left="0"/>
        <w:jc w:val="both"/>
      </w:pPr>
      <w:r>
        <w:rPr>
          <w:rFonts w:ascii="Times New Roman"/>
          <w:b w:val="false"/>
          <w:i w:val="false"/>
          <w:color w:val="000000"/>
          <w:sz w:val="28"/>
        </w:rPr>
        <w:t>
      87. Өнім беруші шарт бойынша қабылданған міндеттемелерді тиісінше орындамаған жағдайда, тапсырыс беруші не бірыңғай оператор енгізілген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қамтамасыз ету сомасын (бар болса) жиынтығында мынадай талаптар сақталған кезде:</w:t>
      </w:r>
    </w:p>
    <w:bookmarkEnd w:id="161"/>
    <w:bookmarkStart w:name="z218" w:id="162"/>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bookmarkEnd w:id="162"/>
    <w:bookmarkStart w:name="z219" w:id="163"/>
    <w:p>
      <w:pPr>
        <w:spacing w:after="0"/>
        <w:ind w:left="0"/>
        <w:jc w:val="both"/>
      </w:pPr>
      <w:r>
        <w:rPr>
          <w:rFonts w:ascii="Times New Roman"/>
          <w:b w:val="false"/>
          <w:i w:val="false"/>
          <w:color w:val="000000"/>
          <w:sz w:val="28"/>
        </w:rPr>
        <w:t>
      2) шарттық міндеттемелерді толық орындау;</w:t>
      </w:r>
    </w:p>
    <w:bookmarkEnd w:id="163"/>
    <w:bookmarkStart w:name="z220" w:id="164"/>
    <w:p>
      <w:pPr>
        <w:spacing w:after="0"/>
        <w:ind w:left="0"/>
        <w:jc w:val="both"/>
      </w:pPr>
      <w:r>
        <w:rPr>
          <w:rFonts w:ascii="Times New Roman"/>
          <w:b w:val="false"/>
          <w:i w:val="false"/>
          <w:color w:val="000000"/>
          <w:sz w:val="28"/>
        </w:rPr>
        <w:t>
      3) тапсырыс беруші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қамтамасыз ету сомасын (бар болса) қайтаруды, растағанда қайтарады.</w:t>
      </w:r>
    </w:p>
    <w:bookmarkEnd w:id="164"/>
    <w:bookmarkStart w:name="z221" w:id="165"/>
    <w:p>
      <w:pPr>
        <w:spacing w:after="0"/>
        <w:ind w:left="0"/>
        <w:jc w:val="both"/>
      </w:pPr>
      <w:r>
        <w:rPr>
          <w:rFonts w:ascii="Times New Roman"/>
          <w:b w:val="false"/>
          <w:i w:val="false"/>
          <w:color w:val="000000"/>
          <w:sz w:val="28"/>
        </w:rPr>
        <w:t>
      88. Шарттың орындалуын қамтамасыз ету, авансты қамтамасыз ету (егер шартта аванс көзделген жағдайда), сондай-ақ демпингке қарсы шаралар қабылданған жағдайда қамтамасыз ету сомасы (бар болса)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олармен үлестес заңды тұлғалардың кірісіне есепке жатқызылады.</w:t>
      </w:r>
    </w:p>
    <w:bookmarkEnd w:id="165"/>
    <w:bookmarkStart w:name="z222" w:id="166"/>
    <w:p>
      <w:pPr>
        <w:spacing w:after="0"/>
        <w:ind w:left="0"/>
        <w:jc w:val="both"/>
      </w:pPr>
      <w:r>
        <w:rPr>
          <w:rFonts w:ascii="Times New Roman"/>
          <w:b w:val="false"/>
          <w:i w:val="false"/>
          <w:color w:val="000000"/>
          <w:sz w:val="28"/>
        </w:rPr>
        <w:t>
      89. Электрондық банк кепілдігі түрінде енгізілген шарттың орындалуын қамтамасыз етуді, авансты қамтамасыз етуді (егер шартта аванс көзделген жағдайда), сондай-ақ демпингке қарсы шаралар қабылданған жағдайда қамтамасыз ету сомасын (бар болса) тапсырыс беруші өнім берушінің шарттық міндеттемелерді орындамауына не тиісінше орындамауына байланысты шарт бұзылған жағдайда өнім берушіге қайтармайды.</w:t>
      </w:r>
    </w:p>
    <w:bookmarkEnd w:id="166"/>
    <w:bookmarkStart w:name="z223" w:id="167"/>
    <w:p>
      <w:pPr>
        <w:spacing w:after="0"/>
        <w:ind w:left="0"/>
        <w:jc w:val="both"/>
      </w:pPr>
      <w:r>
        <w:rPr>
          <w:rFonts w:ascii="Times New Roman"/>
          <w:b w:val="false"/>
          <w:i w:val="false"/>
          <w:color w:val="000000"/>
          <w:sz w:val="28"/>
        </w:rPr>
        <w:t>
      90. Шарттың орындалуын қамтамасыз ету, авансты қамтамасыз ету (егер шартта аванс көзделген болса), сондай-ақ электрондық әмиян арқылы енгізілген демпингке қарсы шаралар қабылданған жағдайда (бар болса) қамтамасыз ету сомасын бірыңғай оператор бұғаттайды және өнім берушінің шарттық міндеттемелерді орындамауына не тиісінше орындамауына байланысты шарт бұзылған жағдайда өнім берушіге қайтарылмайды.</w:t>
      </w:r>
    </w:p>
    <w:bookmarkEnd w:id="167"/>
    <w:bookmarkStart w:name="z224" w:id="168"/>
    <w:p>
      <w:pPr>
        <w:spacing w:after="0"/>
        <w:ind w:left="0"/>
        <w:jc w:val="both"/>
      </w:pPr>
      <w:r>
        <w:rPr>
          <w:rFonts w:ascii="Times New Roman"/>
          <w:b w:val="false"/>
          <w:i w:val="false"/>
          <w:color w:val="000000"/>
          <w:sz w:val="28"/>
        </w:rPr>
        <w:t>
      91. Бірыңғай оператор тапсырыс берушіден веб-портал арқылы өтініш келіп түскен күннен бастап бес жұмыс күні ішінде өнім берушінің электрондық әмиянынан шарттың орындалуын қамтамасыз ету, авансты қамтамасыз ету (егер шартта аванс көзделген жағдайда), сондай-ақ демпингке қарсы шаралар қабылданған жағдайда қамтамасыз ету (бар болса) бойынша бұғатталған ақшаны, тапсырыс берушінің өтінішінде көрсетілген шотқа аударуды жүзеге асырады.";</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Аукциондық құжаттамаға 3-1-қосымшамен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Аукциондық құжаттамаға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w:t>
      </w:r>
      <w:r>
        <w:rPr>
          <w:rFonts w:ascii="Times New Roman"/>
          <w:b w:val="false"/>
          <w:i w:val="false"/>
          <w:color w:val="000000"/>
          <w:sz w:val="28"/>
        </w:rPr>
        <w:t xml:space="preserve"> осы бұйрыққа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қосымшалар</w:t>
      </w:r>
      <w:r>
        <w:rPr>
          <w:rFonts w:ascii="Times New Roman"/>
          <w:b w:val="false"/>
          <w:i w:val="false"/>
          <w:color w:val="000000"/>
          <w:sz w:val="28"/>
        </w:rPr>
        <w:t xml:space="preserve"> осы бұйрыққа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әлеуметтік тапсырыста көзделген қызметтерді мемлекеттік сатып алу жөніндегі конкурстық </w:t>
      </w:r>
      <w:r>
        <w:rPr>
          <w:rFonts w:ascii="Times New Roman"/>
          <w:b w:val="false"/>
          <w:i w:val="false"/>
          <w:color w:val="000000"/>
          <w:sz w:val="28"/>
        </w:rPr>
        <w:t>құжаттамада</w:t>
      </w:r>
      <w:r>
        <w:rPr>
          <w:rFonts w:ascii="Times New Roman"/>
          <w:b w:val="false"/>
          <w:i w:val="false"/>
          <w:color w:val="000000"/>
          <w:sz w:val="28"/>
        </w:rPr>
        <w:t>:</w:t>
      </w:r>
    </w:p>
    <w:bookmarkStart w:name="z230" w:id="169"/>
    <w:p>
      <w:pPr>
        <w:spacing w:after="0"/>
        <w:ind w:left="0"/>
        <w:jc w:val="both"/>
      </w:pPr>
      <w:r>
        <w:rPr>
          <w:rFonts w:ascii="Times New Roman"/>
          <w:b w:val="false"/>
          <w:i w:val="false"/>
          <w:color w:val="000000"/>
          <w:sz w:val="28"/>
        </w:rPr>
        <w:t xml:space="preserve">
      2-тармақ мынадай редакцияда жазылсын: </w:t>
      </w:r>
    </w:p>
    <w:bookmarkEnd w:id="169"/>
    <w:bookmarkStart w:name="z231" w:id="170"/>
    <w:p>
      <w:pPr>
        <w:spacing w:after="0"/>
        <w:ind w:left="0"/>
        <w:jc w:val="both"/>
      </w:pPr>
      <w:r>
        <w:rPr>
          <w:rFonts w:ascii="Times New Roman"/>
          <w:b w:val="false"/>
          <w:i w:val="false"/>
          <w:color w:val="000000"/>
          <w:sz w:val="28"/>
        </w:rPr>
        <w:t>
      "2. Осы мемлекеттік әлеуметтік тапсырыста көзделген қызметтерді мемлекеттік сатып алу жөніндегі конкурстық құжаттама (бұдан әрі – МӘТ КҚ) мыналарды қамтиды:</w:t>
      </w:r>
    </w:p>
    <w:bookmarkEnd w:id="170"/>
    <w:bookmarkStart w:name="z232" w:id="171"/>
    <w:p>
      <w:pPr>
        <w:spacing w:after="0"/>
        <w:ind w:left="0"/>
        <w:jc w:val="both"/>
      </w:pPr>
      <w:r>
        <w:rPr>
          <w:rFonts w:ascii="Times New Roman"/>
          <w:b w:val="false"/>
          <w:i w:val="false"/>
          <w:color w:val="000000"/>
          <w:sz w:val="28"/>
        </w:rPr>
        <w:t>
      1) Мемлекеттік сатып алуды жүзеге асыру қағидаларына (бұдан әрі – қағидалар) 6–қосымшаға сәйкес конкурстық құжаттамаға (бұдан әрі – КҚ) 1-қосымшаға сәйкес лоттар тізбесі және қызметтер көрсету шарттары;</w:t>
      </w:r>
    </w:p>
    <w:bookmarkEnd w:id="171"/>
    <w:bookmarkStart w:name="z233" w:id="172"/>
    <w:p>
      <w:pPr>
        <w:spacing w:after="0"/>
        <w:ind w:left="0"/>
        <w:jc w:val="both"/>
      </w:pPr>
      <w:r>
        <w:rPr>
          <w:rFonts w:ascii="Times New Roman"/>
          <w:b w:val="false"/>
          <w:i w:val="false"/>
          <w:color w:val="000000"/>
          <w:sz w:val="28"/>
        </w:rPr>
        <w:t>
      2) КҚ-ға 2-қосымшаға сәйкес конкурсқа қатысу туралы келісім;</w:t>
      </w:r>
    </w:p>
    <w:bookmarkEnd w:id="172"/>
    <w:bookmarkStart w:name="z234" w:id="173"/>
    <w:p>
      <w:pPr>
        <w:spacing w:after="0"/>
        <w:ind w:left="0"/>
        <w:jc w:val="both"/>
      </w:pPr>
      <w:r>
        <w:rPr>
          <w:rFonts w:ascii="Times New Roman"/>
          <w:b w:val="false"/>
          <w:i w:val="false"/>
          <w:color w:val="000000"/>
          <w:sz w:val="28"/>
        </w:rPr>
        <w:t>
      3) КҚ-ға 3-қосымшаға сәйкес әлеуетті өнім берушінің конкурстық баға ұсынысының нысаны;</w:t>
      </w:r>
    </w:p>
    <w:bookmarkEnd w:id="173"/>
    <w:bookmarkStart w:name="z235" w:id="174"/>
    <w:p>
      <w:pPr>
        <w:spacing w:after="0"/>
        <w:ind w:left="0"/>
        <w:jc w:val="both"/>
      </w:pPr>
      <w:r>
        <w:rPr>
          <w:rFonts w:ascii="Times New Roman"/>
          <w:b w:val="false"/>
          <w:i w:val="false"/>
          <w:color w:val="000000"/>
          <w:sz w:val="28"/>
        </w:rPr>
        <w:t>
      4) КҚ-ға 3-1-қосымшаға сәйкес бенефициарлық иелену туралы ақпарат;</w:t>
      </w:r>
    </w:p>
    <w:bookmarkEnd w:id="174"/>
    <w:bookmarkStart w:name="z236" w:id="175"/>
    <w:p>
      <w:pPr>
        <w:spacing w:after="0"/>
        <w:ind w:left="0"/>
        <w:jc w:val="both"/>
      </w:pPr>
      <w:r>
        <w:rPr>
          <w:rFonts w:ascii="Times New Roman"/>
          <w:b w:val="false"/>
          <w:i w:val="false"/>
          <w:color w:val="000000"/>
          <w:sz w:val="28"/>
        </w:rPr>
        <w:t>
      5) КҚ-ға 11-қосымшаға сәйкес қызметтер көрсету үшін әлеуетті өнім берушінің біліктілігі туралы мәліметтер;</w:t>
      </w:r>
    </w:p>
    <w:bookmarkEnd w:id="175"/>
    <w:bookmarkStart w:name="z237" w:id="176"/>
    <w:p>
      <w:pPr>
        <w:spacing w:after="0"/>
        <w:ind w:left="0"/>
        <w:jc w:val="both"/>
      </w:pPr>
      <w:r>
        <w:rPr>
          <w:rFonts w:ascii="Times New Roman"/>
          <w:b w:val="false"/>
          <w:i w:val="false"/>
          <w:color w:val="000000"/>
          <w:sz w:val="28"/>
        </w:rPr>
        <w:t>
      6) КҚ-ға 15-қосымшаға сәйкес сатып алынатын қызметтердің сипаттамасымен және талап етілетін техникалық, сапалық сипаттамаларымен техникалық ерекшелік;</w:t>
      </w:r>
    </w:p>
    <w:bookmarkEnd w:id="176"/>
    <w:bookmarkStart w:name="z238" w:id="177"/>
    <w:p>
      <w:pPr>
        <w:spacing w:after="0"/>
        <w:ind w:left="0"/>
        <w:jc w:val="both"/>
      </w:pPr>
      <w:r>
        <w:rPr>
          <w:rFonts w:ascii="Times New Roman"/>
          <w:b w:val="false"/>
          <w:i w:val="false"/>
          <w:color w:val="000000"/>
          <w:sz w:val="28"/>
        </w:rPr>
        <w:t>
      7) Қағидалардың 411-тармағына сәйкес неғұрлым сапалы қызмет ұсынатын конкурстың жеңімпазын айқындау үшін конкурстық комиссия ескеретін конкурсқа қатысуға әлеуетті өнім берушілер ұсынған өтінімдерді бағалау үшін міндетті өлшемшарттардың тізбесі.";</w:t>
      </w:r>
    </w:p>
    <w:bookmarkEnd w:id="177"/>
    <w:bookmarkStart w:name="z239" w:id="178"/>
    <w:p>
      <w:pPr>
        <w:spacing w:after="0"/>
        <w:ind w:left="0"/>
        <w:jc w:val="both"/>
      </w:pPr>
      <w:r>
        <w:rPr>
          <w:rFonts w:ascii="Times New Roman"/>
          <w:b w:val="false"/>
          <w:i w:val="false"/>
          <w:color w:val="000000"/>
          <w:sz w:val="28"/>
        </w:rPr>
        <w:t>
      5 және 6-тармақтар мынадай редакцияда жазылсын:</w:t>
      </w:r>
    </w:p>
    <w:bookmarkEnd w:id="178"/>
    <w:bookmarkStart w:name="z240" w:id="179"/>
    <w:p>
      <w:pPr>
        <w:spacing w:after="0"/>
        <w:ind w:left="0"/>
        <w:jc w:val="both"/>
      </w:pPr>
      <w:r>
        <w:rPr>
          <w:rFonts w:ascii="Times New Roman"/>
          <w:b w:val="false"/>
          <w:i w:val="false"/>
          <w:color w:val="000000"/>
          <w:sz w:val="28"/>
        </w:rPr>
        <w:t>
      "5. Әлеуетті өнім беруші өтінімді қалыптастыру алдында КҚ-ға 2-қосымшаға сәйкес конкурсқа қатысу туралы келісімді қабылдайды.</w:t>
      </w:r>
    </w:p>
    <w:bookmarkEnd w:id="179"/>
    <w:bookmarkStart w:name="z241" w:id="180"/>
    <w:p>
      <w:pPr>
        <w:spacing w:after="0"/>
        <w:ind w:left="0"/>
        <w:jc w:val="both"/>
      </w:pPr>
      <w:r>
        <w:rPr>
          <w:rFonts w:ascii="Times New Roman"/>
          <w:b w:val="false"/>
          <w:i w:val="false"/>
          <w:color w:val="000000"/>
          <w:sz w:val="28"/>
        </w:rPr>
        <w:t>
      6. Конкурсқа қатысуға өтінім мыналарды қамтиды:</w:t>
      </w:r>
    </w:p>
    <w:bookmarkEnd w:id="180"/>
    <w:bookmarkStart w:name="z242" w:id="181"/>
    <w:p>
      <w:pPr>
        <w:spacing w:after="0"/>
        <w:ind w:left="0"/>
        <w:jc w:val="both"/>
      </w:pPr>
      <w:r>
        <w:rPr>
          <w:rFonts w:ascii="Times New Roman"/>
          <w:b w:val="false"/>
          <w:i w:val="false"/>
          <w:color w:val="000000"/>
          <w:sz w:val="28"/>
        </w:rPr>
        <w:t>
      1) электрондық цифрлық қолтаңбамен куәландырылған құжаттардың электрондық көшірмелері не оның біліктілік талаптарына сәйкестігін растау үшін әлеуетті өнім беруші ұсынатын электрондық құжаттар:</w:t>
      </w:r>
    </w:p>
    <w:bookmarkEnd w:id="181"/>
    <w:bookmarkStart w:name="z243" w:id="182"/>
    <w:p>
      <w:pPr>
        <w:spacing w:after="0"/>
        <w:ind w:left="0"/>
        <w:jc w:val="both"/>
      </w:pPr>
      <w:r>
        <w:rPr>
          <w:rFonts w:ascii="Times New Roman"/>
          <w:b w:val="false"/>
          <w:i w:val="false"/>
          <w:color w:val="000000"/>
          <w:sz w:val="28"/>
        </w:rPr>
        <w:t>
      заңды тұлғаны мемлекеттік тіркеу (қайта тіркеу) туралы куәлік немесе анықтама. Егер заңды тұлға қызметті Қазақстан Республикасының заңнамасында белгіленген тәртіппен бекітілген үлгілік жарғы негізінде жүзеге асыратын болса, онда мемлекеттік тіркеу туралы өтініш;</w:t>
      </w:r>
    </w:p>
    <w:bookmarkEnd w:id="182"/>
    <w:bookmarkStart w:name="z244" w:id="183"/>
    <w:p>
      <w:pPr>
        <w:spacing w:after="0"/>
        <w:ind w:left="0"/>
        <w:jc w:val="both"/>
      </w:pPr>
      <w:r>
        <w:rPr>
          <w:rFonts w:ascii="Times New Roman"/>
          <w:b w:val="false"/>
          <w:i w:val="false"/>
          <w:color w:val="000000"/>
          <w:sz w:val="28"/>
        </w:rPr>
        <w:t>
      заңды тұлға қызметін үлгілік жарғы негізінде жүзеге асыратын жағдайларды қоспағанда, заңнамада белгіленген тәртіппен бекітілген Жарғы;</w:t>
      </w:r>
    </w:p>
    <w:bookmarkEnd w:id="183"/>
    <w:bookmarkStart w:name="z245" w:id="184"/>
    <w:p>
      <w:pPr>
        <w:spacing w:after="0"/>
        <w:ind w:left="0"/>
        <w:jc w:val="both"/>
      </w:pPr>
      <w:r>
        <w:rPr>
          <w:rFonts w:ascii="Times New Roman"/>
          <w:b w:val="false"/>
          <w:i w:val="false"/>
          <w:color w:val="000000"/>
          <w:sz w:val="28"/>
        </w:rPr>
        <w:t>
      құрылтайшы немесе құрылтайшылар құрамы туралы мәліметтерді қамтитын құрылтай құжаты (егер жарғыда құрылтайшылар немесе құрылтайшылар құрамы туралы мәліметтер болмаса) не акцияларды ұстаушылар тізілімінен үзінді көшірме;</w:t>
      </w:r>
    </w:p>
    <w:bookmarkEnd w:id="184"/>
    <w:bookmarkStart w:name="z246" w:id="185"/>
    <w:p>
      <w:pPr>
        <w:spacing w:after="0"/>
        <w:ind w:left="0"/>
        <w:jc w:val="both"/>
      </w:pPr>
      <w:r>
        <w:rPr>
          <w:rFonts w:ascii="Times New Roman"/>
          <w:b w:val="false"/>
          <w:i w:val="false"/>
          <w:color w:val="000000"/>
          <w:sz w:val="28"/>
        </w:rPr>
        <w:t>
      әлеуетті өнім берушінің қызмет көрсетуге құқығын растайтын рұқсаттар (хабарламалар) және (немесе) патенттер, куәліктер, сертификаттар, басқа да құжаттар;</w:t>
      </w:r>
    </w:p>
    <w:bookmarkEnd w:id="185"/>
    <w:bookmarkStart w:name="z247" w:id="186"/>
    <w:p>
      <w:pPr>
        <w:spacing w:after="0"/>
        <w:ind w:left="0"/>
        <w:jc w:val="both"/>
      </w:pPr>
      <w:r>
        <w:rPr>
          <w:rFonts w:ascii="Times New Roman"/>
          <w:b w:val="false"/>
          <w:i w:val="false"/>
          <w:color w:val="000000"/>
          <w:sz w:val="28"/>
        </w:rPr>
        <w:t>
      КҚ-ға 11-қосымшаға сәйкес мемлекеттік сатып алу процесіне қатысу үшін біліктілік туралы мәліметтер:</w:t>
      </w:r>
    </w:p>
    <w:bookmarkEnd w:id="186"/>
    <w:bookmarkStart w:name="z248" w:id="187"/>
    <w:p>
      <w:pPr>
        <w:spacing w:after="0"/>
        <w:ind w:left="0"/>
        <w:jc w:val="both"/>
      </w:pPr>
      <w:r>
        <w:rPr>
          <w:rFonts w:ascii="Times New Roman"/>
          <w:b w:val="false"/>
          <w:i w:val="false"/>
          <w:color w:val="000000"/>
          <w:sz w:val="28"/>
        </w:rPr>
        <w:t>
      растайтын құжаттардың электрондық көшірмелерін қоса бере отырып, конкурста сатып алынатын қызметтерге ұқсас (ұқсас) соңғы он бес жыл ішінде әлеуетті өнім беруші көрсеткен қызметтердің көлемі туралы мәліметтер; растайтын құжаттардың электрондық көшірмелерін қоса бере отырып, қызметтер көрсету үшін конкурстық құжаттамада көзделген материалдық ресурстардың болуы туралы мәліметтер (осы талап мемлекеттік әлеуметтік тапсырыс қызметтерін мемлекеттік сатып алған жағдайда мерзімге белгіленеді бір жылдан астам қаржы жылы);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Қоғамдық даму министрінің 2018 жылғы 15 тамыздағы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17314 болып тіркелген) Мемлекеттік әлеуметтік тапсырыс стандарттарына сәйкес әлеуметтік жобаны және (немесе) әлеуметтік бағдарламаны іске асыруға тартылатын білікті мамандар туралы мәліметтер;</w:t>
      </w:r>
    </w:p>
    <w:bookmarkStart w:name="z250" w:id="188"/>
    <w:p>
      <w:pPr>
        <w:spacing w:after="0"/>
        <w:ind w:left="0"/>
        <w:jc w:val="both"/>
      </w:pPr>
      <w:r>
        <w:rPr>
          <w:rFonts w:ascii="Times New Roman"/>
          <w:b w:val="false"/>
          <w:i w:val="false"/>
          <w:color w:val="000000"/>
          <w:sz w:val="28"/>
        </w:rPr>
        <w:t>
      КҚ-ға 19-қосымшаға сәйкес конкурста сатып алу нысанасы болып табылатын қызметтерді көрсету кезінде бірлесіп орындаушылар туралы мәліметтер және әлеуетті өнім берушінің бірлесіп орындаушыларға жиынтығында қызметтер көлемінің екінші бірінен астамын бірлесіп орындауға беруге тыйым салу шарты.</w:t>
      </w:r>
    </w:p>
    <w:bookmarkEnd w:id="188"/>
    <w:bookmarkStart w:name="z251" w:id="189"/>
    <w:p>
      <w:pPr>
        <w:spacing w:after="0"/>
        <w:ind w:left="0"/>
        <w:jc w:val="both"/>
      </w:pPr>
      <w:r>
        <w:rPr>
          <w:rFonts w:ascii="Times New Roman"/>
          <w:b w:val="false"/>
          <w:i w:val="false"/>
          <w:color w:val="000000"/>
          <w:sz w:val="28"/>
        </w:rPr>
        <w:t>
      Егер әлеуетті өнім беруші көрсетілетін қызметтерді бірлесіп орындаушыларды тартуды көздейтін болса, онда әлеуетті өнім беруші ұйымдастырушыға тартылатын бірлесіп орындаушылардың белгіленген талаптарға сәйкестігін растайтын құжаттардың электрондық көшірмелерін ұсынады;</w:t>
      </w:r>
    </w:p>
    <w:bookmarkEnd w:id="189"/>
    <w:bookmarkStart w:name="z252" w:id="190"/>
    <w:p>
      <w:pPr>
        <w:spacing w:after="0"/>
        <w:ind w:left="0"/>
        <w:jc w:val="both"/>
      </w:pPr>
      <w:r>
        <w:rPr>
          <w:rFonts w:ascii="Times New Roman"/>
          <w:b w:val="false"/>
          <w:i w:val="false"/>
          <w:color w:val="000000"/>
          <w:sz w:val="28"/>
        </w:rPr>
        <w:t>
      2) сатып алынатын қызметтердің техникалық, сапалық сипаттамаларын сипаттай отырып, оның ішінде КҚ-ға 15-қосымшаға сәйкес нысандар бойынша сипаттамаларды көрсете отырып, техникалық ерекшелікті қамтиды. Қажет болған жағдайда техникалық ерекшелікте нормативтік-техникалық құжаттама көрсетіледі.</w:t>
      </w:r>
    </w:p>
    <w:bookmarkEnd w:id="190"/>
    <w:bookmarkStart w:name="z253" w:id="191"/>
    <w:p>
      <w:pPr>
        <w:spacing w:after="0"/>
        <w:ind w:left="0"/>
        <w:jc w:val="both"/>
      </w:pPr>
      <w:r>
        <w:rPr>
          <w:rFonts w:ascii="Times New Roman"/>
          <w:b w:val="false"/>
          <w:i w:val="false"/>
          <w:color w:val="000000"/>
          <w:sz w:val="28"/>
        </w:rPr>
        <w:t>
      3) КҚ-ға 3-қосымшаға сәйкес электрондық құжат нысанындағы конкурстық баға ұсынысы.</w:t>
      </w:r>
    </w:p>
    <w:bookmarkEnd w:id="191"/>
    <w:bookmarkStart w:name="z254" w:id="192"/>
    <w:p>
      <w:pPr>
        <w:spacing w:after="0"/>
        <w:ind w:left="0"/>
        <w:jc w:val="both"/>
      </w:pPr>
      <w:r>
        <w:rPr>
          <w:rFonts w:ascii="Times New Roman"/>
          <w:b w:val="false"/>
          <w:i w:val="false"/>
          <w:color w:val="000000"/>
          <w:sz w:val="28"/>
        </w:rPr>
        <w:t>
      Конкурсқа қатысуға өтінімде КҚ-ға 3-1-қосымшаға сәйкес бенефициарлық иелену туралы ақпаратты ұсынуға жол беріледі.";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 мемлекеттік сатып алу туралы </w:t>
      </w:r>
      <w:r>
        <w:rPr>
          <w:rFonts w:ascii="Times New Roman"/>
          <w:b w:val="false"/>
          <w:i w:val="false"/>
          <w:color w:val="000000"/>
          <w:sz w:val="28"/>
        </w:rPr>
        <w:t>үлгілік шартта</w:t>
      </w:r>
      <w:r>
        <w:rPr>
          <w:rFonts w:ascii="Times New Roman"/>
          <w:b w:val="false"/>
          <w:i w:val="false"/>
          <w:color w:val="000000"/>
          <w:sz w:val="28"/>
        </w:rPr>
        <w:t>:</w:t>
      </w:r>
    </w:p>
    <w:bookmarkStart w:name="z257" w:id="193"/>
    <w:p>
      <w:pPr>
        <w:spacing w:after="0"/>
        <w:ind w:left="0"/>
        <w:jc w:val="both"/>
      </w:pPr>
      <w:r>
        <w:rPr>
          <w:rFonts w:ascii="Times New Roman"/>
          <w:b w:val="false"/>
          <w:i w:val="false"/>
          <w:color w:val="000000"/>
          <w:sz w:val="28"/>
        </w:rPr>
        <w:t>
      6.2-тармақ мынадай редакцияда жазылсын:</w:t>
      </w:r>
    </w:p>
    <w:bookmarkEnd w:id="193"/>
    <w:bookmarkStart w:name="z258" w:id="194"/>
    <w:p>
      <w:pPr>
        <w:spacing w:after="0"/>
        <w:ind w:left="0"/>
        <w:jc w:val="both"/>
      </w:pPr>
      <w:r>
        <w:rPr>
          <w:rFonts w:ascii="Times New Roman"/>
          <w:b w:val="false"/>
          <w:i w:val="false"/>
          <w:color w:val="000000"/>
          <w:sz w:val="28"/>
        </w:rPr>
        <w:t>
      "6.2. Тапсырыс беруші алған күннен бастап үш жұмыс күнінен кешіктірмей өнім берушінің тауарды қабылдау-беру актісін ресімдегені туралы хабарламаның веб-порталында осы Шарт бойынша ақпаратты толтырады және оған электрондық-цифрлық қолтаңбамен қол қояды не дәлелді негіздемелерді көрсете отырып, тауарды қабылдаудан бас тартады.</w:t>
      </w:r>
    </w:p>
    <w:bookmarkEnd w:id="194"/>
    <w:bookmarkStart w:name="z259" w:id="195"/>
    <w:p>
      <w:pPr>
        <w:spacing w:after="0"/>
        <w:ind w:left="0"/>
        <w:jc w:val="both"/>
      </w:pPr>
      <w:r>
        <w:rPr>
          <w:rFonts w:ascii="Times New Roman"/>
          <w:b w:val="false"/>
          <w:i w:val="false"/>
          <w:color w:val="000000"/>
          <w:sz w:val="28"/>
        </w:rPr>
        <w:t>
      Тапсырыс беруші жеткізілген тауарды қосымша зерделеу қажет болған кезде хабарламаны алған күннен бастап он жұмыс күнінен кешіктірмей осы тармақтың бірінші бөлігінде көзделген іс-қимылдарды орындайды, бұл туралы хабарламаны алған күннен бастап үш жұмыс күнінен кешіктірмей өнім берушіге веб-портал арқылы хабарлайды.";</w:t>
      </w:r>
    </w:p>
    <w:bookmarkEnd w:id="195"/>
    <w:bookmarkStart w:name="z260" w:id="196"/>
    <w:p>
      <w:pPr>
        <w:spacing w:after="0"/>
        <w:ind w:left="0"/>
        <w:jc w:val="both"/>
      </w:pPr>
      <w:r>
        <w:rPr>
          <w:rFonts w:ascii="Times New Roman"/>
          <w:b w:val="false"/>
          <w:i w:val="false"/>
          <w:color w:val="000000"/>
          <w:sz w:val="28"/>
        </w:rPr>
        <w:t>
      7.8-тармақ мынадай редакцияда жазылсын:</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Тапсырыс беруші Шарттың орындалуын қамтамасыз етуді, авансты қамтамасыз етуді (егер шартта аванс көзделген болса), сондай-ақ Өнім беруші осы Шарт бойынша өз міндеттемелерін орындамауына байланысты бұзылған жағдайда,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соманы (бар болса)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34-қосымшада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Құрылыс саласындағы жұмыстарды мемлекеттік сатып алу туралы </w:t>
      </w:r>
      <w:r>
        <w:rPr>
          <w:rFonts w:ascii="Times New Roman"/>
          <w:b w:val="false"/>
          <w:i w:val="false"/>
          <w:color w:val="000000"/>
          <w:sz w:val="28"/>
        </w:rPr>
        <w:t>үлгілік шартта</w:t>
      </w:r>
      <w:r>
        <w:rPr>
          <w:rFonts w:ascii="Times New Roman"/>
          <w:b w:val="false"/>
          <w:i w:val="false"/>
          <w:color w:val="000000"/>
          <w:sz w:val="28"/>
        </w:rPr>
        <w:t xml:space="preserve"> (құрылыс-монтаж жұмыстары):</w:t>
      </w:r>
    </w:p>
    <w:bookmarkStart w:name="z264" w:id="197"/>
    <w:p>
      <w:pPr>
        <w:spacing w:after="0"/>
        <w:ind w:left="0"/>
        <w:jc w:val="both"/>
      </w:pPr>
      <w:r>
        <w:rPr>
          <w:rFonts w:ascii="Times New Roman"/>
          <w:b w:val="false"/>
          <w:i w:val="false"/>
          <w:color w:val="000000"/>
          <w:sz w:val="28"/>
        </w:rPr>
        <w:t xml:space="preserve">
      3.5-тармақ мынадай редакцияда жазылсын: </w:t>
      </w:r>
    </w:p>
    <w:bookmarkEnd w:id="197"/>
    <w:bookmarkStart w:name="z265" w:id="198"/>
    <w:p>
      <w:pPr>
        <w:spacing w:after="0"/>
        <w:ind w:left="0"/>
        <w:jc w:val="both"/>
      </w:pPr>
      <w:r>
        <w:rPr>
          <w:rFonts w:ascii="Times New Roman"/>
          <w:b w:val="false"/>
          <w:i w:val="false"/>
          <w:color w:val="000000"/>
          <w:sz w:val="28"/>
        </w:rPr>
        <w:t>
      "3.5. Төлемнің алдындағы қажетті құжаттар:</w:t>
      </w:r>
    </w:p>
    <w:bookmarkEnd w:id="198"/>
    <w:bookmarkStart w:name="z266" w:id="199"/>
    <w:p>
      <w:pPr>
        <w:spacing w:after="0"/>
        <w:ind w:left="0"/>
        <w:jc w:val="both"/>
      </w:pPr>
      <w:r>
        <w:rPr>
          <w:rFonts w:ascii="Times New Roman"/>
          <w:b w:val="false"/>
          <w:i w:val="false"/>
          <w:color w:val="000000"/>
          <w:sz w:val="28"/>
        </w:rPr>
        <w:t>
      1) &lt; аумақтық қазынашылық органында тіркелген / қол қойылған&gt; шарт;</w:t>
      </w:r>
    </w:p>
    <w:bookmarkEnd w:id="199"/>
    <w:bookmarkStart w:name="z267" w:id="200"/>
    <w:p>
      <w:pPr>
        <w:spacing w:after="0"/>
        <w:ind w:left="0"/>
        <w:jc w:val="both"/>
      </w:pPr>
      <w:r>
        <w:rPr>
          <w:rFonts w:ascii="Times New Roman"/>
          <w:b w:val="false"/>
          <w:i w:val="false"/>
          <w:color w:val="000000"/>
          <w:sz w:val="28"/>
        </w:rPr>
        <w:t>
      2) орындалған жұмыстар актісі(лері)6;</w:t>
      </w:r>
    </w:p>
    <w:bookmarkEnd w:id="200"/>
    <w:bookmarkStart w:name="z268" w:id="201"/>
    <w:p>
      <w:pPr>
        <w:spacing w:after="0"/>
        <w:ind w:left="0"/>
        <w:jc w:val="both"/>
      </w:pPr>
      <w:r>
        <w:rPr>
          <w:rFonts w:ascii="Times New Roman"/>
          <w:b w:val="false"/>
          <w:i w:val="false"/>
          <w:color w:val="000000"/>
          <w:sz w:val="28"/>
        </w:rPr>
        <w:t>
      3) мемлекеттік сатып алуды жүзеге асыру қағидаларына 45-қосымшаға сәйкес нысан бойынша жұмыстар мен қызметтердегі жергілікті қамту туралы есеп;</w:t>
      </w:r>
    </w:p>
    <w:bookmarkEnd w:id="201"/>
    <w:bookmarkStart w:name="z269" w:id="202"/>
    <w:p>
      <w:pPr>
        <w:spacing w:after="0"/>
        <w:ind w:left="0"/>
        <w:jc w:val="both"/>
      </w:pPr>
      <w:r>
        <w:rPr>
          <w:rFonts w:ascii="Times New Roman"/>
          <w:b w:val="false"/>
          <w:i w:val="false"/>
          <w:color w:val="000000"/>
          <w:sz w:val="28"/>
        </w:rPr>
        <w:t>
      4) Мердігер Тапсырыс берушіге ұсынған орындалған жұмыстардың жалпы сомасын сипаттайтын, көрсететін электрондық шот-фактура;</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"Бюджетті атқару және оған кассалық қызмет көрсету қағидаларын бекіту туралы" Қазақстан Республикасы Қаржы министрінің 2014 жылғы 4 желтоқсандағы № 540 бұйрығымен бекітілген Бюджетті атқару және оған кассалық қызмет көрсету қағидаларына (Нормативтік құқықтық актілерді мемлекеттік тіркеу тізілімінде № 9934 болып тіркелген) (бұдан әрі – Бюджетті атқару және оған кассалық қызмет көрсету қағидалары) </w:t>
      </w:r>
      <w:r>
        <w:rPr>
          <w:rFonts w:ascii="Times New Roman"/>
          <w:b w:val="false"/>
          <w:i w:val="false"/>
          <w:color w:val="000000"/>
          <w:sz w:val="28"/>
        </w:rPr>
        <w:t>115-3-қосымшаға</w:t>
      </w:r>
      <w:r>
        <w:rPr>
          <w:rFonts w:ascii="Times New Roman"/>
          <w:b w:val="false"/>
          <w:i w:val="false"/>
          <w:color w:val="000000"/>
          <w:sz w:val="28"/>
        </w:rPr>
        <w:t xml:space="preserve"> сәйкес нысан бойынша төлем сертификаты.</w:t>
      </w:r>
    </w:p>
    <w:bookmarkStart w:name="z271" w:id="203"/>
    <w:p>
      <w:pPr>
        <w:spacing w:after="0"/>
        <w:ind w:left="0"/>
        <w:jc w:val="both"/>
      </w:pPr>
      <w:r>
        <w:rPr>
          <w:rFonts w:ascii="Times New Roman"/>
          <w:b w:val="false"/>
          <w:i w:val="false"/>
          <w:color w:val="000000"/>
          <w:sz w:val="28"/>
        </w:rPr>
        <w:t>
      Осы тармақтың бірінші бөлігінің 5) тармақшасы тапсырыс берушілер қазынашылық сүйемелдеу үшін айқындаған объектілерді салуға байланысты мемлекеттік сатып алуды жүзеге асыру кезінде қолданылады.";</w:t>
      </w:r>
    </w:p>
    <w:bookmarkEnd w:id="203"/>
    <w:bookmarkStart w:name="z272" w:id="204"/>
    <w:p>
      <w:pPr>
        <w:spacing w:after="0"/>
        <w:ind w:left="0"/>
        <w:jc w:val="both"/>
      </w:pPr>
      <w:r>
        <w:rPr>
          <w:rFonts w:ascii="Times New Roman"/>
          <w:b w:val="false"/>
          <w:i w:val="false"/>
          <w:color w:val="000000"/>
          <w:sz w:val="28"/>
        </w:rPr>
        <w:t>
      8.9-тармақ мынадай редакцияда жазылсын:</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Тапсырыс беруші Шарттың орындалуын қамтамасыз етуді, авансты қамтамасыз етуді (егер шартта аванс көзделген болса), сондай-ақ Мердігердің осы Шарт бойынша өз міндеттемелерін орындамауына байланысты ол бұзылған жағдайда, Заңның </w:t>
      </w:r>
      <w:r>
        <w:rPr>
          <w:rFonts w:ascii="Times New Roman"/>
          <w:b w:val="false"/>
          <w:i w:val="false"/>
          <w:color w:val="000000"/>
          <w:sz w:val="28"/>
        </w:rPr>
        <w:t>26-бабына</w:t>
      </w:r>
      <w:r>
        <w:rPr>
          <w:rFonts w:ascii="Times New Roman"/>
          <w:b w:val="false"/>
          <w:i w:val="false"/>
          <w:color w:val="000000"/>
          <w:sz w:val="28"/>
        </w:rPr>
        <w:t xml:space="preserve"> сәйкес Мердігер енгізген соманы (бар болса)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35-қосымшада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Жобалау-сметалық құжаттаманы (техникалық-экономикалық негіздемені) әзірлеу жөніндегі жұмыстарды мемлекеттік сатып алу туралы </w:t>
      </w:r>
      <w:r>
        <w:rPr>
          <w:rFonts w:ascii="Times New Roman"/>
          <w:b w:val="false"/>
          <w:i w:val="false"/>
          <w:color w:val="000000"/>
          <w:sz w:val="28"/>
        </w:rPr>
        <w:t>үлгілік шартта</w:t>
      </w:r>
      <w:r>
        <w:rPr>
          <w:rFonts w:ascii="Times New Roman"/>
          <w:b w:val="false"/>
          <w:i w:val="false"/>
          <w:color w:val="000000"/>
          <w:sz w:val="28"/>
        </w:rPr>
        <w:t>:</w:t>
      </w:r>
    </w:p>
    <w:bookmarkStart w:name="z276" w:id="205"/>
    <w:p>
      <w:pPr>
        <w:spacing w:after="0"/>
        <w:ind w:left="0"/>
        <w:jc w:val="both"/>
      </w:pPr>
      <w:r>
        <w:rPr>
          <w:rFonts w:ascii="Times New Roman"/>
          <w:b w:val="false"/>
          <w:i w:val="false"/>
          <w:color w:val="000000"/>
          <w:sz w:val="28"/>
        </w:rPr>
        <w:t>
      7.9-тармақ мынадай редакцияда жазылсын:</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Тапсырыс беруші Шарттың орындалуын қамтамасыз етуді, авансты қамтамасыз етуді (егер шартта аванс көзделген болса),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Жобалаушы/Орындаушы енгізген соманы (бар болса) Жобалаушы/Орындаушының осы Шарт бойынша өз міндеттемелерін орындамауына байланысты бұзған жағдайда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36-қосымшада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Құрылысқа байланысты емес жұмыстарды мемлекеттік сатып алу туралы </w:t>
      </w:r>
      <w:r>
        <w:rPr>
          <w:rFonts w:ascii="Times New Roman"/>
          <w:b w:val="false"/>
          <w:i w:val="false"/>
          <w:color w:val="000000"/>
          <w:sz w:val="28"/>
        </w:rPr>
        <w:t>үлгілік шартта</w:t>
      </w:r>
      <w:r>
        <w:rPr>
          <w:rFonts w:ascii="Times New Roman"/>
          <w:b w:val="false"/>
          <w:i w:val="false"/>
          <w:color w:val="000000"/>
          <w:sz w:val="28"/>
        </w:rPr>
        <w:t>:</w:t>
      </w:r>
    </w:p>
    <w:bookmarkStart w:name="z280" w:id="206"/>
    <w:p>
      <w:pPr>
        <w:spacing w:after="0"/>
        <w:ind w:left="0"/>
        <w:jc w:val="both"/>
      </w:pPr>
      <w:r>
        <w:rPr>
          <w:rFonts w:ascii="Times New Roman"/>
          <w:b w:val="false"/>
          <w:i w:val="false"/>
          <w:color w:val="000000"/>
          <w:sz w:val="28"/>
        </w:rPr>
        <w:t>
      8.9-тармақ мынадай редакцияда жазылсын:</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Тапсырыс беруші Шарттың орындалуын қамтамасыз етуді, авансты қамтамасыз етуді (егер шартта аванс көзделген болса), сондай-ақ Мердігердің/Орындаушының осы Шарт бойынша өз міндеттемелерін орындамауына байланысты ол бұзылған жағдайда, Заңның </w:t>
      </w:r>
      <w:r>
        <w:rPr>
          <w:rFonts w:ascii="Times New Roman"/>
          <w:b w:val="false"/>
          <w:i w:val="false"/>
          <w:color w:val="000000"/>
          <w:sz w:val="28"/>
        </w:rPr>
        <w:t>26-бабына</w:t>
      </w:r>
      <w:r>
        <w:rPr>
          <w:rFonts w:ascii="Times New Roman"/>
          <w:b w:val="false"/>
          <w:i w:val="false"/>
          <w:color w:val="000000"/>
          <w:sz w:val="28"/>
        </w:rPr>
        <w:t xml:space="preserve"> сәйкес Мердігер/Орындаушы енгізген соманы (бар болса)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қызметтерді мемлекеттік сатып алу туралы </w:t>
      </w:r>
      <w:r>
        <w:rPr>
          <w:rFonts w:ascii="Times New Roman"/>
          <w:b w:val="false"/>
          <w:i w:val="false"/>
          <w:color w:val="000000"/>
          <w:sz w:val="28"/>
        </w:rPr>
        <w:t>үлгілік шартта</w:t>
      </w:r>
      <w:r>
        <w:rPr>
          <w:rFonts w:ascii="Times New Roman"/>
          <w:b w:val="false"/>
          <w:i w:val="false"/>
          <w:color w:val="000000"/>
          <w:sz w:val="28"/>
        </w:rPr>
        <w:t>:</w:t>
      </w:r>
    </w:p>
    <w:bookmarkStart w:name="z284" w:id="207"/>
    <w:p>
      <w:pPr>
        <w:spacing w:after="0"/>
        <w:ind w:left="0"/>
        <w:jc w:val="both"/>
      </w:pPr>
      <w:r>
        <w:rPr>
          <w:rFonts w:ascii="Times New Roman"/>
          <w:b w:val="false"/>
          <w:i w:val="false"/>
          <w:color w:val="000000"/>
          <w:sz w:val="28"/>
        </w:rPr>
        <w:t>
      7.9-тармақ мынадай редакцияда жазылсын:</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"7.9. Тапсырыс беруші Шарттың орындалуын қамтамасыз етуді, авансты қамтамасыз етуді (егер шартта аванс көзделген болса), сондай-ақ Өнім берушінің осы Шарт бойынша өз міндеттемелерін орындамауына байланысты Мемлекеттік сатып алу туралы заңның (бар болса)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соманы қайтармайды.";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41-қосымша</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көрсетілген Қағидаларға 41-1-қосымшамен толықтырылсын.</w:t>
      </w:r>
    </w:p>
    <w:bookmarkStart w:name="z288" w:id="208"/>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08"/>
    <w:bookmarkStart w:name="z289" w:id="20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09"/>
    <w:bookmarkStart w:name="z290" w:id="210"/>
    <w:p>
      <w:pPr>
        <w:spacing w:after="0"/>
        <w:ind w:left="0"/>
        <w:jc w:val="both"/>
      </w:pPr>
      <w:r>
        <w:rPr>
          <w:rFonts w:ascii="Times New Roman"/>
          <w:b w:val="false"/>
          <w:i w:val="false"/>
          <w:color w:val="000000"/>
          <w:sz w:val="28"/>
        </w:rPr>
        <w:t xml:space="preserve">
      2) осы бұйрықтың Қазақстан Республикасы Қаржы министрлігінің интернет-ресурсында орналастырылуын; </w:t>
      </w:r>
    </w:p>
    <w:bookmarkEnd w:id="210"/>
    <w:bookmarkStart w:name="z291" w:id="211"/>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 </w:t>
      </w:r>
    </w:p>
    <w:bookmarkEnd w:id="211"/>
    <w:bookmarkStart w:name="z292" w:id="21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0"/>
              <w:ind w:left="0"/>
              <w:jc w:val="left"/>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bookmarkStart w:name="z296" w:id="213"/>
    <w:p>
      <w:pPr>
        <w:spacing w:after="0"/>
        <w:ind w:left="0"/>
        <w:jc w:val="left"/>
      </w:pPr>
      <w:r>
        <w:rPr>
          <w:rFonts w:ascii="Times New Roman"/>
          <w:b/>
          <w:i w:val="false"/>
          <w:color w:val="000000"/>
        </w:rPr>
        <w:t xml:space="preserve"> Тауарлардың техникалық сипаттамасы (тауарлардың электрондық каталогынан өнім берушімен қалыптастырылады)</w:t>
      </w:r>
    </w:p>
    <w:bookmarkEnd w:id="213"/>
    <w:bookmarkStart w:name="z297" w:id="214"/>
    <w:p>
      <w:pPr>
        <w:spacing w:after="0"/>
        <w:ind w:left="0"/>
        <w:jc w:val="both"/>
      </w:pPr>
      <w:r>
        <w:rPr>
          <w:rFonts w:ascii="Times New Roman"/>
          <w:b w:val="false"/>
          <w:i w:val="false"/>
          <w:color w:val="000000"/>
          <w:sz w:val="28"/>
        </w:rPr>
        <w:t>
      Тапсырыс берушінің атауы ________________________</w:t>
      </w:r>
    </w:p>
    <w:bookmarkEnd w:id="214"/>
    <w:bookmarkStart w:name="z298" w:id="215"/>
    <w:p>
      <w:pPr>
        <w:spacing w:after="0"/>
        <w:ind w:left="0"/>
        <w:jc w:val="both"/>
      </w:pPr>
      <w:r>
        <w:rPr>
          <w:rFonts w:ascii="Times New Roman"/>
          <w:b w:val="false"/>
          <w:i w:val="false"/>
          <w:color w:val="000000"/>
          <w:sz w:val="28"/>
        </w:rPr>
        <w:t>
      Ұйымдастырушының атауы _______________________</w:t>
      </w:r>
    </w:p>
    <w:bookmarkEnd w:id="215"/>
    <w:bookmarkStart w:name="z299" w:id="216"/>
    <w:p>
      <w:pPr>
        <w:spacing w:after="0"/>
        <w:ind w:left="0"/>
        <w:jc w:val="both"/>
      </w:pPr>
      <w:r>
        <w:rPr>
          <w:rFonts w:ascii="Times New Roman"/>
          <w:b w:val="false"/>
          <w:i w:val="false"/>
          <w:color w:val="000000"/>
          <w:sz w:val="28"/>
        </w:rPr>
        <w:t>
      Хабарландырудың № _____________________________</w:t>
      </w:r>
    </w:p>
    <w:bookmarkEnd w:id="216"/>
    <w:bookmarkStart w:name="z300" w:id="217"/>
    <w:p>
      <w:pPr>
        <w:spacing w:after="0"/>
        <w:ind w:left="0"/>
        <w:jc w:val="both"/>
      </w:pPr>
      <w:r>
        <w:rPr>
          <w:rFonts w:ascii="Times New Roman"/>
          <w:b w:val="false"/>
          <w:i w:val="false"/>
          <w:color w:val="000000"/>
          <w:sz w:val="28"/>
        </w:rPr>
        <w:t>
      Хабарландырудың атауы __________________________</w:t>
      </w:r>
    </w:p>
    <w:bookmarkEnd w:id="217"/>
    <w:bookmarkStart w:name="z301" w:id="218"/>
    <w:p>
      <w:pPr>
        <w:spacing w:after="0"/>
        <w:ind w:left="0"/>
        <w:jc w:val="both"/>
      </w:pPr>
      <w:r>
        <w:rPr>
          <w:rFonts w:ascii="Times New Roman"/>
          <w:b w:val="false"/>
          <w:i w:val="false"/>
          <w:color w:val="000000"/>
          <w:sz w:val="28"/>
        </w:rPr>
        <w:t>
      Лоттың № ______________________________________</w:t>
      </w:r>
    </w:p>
    <w:bookmarkEnd w:id="218"/>
    <w:bookmarkStart w:name="z302" w:id="219"/>
    <w:p>
      <w:pPr>
        <w:spacing w:after="0"/>
        <w:ind w:left="0"/>
        <w:jc w:val="both"/>
      </w:pPr>
      <w:r>
        <w:rPr>
          <w:rFonts w:ascii="Times New Roman"/>
          <w:b w:val="false"/>
          <w:i w:val="false"/>
          <w:color w:val="000000"/>
          <w:sz w:val="28"/>
        </w:rPr>
        <w:t>
      Лоттың атауы ___________________________________</w:t>
      </w:r>
    </w:p>
    <w:bookmarkEnd w:id="219"/>
    <w:bookmarkStart w:name="z303" w:id="220"/>
    <w:p>
      <w:pPr>
        <w:spacing w:after="0"/>
        <w:ind w:left="0"/>
        <w:jc w:val="both"/>
      </w:pPr>
      <w:r>
        <w:rPr>
          <w:rFonts w:ascii="Times New Roman"/>
          <w:b w:val="false"/>
          <w:i w:val="false"/>
          <w:color w:val="000000"/>
          <w:sz w:val="28"/>
        </w:rPr>
        <w:t>
      Өнім берушінің атауы ____________________________</w:t>
      </w:r>
    </w:p>
    <w:bookmarkEnd w:id="220"/>
    <w:bookmarkStart w:name="z304" w:id="221"/>
    <w:p>
      <w:pPr>
        <w:spacing w:after="0"/>
        <w:ind w:left="0"/>
        <w:jc w:val="both"/>
      </w:pPr>
      <w:r>
        <w:rPr>
          <w:rFonts w:ascii="Times New Roman"/>
          <w:b w:val="false"/>
          <w:i w:val="false"/>
          <w:color w:val="000000"/>
          <w:sz w:val="28"/>
        </w:rPr>
        <w:t>
      Өнім берушінің бизнес сәйкестендіру нөмірі_________</w:t>
      </w:r>
    </w:p>
    <w:bookmarkEnd w:id="221"/>
    <w:bookmarkStart w:name="z305" w:id="222"/>
    <w:p>
      <w:pPr>
        <w:spacing w:after="0"/>
        <w:ind w:left="0"/>
        <w:jc w:val="both"/>
      </w:pPr>
      <w:r>
        <w:rPr>
          <w:rFonts w:ascii="Times New Roman"/>
          <w:b w:val="false"/>
          <w:i w:val="false"/>
          <w:color w:val="000000"/>
          <w:sz w:val="28"/>
        </w:rPr>
        <w:t>
      Тауардың суреті:</w:t>
      </w:r>
    </w:p>
    <w:bookmarkEnd w:id="222"/>
    <w:bookmarkStart w:name="z306" w:id="223"/>
    <w:p>
      <w:pPr>
        <w:spacing w:after="0"/>
        <w:ind w:left="0"/>
        <w:jc w:val="both"/>
      </w:pPr>
      <w:r>
        <w:rPr>
          <w:rFonts w:ascii="Times New Roman"/>
          <w:b w:val="false"/>
          <w:i w:val="false"/>
          <w:color w:val="000000"/>
          <w:sz w:val="28"/>
        </w:rPr>
        <w:t>
      &lt;Тауардың фотосуреті/1-макет&gt;</w:t>
      </w:r>
    </w:p>
    <w:bookmarkEnd w:id="223"/>
    <w:bookmarkStart w:name="z307" w:id="224"/>
    <w:p>
      <w:pPr>
        <w:spacing w:after="0"/>
        <w:ind w:left="0"/>
        <w:jc w:val="both"/>
      </w:pPr>
      <w:r>
        <w:rPr>
          <w:rFonts w:ascii="Times New Roman"/>
          <w:b w:val="false"/>
          <w:i w:val="false"/>
          <w:color w:val="000000"/>
          <w:sz w:val="28"/>
        </w:rPr>
        <w:t>
      Тауарлардың электрондық каталогындағы бірегей тауар коды*</w:t>
      </w:r>
    </w:p>
    <w:bookmarkEnd w:id="224"/>
    <w:bookmarkStart w:name="z308" w:id="225"/>
    <w:p>
      <w:pPr>
        <w:spacing w:after="0"/>
        <w:ind w:left="0"/>
        <w:jc w:val="both"/>
      </w:pPr>
      <w:r>
        <w:rPr>
          <w:rFonts w:ascii="Times New Roman"/>
          <w:b w:val="false"/>
          <w:i w:val="false"/>
          <w:color w:val="000000"/>
          <w:sz w:val="28"/>
        </w:rPr>
        <w:t>
      Тауардың атауы: &lt;тауардың атауы&gt;</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26"/>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bookmarkEnd w:id="226"/>
          <w:p>
            <w:pPr>
              <w:spacing w:after="20"/>
              <w:ind w:left="20"/>
              <w:jc w:val="both"/>
            </w:pPr>
            <w:r>
              <w:rPr>
                <w:rFonts w:ascii="Times New Roman"/>
                <w:b w:val="false"/>
                <w:i w:val="false"/>
                <w:color w:val="000000"/>
                <w:sz w:val="20"/>
              </w:rPr>
              <w:t>
</w:t>
            </w:r>
            <w:r>
              <w:rPr>
                <w:rFonts w:ascii="Times New Roman"/>
                <w:b/>
                <w:i w:val="false"/>
                <w:color w:val="000000"/>
                <w:sz w:val="20"/>
              </w:rPr>
              <w:t>Сипаттама &lt;1&gt;: &lt;1-мәні&gt;</w:t>
            </w:r>
          </w:p>
          <w:p>
            <w:pPr>
              <w:spacing w:after="20"/>
              <w:ind w:left="20"/>
              <w:jc w:val="both"/>
            </w:pPr>
            <w:r>
              <w:rPr>
                <w:rFonts w:ascii="Times New Roman"/>
                <w:b w:val="false"/>
                <w:i w:val="false"/>
                <w:color w:val="000000"/>
                <w:sz w:val="20"/>
              </w:rPr>
              <w:t>
</w:t>
            </w:r>
            <w:r>
              <w:rPr>
                <w:rFonts w:ascii="Times New Roman"/>
                <w:b/>
                <w:i w:val="false"/>
                <w:color w:val="000000"/>
                <w:sz w:val="20"/>
              </w:rPr>
              <w:t>Сипаттама &lt;2&gt;: &lt;2-мәні&gt;</w:t>
            </w:r>
          </w:p>
          <w:p>
            <w:pPr>
              <w:spacing w:after="20"/>
              <w:ind w:left="20"/>
              <w:jc w:val="both"/>
            </w:pPr>
            <w:r>
              <w:rPr>
                <w:rFonts w:ascii="Times New Roman"/>
                <w:b w:val="false"/>
                <w:i w:val="false"/>
                <w:color w:val="000000"/>
                <w:sz w:val="20"/>
              </w:rPr>
              <w:t>
</w:t>
            </w:r>
            <w:r>
              <w:rPr>
                <w:rFonts w:ascii="Times New Roman"/>
                <w:b/>
                <w:i w:val="false"/>
                <w:color w:val="000000"/>
                <w:sz w:val="20"/>
              </w:rPr>
              <w:t>Сипаттама &lt;3&gt;: &lt;3-мәні&gt;</w:t>
            </w:r>
          </w:p>
          <w:p>
            <w:pPr>
              <w:spacing w:after="20"/>
              <w:ind w:left="20"/>
              <w:jc w:val="both"/>
            </w:pPr>
            <w:r>
              <w:rPr>
                <w:rFonts w:ascii="Times New Roman"/>
                <w:b w:val="false"/>
                <w:i w:val="false"/>
                <w:color w:val="000000"/>
                <w:sz w:val="20"/>
              </w:rPr>
              <w:t>
</w:t>
            </w:r>
            <w:r>
              <w:rPr>
                <w:rFonts w:ascii="Times New Roman"/>
                <w:b/>
                <w:i w:val="false"/>
                <w:color w:val="000000"/>
                <w:sz w:val="20"/>
              </w:rPr>
              <w:t>Сипаттама &lt;4&gt;: &lt;4-мәні&gt;</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Сипаттама &lt;N&gt;: &lt;N-мәні&gt;</w:t>
            </w:r>
          </w:p>
          <w:p>
            <w:pPr>
              <w:spacing w:after="20"/>
              <w:ind w:left="20"/>
              <w:jc w:val="both"/>
            </w:pPr>
            <w:r>
              <w:rPr>
                <w:rFonts w:ascii="Times New Roman"/>
                <w:b w:val="false"/>
                <w:i w:val="false"/>
                <w:color w:val="000000"/>
                <w:sz w:val="20"/>
              </w:rPr>
              <w:t>
</w:t>
            </w:r>
            <w:r>
              <w:rPr>
                <w:rFonts w:ascii="Times New Roman"/>
                <w:b/>
                <w:i w:val="false"/>
                <w:color w:val="000000"/>
                <w:sz w:val="20"/>
              </w:rPr>
              <w:t>Шыққан елі*: &lt;Елдің атауы&gt;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 (тауар жаңа, пайдаланылмаған, шығарылған жылы шарт жасалған күнге дейін (үш жылға дейін) ерте болмауға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тауарлардың электрондық каталогындағы жеткізетін тауарлардың талап етілетін функционалдық, техникалық, сапалық және пайдалану сипаттамалары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7"/>
          <w:p>
            <w:pPr>
              <w:spacing w:after="20"/>
              <w:ind w:left="20"/>
              <w:jc w:val="both"/>
            </w:pPr>
          </w:p>
          <w:bookmarkEnd w:id="227"/>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317" w:id="228"/>
    <w:p>
      <w:pPr>
        <w:spacing w:after="0"/>
        <w:ind w:left="0"/>
        <w:jc w:val="both"/>
      </w:pPr>
      <w:r>
        <w:rPr>
          <w:rFonts w:ascii="Times New Roman"/>
          <w:b w:val="false"/>
          <w:i w:val="false"/>
          <w:color w:val="000000"/>
          <w:sz w:val="28"/>
        </w:rPr>
        <w:t xml:space="preserve">
      Ескерту: </w:t>
      </w:r>
    </w:p>
    <w:bookmarkEnd w:id="228"/>
    <w:bookmarkStart w:name="z318" w:id="229"/>
    <w:p>
      <w:pPr>
        <w:spacing w:after="0"/>
        <w:ind w:left="0"/>
        <w:jc w:val="both"/>
      </w:pPr>
      <w:r>
        <w:rPr>
          <w:rFonts w:ascii="Times New Roman"/>
          <w:b w:val="false"/>
          <w:i w:val="false"/>
          <w:color w:val="000000"/>
          <w:sz w:val="28"/>
        </w:rPr>
        <w:t>
      1. Тауардың сипаттамасындағы мәліметтер құрамы тауардың түріне байланысты тұтынушылық сипаттамалары (қасиеттері) бойынша өзгеруі мүмкін.</w:t>
      </w:r>
    </w:p>
    <w:bookmarkEnd w:id="229"/>
    <w:bookmarkStart w:name="z319" w:id="230"/>
    <w:p>
      <w:pPr>
        <w:spacing w:after="0"/>
        <w:ind w:left="0"/>
        <w:jc w:val="both"/>
      </w:pPr>
      <w:r>
        <w:rPr>
          <w:rFonts w:ascii="Times New Roman"/>
          <w:b w:val="false"/>
          <w:i w:val="false"/>
          <w:color w:val="000000"/>
          <w:sz w:val="28"/>
        </w:rPr>
        <w:t>
      2. Егер сатып алу нысанасы жиынтықта тауарды сатып алу болып табылса, әлеуетті өнім беруші техникалық ерекшелікте әрбір жинақтаушы тауар туралы ақпаратты жеке көрсетеді.</w:t>
      </w:r>
    </w:p>
    <w:bookmarkEnd w:id="230"/>
    <w:bookmarkStart w:name="z320" w:id="231"/>
    <w:p>
      <w:pPr>
        <w:spacing w:after="0"/>
        <w:ind w:left="0"/>
        <w:jc w:val="both"/>
      </w:pPr>
      <w:r>
        <w:rPr>
          <w:rFonts w:ascii="Times New Roman"/>
          <w:b w:val="false"/>
          <w:i w:val="false"/>
          <w:color w:val="000000"/>
          <w:sz w:val="28"/>
        </w:rPr>
        <w:t>
      * веб-порталдың ішкі жүйесімен автоматты түрде толтырылады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3-1-қосымша</w:t>
            </w:r>
          </w:p>
        </w:tc>
      </w:tr>
    </w:tbl>
    <w:bookmarkStart w:name="z323" w:id="232"/>
    <w:p>
      <w:pPr>
        <w:spacing w:after="0"/>
        <w:ind w:left="0"/>
        <w:jc w:val="left"/>
      </w:pPr>
      <w:r>
        <w:rPr>
          <w:rFonts w:ascii="Times New Roman"/>
          <w:b/>
          <w:i w:val="false"/>
          <w:color w:val="000000"/>
        </w:rPr>
        <w:t xml:space="preserve"> Әлеуетті өнім берушінің бенефициарлық иелігі туралы ақпарат  (әлеуетті өнім беруші толтырады)</w:t>
      </w:r>
    </w:p>
    <w:bookmarkEnd w:id="232"/>
    <w:bookmarkStart w:name="z324" w:id="233"/>
    <w:p>
      <w:pPr>
        <w:spacing w:after="0"/>
        <w:ind w:left="0"/>
        <w:jc w:val="both"/>
      </w:pPr>
      <w:r>
        <w:rPr>
          <w:rFonts w:ascii="Times New Roman"/>
          <w:b w:val="false"/>
          <w:i w:val="false"/>
          <w:color w:val="000000"/>
          <w:sz w:val="28"/>
        </w:rPr>
        <w:t>
      Тапсырыс берушінің атауы ______________</w:t>
      </w:r>
    </w:p>
    <w:bookmarkEnd w:id="233"/>
    <w:bookmarkStart w:name="z325" w:id="234"/>
    <w:p>
      <w:pPr>
        <w:spacing w:after="0"/>
        <w:ind w:left="0"/>
        <w:jc w:val="both"/>
      </w:pPr>
      <w:r>
        <w:rPr>
          <w:rFonts w:ascii="Times New Roman"/>
          <w:b w:val="false"/>
          <w:i w:val="false"/>
          <w:color w:val="000000"/>
          <w:sz w:val="28"/>
        </w:rPr>
        <w:t>
      Ұйымдастырушының атауы _____________</w:t>
      </w:r>
    </w:p>
    <w:bookmarkEnd w:id="234"/>
    <w:bookmarkStart w:name="z326" w:id="235"/>
    <w:p>
      <w:pPr>
        <w:spacing w:after="0"/>
        <w:ind w:left="0"/>
        <w:jc w:val="both"/>
      </w:pPr>
      <w:r>
        <w:rPr>
          <w:rFonts w:ascii="Times New Roman"/>
          <w:b w:val="false"/>
          <w:i w:val="false"/>
          <w:color w:val="000000"/>
          <w:sz w:val="28"/>
        </w:rPr>
        <w:t>
      Конкурстың № ________________________</w:t>
      </w:r>
    </w:p>
    <w:bookmarkEnd w:id="235"/>
    <w:bookmarkStart w:name="z327" w:id="236"/>
    <w:p>
      <w:pPr>
        <w:spacing w:after="0"/>
        <w:ind w:left="0"/>
        <w:jc w:val="both"/>
      </w:pPr>
      <w:r>
        <w:rPr>
          <w:rFonts w:ascii="Times New Roman"/>
          <w:b w:val="false"/>
          <w:i w:val="false"/>
          <w:color w:val="000000"/>
          <w:sz w:val="28"/>
        </w:rPr>
        <w:t>
      Конкурстың атауы ________________</w:t>
      </w:r>
    </w:p>
    <w:bookmarkEnd w:id="236"/>
    <w:bookmarkStart w:name="z328" w:id="237"/>
    <w:p>
      <w:pPr>
        <w:spacing w:after="0"/>
        <w:ind w:left="0"/>
        <w:jc w:val="both"/>
      </w:pPr>
      <w:r>
        <w:rPr>
          <w:rFonts w:ascii="Times New Roman"/>
          <w:b w:val="false"/>
          <w:i w:val="false"/>
          <w:color w:val="000000"/>
          <w:sz w:val="28"/>
        </w:rPr>
        <w:t>
      Лоттың № ____________________________</w:t>
      </w:r>
    </w:p>
    <w:bookmarkEnd w:id="237"/>
    <w:bookmarkStart w:name="z329" w:id="238"/>
    <w:p>
      <w:pPr>
        <w:spacing w:after="0"/>
        <w:ind w:left="0"/>
        <w:jc w:val="both"/>
      </w:pPr>
      <w:r>
        <w:rPr>
          <w:rFonts w:ascii="Times New Roman"/>
          <w:b w:val="false"/>
          <w:i w:val="false"/>
          <w:color w:val="000000"/>
          <w:sz w:val="28"/>
        </w:rPr>
        <w:t>
      Лоттың атауы _____________________</w:t>
      </w:r>
    </w:p>
    <w:bookmarkEnd w:id="238"/>
    <w:bookmarkStart w:name="z330" w:id="239"/>
    <w:p>
      <w:pPr>
        <w:spacing w:after="0"/>
        <w:ind w:left="0"/>
        <w:jc w:val="both"/>
      </w:pPr>
      <w:r>
        <w:rPr>
          <w:rFonts w:ascii="Times New Roman"/>
          <w:b w:val="false"/>
          <w:i w:val="false"/>
          <w:color w:val="000000"/>
          <w:sz w:val="28"/>
        </w:rPr>
        <w:t>
      БСН/ЖСН/СТН/УНП және әлеуетті өнім берушінің атауы ____________</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Бенефициарлық иесінің Т. А. 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тұлғаны куәландыратын құжат (құжаттың нөмірі мен берілген күнін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Акциялардың 25% немесе одан көп бөлігін (жарғылық капиталға қатысу үлестерін) тікелей немесе жанама иелену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Дауыс беретін акциялардың (жарғылық капиталға қатысу үлестерінің)25% немесе одан да көбін тікелей немесе жанама иелену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Директорлар кеңесінің немесе соған ұқсас басқарушы органның көптеген мүшелерін тағайындауға тікелей немесе жанама құқық беру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bl>
    <w:bookmarkStart w:name="z331" w:id="240"/>
    <w:p>
      <w:pPr>
        <w:spacing w:after="0"/>
        <w:ind w:left="0"/>
        <w:jc w:val="both"/>
      </w:pPr>
      <w:r>
        <w:rPr>
          <w:rFonts w:ascii="Times New Roman"/>
          <w:b w:val="false"/>
          <w:i w:val="false"/>
          <w:color w:val="000000"/>
          <w:sz w:val="28"/>
        </w:rPr>
        <w:t>
      Ескертпе:</w:t>
      </w:r>
    </w:p>
    <w:bookmarkEnd w:id="240"/>
    <w:bookmarkStart w:name="z332" w:id="241"/>
    <w:p>
      <w:pPr>
        <w:spacing w:after="0"/>
        <w:ind w:left="0"/>
        <w:jc w:val="both"/>
      </w:pPr>
      <w:r>
        <w:rPr>
          <w:rFonts w:ascii="Times New Roman"/>
          <w:b w:val="false"/>
          <w:i w:val="false"/>
          <w:color w:val="000000"/>
          <w:sz w:val="28"/>
        </w:rPr>
        <w:t>
      Әлеуетті өнім берушінің акцияларына (жарғылық капиталға қатысу үлестеріне) иелік ететін немесе мынадай шарттардың біреуі немесе бірнешеуі сақталған кезде оның қызметін бақылайтын кез келген жеке тұлға бенефициарлық иеленуші деп танылады:</w:t>
      </w:r>
    </w:p>
    <w:bookmarkEnd w:id="241"/>
    <w:bookmarkStart w:name="z333" w:id="242"/>
    <w:p>
      <w:pPr>
        <w:spacing w:after="0"/>
        <w:ind w:left="0"/>
        <w:jc w:val="both"/>
      </w:pPr>
      <w:r>
        <w:rPr>
          <w:rFonts w:ascii="Times New Roman"/>
          <w:b w:val="false"/>
          <w:i w:val="false"/>
          <w:color w:val="000000"/>
          <w:sz w:val="28"/>
        </w:rPr>
        <w:t>
      тікелей немесе жанама түрде 25% немесе одан да көп акцияларға (жарғылық капиталға қатысу үлестеріне) иелік етеді;</w:t>
      </w:r>
    </w:p>
    <w:bookmarkEnd w:id="242"/>
    <w:bookmarkStart w:name="z334" w:id="243"/>
    <w:p>
      <w:pPr>
        <w:spacing w:after="0"/>
        <w:ind w:left="0"/>
        <w:jc w:val="both"/>
      </w:pPr>
      <w:r>
        <w:rPr>
          <w:rFonts w:ascii="Times New Roman"/>
          <w:b w:val="false"/>
          <w:i w:val="false"/>
          <w:color w:val="000000"/>
          <w:sz w:val="28"/>
        </w:rPr>
        <w:t>
      тікелей немесе жанама түрде 25% немесе одан да көп дауыс беретін акцияларға (жарғылық капиталға қатысу үлестерін) иелік етеді;</w:t>
      </w:r>
    </w:p>
    <w:bookmarkEnd w:id="243"/>
    <w:bookmarkStart w:name="z335" w:id="244"/>
    <w:p>
      <w:pPr>
        <w:spacing w:after="0"/>
        <w:ind w:left="0"/>
        <w:jc w:val="both"/>
      </w:pPr>
      <w:r>
        <w:rPr>
          <w:rFonts w:ascii="Times New Roman"/>
          <w:b w:val="false"/>
          <w:i w:val="false"/>
          <w:color w:val="000000"/>
          <w:sz w:val="28"/>
        </w:rPr>
        <w:t>
      тікелей немесе жанама түрде әлеуетті өнім берушінің директорлар кеңесі мүшелерінің немесе соған ұқсас басқарушы органының көпшілігін тағайындауға құқығы бар.</w:t>
      </w:r>
    </w:p>
    <w:bookmarkEnd w:id="244"/>
    <w:bookmarkStart w:name="z336" w:id="245"/>
    <w:p>
      <w:pPr>
        <w:spacing w:after="0"/>
        <w:ind w:left="0"/>
        <w:jc w:val="both"/>
      </w:pPr>
      <w:r>
        <w:rPr>
          <w:rFonts w:ascii="Times New Roman"/>
          <w:b w:val="false"/>
          <w:i w:val="false"/>
          <w:color w:val="000000"/>
          <w:sz w:val="28"/>
        </w:rPr>
        <w:t>
      Аббревиатураларды таратып жазу:</w:t>
      </w:r>
    </w:p>
    <w:bookmarkEnd w:id="245"/>
    <w:bookmarkStart w:name="z337" w:id="246"/>
    <w:p>
      <w:pPr>
        <w:spacing w:after="0"/>
        <w:ind w:left="0"/>
        <w:jc w:val="both"/>
      </w:pPr>
      <w:r>
        <w:rPr>
          <w:rFonts w:ascii="Times New Roman"/>
          <w:b w:val="false"/>
          <w:i w:val="false"/>
          <w:color w:val="000000"/>
          <w:sz w:val="28"/>
        </w:rPr>
        <w:t>
      БСН – бизнес-сәйкестендіру нөмірі;</w:t>
      </w:r>
    </w:p>
    <w:bookmarkEnd w:id="246"/>
    <w:bookmarkStart w:name="z338" w:id="247"/>
    <w:p>
      <w:pPr>
        <w:spacing w:after="0"/>
        <w:ind w:left="0"/>
        <w:jc w:val="both"/>
      </w:pPr>
      <w:r>
        <w:rPr>
          <w:rFonts w:ascii="Times New Roman"/>
          <w:b w:val="false"/>
          <w:i w:val="false"/>
          <w:color w:val="000000"/>
          <w:sz w:val="28"/>
        </w:rPr>
        <w:t>
      ЖСН – жеке сәйкестендіру нөмірі;</w:t>
      </w:r>
    </w:p>
    <w:bookmarkEnd w:id="247"/>
    <w:bookmarkStart w:name="z339" w:id="248"/>
    <w:p>
      <w:pPr>
        <w:spacing w:after="0"/>
        <w:ind w:left="0"/>
        <w:jc w:val="both"/>
      </w:pPr>
      <w:r>
        <w:rPr>
          <w:rFonts w:ascii="Times New Roman"/>
          <w:b w:val="false"/>
          <w:i w:val="false"/>
          <w:color w:val="000000"/>
          <w:sz w:val="28"/>
        </w:rPr>
        <w:t>
      ССН – салық төлеушінің сәйкестендіру нөмірі;</w:t>
      </w:r>
    </w:p>
    <w:bookmarkEnd w:id="248"/>
    <w:bookmarkStart w:name="z340" w:id="249"/>
    <w:p>
      <w:pPr>
        <w:spacing w:after="0"/>
        <w:ind w:left="0"/>
        <w:jc w:val="both"/>
      </w:pPr>
      <w:r>
        <w:rPr>
          <w:rFonts w:ascii="Times New Roman"/>
          <w:b w:val="false"/>
          <w:i w:val="false"/>
          <w:color w:val="000000"/>
          <w:sz w:val="28"/>
        </w:rPr>
        <w:t>
      ТЕН – төлеушіні есепке алу нөмірі;</w:t>
      </w:r>
    </w:p>
    <w:bookmarkEnd w:id="249"/>
    <w:bookmarkStart w:name="z341" w:id="250"/>
    <w:p>
      <w:pPr>
        <w:spacing w:after="0"/>
        <w:ind w:left="0"/>
        <w:jc w:val="both"/>
      </w:pPr>
      <w:r>
        <w:rPr>
          <w:rFonts w:ascii="Times New Roman"/>
          <w:b w:val="false"/>
          <w:i w:val="false"/>
          <w:color w:val="000000"/>
          <w:sz w:val="28"/>
        </w:rPr>
        <w:t>
      Т.А.Ә. – тегі, аты, әкесінің аты (бар болса).</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10-қосымша</w:t>
            </w:r>
          </w:p>
        </w:tc>
      </w:tr>
    </w:tbl>
    <w:bookmarkStart w:name="z344" w:id="251"/>
    <w:p>
      <w:pPr>
        <w:spacing w:after="0"/>
        <w:ind w:left="0"/>
        <w:jc w:val="left"/>
      </w:pPr>
      <w:r>
        <w:rPr>
          <w:rFonts w:ascii="Times New Roman"/>
          <w:b/>
          <w:i w:val="false"/>
          <w:color w:val="000000"/>
        </w:rPr>
        <w:t xml:space="preserve"> Құрылыспен байланысты емес жұмыстарды сатып алу кезіндегі біліктілік және конкурстық баға ұсынысына әсер ететін өлшемшарттар туралы мәліметтер (әлеуетті өнім беруші (қосалқы мердігер) толтырады)</w:t>
      </w:r>
    </w:p>
    <w:bookmarkEnd w:id="251"/>
    <w:bookmarkStart w:name="z345" w:id="252"/>
    <w:p>
      <w:pPr>
        <w:spacing w:after="0"/>
        <w:ind w:left="0"/>
        <w:jc w:val="both"/>
      </w:pPr>
      <w:r>
        <w:rPr>
          <w:rFonts w:ascii="Times New Roman"/>
          <w:b w:val="false"/>
          <w:i w:val="false"/>
          <w:color w:val="000000"/>
          <w:sz w:val="28"/>
        </w:rPr>
        <w:t>
      Тапсырыс берушінің атауы ____________</w:t>
      </w:r>
    </w:p>
    <w:bookmarkEnd w:id="252"/>
    <w:bookmarkStart w:name="z346" w:id="253"/>
    <w:p>
      <w:pPr>
        <w:spacing w:after="0"/>
        <w:ind w:left="0"/>
        <w:jc w:val="both"/>
      </w:pPr>
      <w:r>
        <w:rPr>
          <w:rFonts w:ascii="Times New Roman"/>
          <w:b w:val="false"/>
          <w:i w:val="false"/>
          <w:color w:val="000000"/>
          <w:sz w:val="28"/>
        </w:rPr>
        <w:t>
      Ұйымдастырушының атауы ___________</w:t>
      </w:r>
    </w:p>
    <w:bookmarkEnd w:id="253"/>
    <w:bookmarkStart w:name="z347" w:id="254"/>
    <w:p>
      <w:pPr>
        <w:spacing w:after="0"/>
        <w:ind w:left="0"/>
        <w:jc w:val="both"/>
      </w:pPr>
      <w:r>
        <w:rPr>
          <w:rFonts w:ascii="Times New Roman"/>
          <w:b w:val="false"/>
          <w:i w:val="false"/>
          <w:color w:val="000000"/>
          <w:sz w:val="28"/>
        </w:rPr>
        <w:t>
      Конкурстың № ______________________</w:t>
      </w:r>
    </w:p>
    <w:bookmarkEnd w:id="254"/>
    <w:bookmarkStart w:name="z348" w:id="255"/>
    <w:p>
      <w:pPr>
        <w:spacing w:after="0"/>
        <w:ind w:left="0"/>
        <w:jc w:val="both"/>
      </w:pPr>
      <w:r>
        <w:rPr>
          <w:rFonts w:ascii="Times New Roman"/>
          <w:b w:val="false"/>
          <w:i w:val="false"/>
          <w:color w:val="000000"/>
          <w:sz w:val="28"/>
        </w:rPr>
        <w:t>
      Конкурстың атауы ___________________</w:t>
      </w:r>
    </w:p>
    <w:bookmarkEnd w:id="255"/>
    <w:bookmarkStart w:name="z349" w:id="256"/>
    <w:p>
      <w:pPr>
        <w:spacing w:after="0"/>
        <w:ind w:left="0"/>
        <w:jc w:val="both"/>
      </w:pPr>
      <w:r>
        <w:rPr>
          <w:rFonts w:ascii="Times New Roman"/>
          <w:b w:val="false"/>
          <w:i w:val="false"/>
          <w:color w:val="000000"/>
          <w:sz w:val="28"/>
        </w:rPr>
        <w:t>
      Лоттың № __________________________</w:t>
      </w:r>
    </w:p>
    <w:bookmarkEnd w:id="256"/>
    <w:bookmarkStart w:name="z350" w:id="257"/>
    <w:p>
      <w:pPr>
        <w:spacing w:after="0"/>
        <w:ind w:left="0"/>
        <w:jc w:val="both"/>
      </w:pPr>
      <w:r>
        <w:rPr>
          <w:rFonts w:ascii="Times New Roman"/>
          <w:b w:val="false"/>
          <w:i w:val="false"/>
          <w:color w:val="000000"/>
          <w:sz w:val="28"/>
        </w:rPr>
        <w:t>
      Лоттың атауы _______________________</w:t>
      </w:r>
    </w:p>
    <w:bookmarkEnd w:id="257"/>
    <w:bookmarkStart w:name="z351" w:id="258"/>
    <w:p>
      <w:pPr>
        <w:spacing w:after="0"/>
        <w:ind w:left="0"/>
        <w:jc w:val="both"/>
      </w:pPr>
      <w:r>
        <w:rPr>
          <w:rFonts w:ascii="Times New Roman"/>
          <w:b w:val="false"/>
          <w:i w:val="false"/>
          <w:color w:val="000000"/>
          <w:sz w:val="28"/>
        </w:rPr>
        <w:t>
      Әлеуетті өнім берушінің (қосалқы мердігердің) БСН/ЖСН/ССН/СЕН және атауы__________</w:t>
      </w:r>
    </w:p>
    <w:bookmarkEnd w:id="258"/>
    <w:bookmarkStart w:name="z352" w:id="259"/>
    <w:p>
      <w:pPr>
        <w:spacing w:after="0"/>
        <w:ind w:left="0"/>
        <w:jc w:val="both"/>
      </w:pPr>
      <w:r>
        <w:rPr>
          <w:rFonts w:ascii="Times New Roman"/>
          <w:b w:val="false"/>
          <w:i w:val="false"/>
          <w:color w:val="000000"/>
          <w:sz w:val="28"/>
        </w:rPr>
        <w:t xml:space="preserve">
      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 </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Рұқсаттың (хабарламаның)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шарттар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 беру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Рұқсаттың (хабарламаның) электрондық көшірмесі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3" w:id="260"/>
    <w:p>
      <w:pPr>
        <w:spacing w:after="0"/>
        <w:ind w:left="0"/>
        <w:jc w:val="both"/>
      </w:pPr>
      <w:r>
        <w:rPr>
          <w:rFonts w:ascii="Times New Roman"/>
          <w:b w:val="false"/>
          <w:i w:val="false"/>
          <w:color w:val="000000"/>
          <w:sz w:val="28"/>
        </w:rPr>
        <w:t>
      Осы тармақ егер жұмыстарды орындау тиісті рұқсат алуды, хабарлама жіберуді талап еткен жағдайда толтырылады.</w:t>
      </w:r>
    </w:p>
    <w:bookmarkEnd w:id="260"/>
    <w:bookmarkStart w:name="z354" w:id="261"/>
    <w:p>
      <w:pPr>
        <w:spacing w:after="0"/>
        <w:ind w:left="0"/>
        <w:jc w:val="both"/>
      </w:pPr>
      <w:r>
        <w:rPr>
          <w:rFonts w:ascii="Times New Roman"/>
          <w:b w:val="false"/>
          <w:i w:val="false"/>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веб-портал мемлекеттік кірістер органдарының мәліметтері негізінде автоматты түрде айқындайды.</w:t>
      </w:r>
    </w:p>
    <w:bookmarkEnd w:id="261"/>
    <w:bookmarkStart w:name="z355" w:id="262"/>
    <w:p>
      <w:pPr>
        <w:spacing w:after="0"/>
        <w:ind w:left="0"/>
        <w:jc w:val="both"/>
      </w:pPr>
      <w:r>
        <w:rPr>
          <w:rFonts w:ascii="Times New Roman"/>
          <w:b w:val="false"/>
          <w:i w:val="false"/>
          <w:color w:val="000000"/>
          <w:sz w:val="28"/>
        </w:rPr>
        <w:t>
      3. Банкроттық не тарату рәсімі туралы мәліметтер (әлеуетті өнім беруші банкрот болып табылмайтынын және тарату рәсіміне жатпайтынын растайды).</w:t>
      </w:r>
    </w:p>
    <w:bookmarkEnd w:id="262"/>
    <w:bookmarkStart w:name="z356" w:id="263"/>
    <w:p>
      <w:pPr>
        <w:spacing w:after="0"/>
        <w:ind w:left="0"/>
        <w:jc w:val="both"/>
      </w:pPr>
      <w:r>
        <w:rPr>
          <w:rFonts w:ascii="Times New Roman"/>
          <w:b w:val="false"/>
          <w:i w:val="false"/>
          <w:color w:val="000000"/>
          <w:sz w:val="28"/>
        </w:rPr>
        <w:t>
      4. Растайтын құжаттардың электрондық көшірмелерін қоса бере отырып, жұмыстарды орындау үшін қажетті талап етілетін материалдық және еңбек ресурстардың болуы туралы мәліметтер.</w:t>
      </w:r>
    </w:p>
    <w:bookmarkEnd w:id="263"/>
    <w:bookmarkStart w:name="z357" w:id="264"/>
    <w:p>
      <w:pPr>
        <w:spacing w:after="0"/>
        <w:ind w:left="0"/>
        <w:jc w:val="both"/>
      </w:pPr>
      <w:r>
        <w:rPr>
          <w:rFonts w:ascii="Times New Roman"/>
          <w:b w:val="false"/>
          <w:i w:val="false"/>
          <w:color w:val="000000"/>
          <w:sz w:val="28"/>
        </w:rPr>
        <w:t>
      Материалдық ресурстар: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 ресурстардың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 бар бірліктердің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Жағдайы (жаңа, жақсы, жаман)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265"/>
    <w:p>
      <w:pPr>
        <w:spacing w:after="0"/>
        <w:ind w:left="0"/>
        <w:jc w:val="both"/>
      </w:pPr>
      <w:r>
        <w:rPr>
          <w:rFonts w:ascii="Times New Roman"/>
          <w:b w:val="false"/>
          <w:i w:val="false"/>
          <w:color w:val="000000"/>
          <w:sz w:val="28"/>
        </w:rPr>
        <w:t>
      Еңбек ресурстар:</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Т.А.Ә. (жеке басын куәландыратын құжаттың электрондық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құжаттардың электрондық көшірмесі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266"/>
    <w:p>
      <w:pPr>
        <w:spacing w:after="0"/>
        <w:ind w:left="0"/>
        <w:jc w:val="both"/>
      </w:pPr>
      <w:r>
        <w:rPr>
          <w:rFonts w:ascii="Times New Roman"/>
          <w:b w:val="false"/>
          <w:i w:val="false"/>
          <w:color w:val="000000"/>
          <w:sz w:val="28"/>
        </w:rPr>
        <w:t>
      5. Растаушы құжаттардың электрондық көшірмелерін қоса бере отырып, ағымдағы жылдың алдындағы соңғы он жыл ішінде конкурста сатып алынатындарға ұқсас (сол сияқты) орындалған жұмыстар тәжірибесінің болуы туралы мәліметтер.</w:t>
      </w:r>
    </w:p>
    <w:bookmarkEnd w:id="266"/>
    <w:bookmarkStart w:name="z360" w:id="267"/>
    <w:p>
      <w:pPr>
        <w:spacing w:after="0"/>
        <w:ind w:left="0"/>
        <w:jc w:val="both"/>
      </w:pPr>
      <w:r>
        <w:rPr>
          <w:rFonts w:ascii="Times New Roman"/>
          <w:b w:val="false"/>
          <w:i w:val="false"/>
          <w:color w:val="000000"/>
          <w:sz w:val="28"/>
        </w:rPr>
        <w:t>
      Егер жұмыстарды мемлекеттік сатып алуды жүзеге асыруға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тәжірибесінің болуы бойынша біліктілік талабы қойылмайды.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 орындау орны (объектінің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Орындалған жұмыстар актісінің күніне сәйкес жұмыстардың аяқталған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құжаттың атауы, күні және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Растайтын құжаттардың электрондық көшірмесі (сілтеме)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68"/>
          <w:p>
            <w:pPr>
              <w:spacing w:after="20"/>
              <w:ind w:left="20"/>
              <w:jc w:val="both"/>
            </w:pPr>
          </w:p>
          <w:bookmarkEnd w:id="26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туралы барлық мәліметтердің дұрыстығын растаймын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269"/>
    <w:p>
      <w:pPr>
        <w:spacing w:after="0"/>
        <w:ind w:left="0"/>
        <w:jc w:val="both"/>
      </w:pPr>
      <w:r>
        <w:rPr>
          <w:rFonts w:ascii="Times New Roman"/>
          <w:b w:val="false"/>
          <w:i w:val="false"/>
          <w:color w:val="000000"/>
          <w:sz w:val="28"/>
        </w:rPr>
        <w:t>
      Ескертпе:</w:t>
      </w:r>
    </w:p>
    <w:bookmarkEnd w:id="269"/>
    <w:bookmarkStart w:name="z363" w:id="270"/>
    <w:p>
      <w:pPr>
        <w:spacing w:after="0"/>
        <w:ind w:left="0"/>
        <w:jc w:val="both"/>
      </w:pPr>
      <w:r>
        <w:rPr>
          <w:rFonts w:ascii="Times New Roman"/>
          <w:b w:val="false"/>
          <w:i w:val="false"/>
          <w:color w:val="000000"/>
          <w:sz w:val="28"/>
        </w:rPr>
        <w:t>
      Құрылыс-монтаждау жұмыстарына тиісті рұқсаты (хабарламасы) бар және құрылыспен байланысты емес жұмыстарды (бар объектілерді ағымдағы немесе орташа жөндеу, реставрациялау, қолданыстағы объектілерді реэкспозициялау, абаттандыру, жайластыру) мемлекеттік сатып алуға қатысатын әлеуетті өнім берушілер Қазақстан Республикасының рұқсаттар және хабарламалар туралы заңнамасына сәйкес берілген тиісті рұқсатпен (лицензиямен) материалдық және еңбек ресурстарына ие екендігін растайды.</w:t>
      </w:r>
    </w:p>
    <w:bookmarkEnd w:id="270"/>
    <w:bookmarkStart w:name="z364" w:id="271"/>
    <w:p>
      <w:pPr>
        <w:spacing w:after="0"/>
        <w:ind w:left="0"/>
        <w:jc w:val="both"/>
      </w:pPr>
      <w:r>
        <w:rPr>
          <w:rFonts w:ascii="Times New Roman"/>
          <w:b w:val="false"/>
          <w:i w:val="false"/>
          <w:color w:val="000000"/>
          <w:sz w:val="28"/>
        </w:rPr>
        <w:t>
      Бұл ретте құрылыс-монтаждау жұмыстарына тиісті рұқсаттың (лицензияның) түрлері мен кіші түрлері өткізілетін мемлекеттік сатып алу нысанасына ұқсас (сол сияқты) болады.</w:t>
      </w:r>
    </w:p>
    <w:bookmarkEnd w:id="271"/>
    <w:bookmarkStart w:name="z365" w:id="272"/>
    <w:p>
      <w:pPr>
        <w:spacing w:after="0"/>
        <w:ind w:left="0"/>
        <w:jc w:val="both"/>
      </w:pPr>
      <w:r>
        <w:rPr>
          <w:rFonts w:ascii="Times New Roman"/>
          <w:b w:val="false"/>
          <w:i w:val="false"/>
          <w:color w:val="000000"/>
          <w:sz w:val="28"/>
        </w:rPr>
        <w:t>
      Осыған байланысты, осы қосымшаның 4-тармағының талаптары мұндай әлеуетті өнім берушілерге қолданылмайды.</w:t>
      </w:r>
    </w:p>
    <w:bookmarkEnd w:id="272"/>
    <w:bookmarkStart w:name="z366" w:id="273"/>
    <w:p>
      <w:pPr>
        <w:spacing w:after="0"/>
        <w:ind w:left="0"/>
        <w:jc w:val="both"/>
      </w:pPr>
      <w:r>
        <w:rPr>
          <w:rFonts w:ascii="Times New Roman"/>
          <w:b w:val="false"/>
          <w:i w:val="false"/>
          <w:color w:val="000000"/>
          <w:sz w:val="28"/>
        </w:rPr>
        <w:t>
      Егер мемлекеттік сатып алу нысанасы құрылыспен байланысты емес жұмыстар (бар объектілерді ағымдағы немесе орташа жөндеумен, реставрациялау, қолданыстағы объектілерді реэкспозициялау, абаттандырумен, жайластырумен байланысты емес жұмыстар) болып табылған жағдайда, әлеуетті өнім беруші осы қосымшаның 4-тармағына сәйкес көзделген материалдық және еңбек ресурстарын иеленгенін растайды.</w:t>
      </w:r>
    </w:p>
    <w:bookmarkEnd w:id="273"/>
    <w:bookmarkStart w:name="z367" w:id="274"/>
    <w:p>
      <w:pPr>
        <w:spacing w:after="0"/>
        <w:ind w:left="0"/>
        <w:jc w:val="both"/>
      </w:pPr>
      <w:r>
        <w:rPr>
          <w:rFonts w:ascii="Times New Roman"/>
          <w:b w:val="false"/>
          <w:i w:val="false"/>
          <w:color w:val="000000"/>
          <w:sz w:val="28"/>
        </w:rPr>
        <w:t>
      Аббревиатураларды таратып жазу:</w:t>
      </w:r>
    </w:p>
    <w:bookmarkEnd w:id="274"/>
    <w:bookmarkStart w:name="z368" w:id="275"/>
    <w:p>
      <w:pPr>
        <w:spacing w:after="0"/>
        <w:ind w:left="0"/>
        <w:jc w:val="both"/>
      </w:pPr>
      <w:r>
        <w:rPr>
          <w:rFonts w:ascii="Times New Roman"/>
          <w:b w:val="false"/>
          <w:i w:val="false"/>
          <w:color w:val="000000"/>
          <w:sz w:val="28"/>
        </w:rPr>
        <w:t>
      БСН – бизнес-сәйкестендіру нөмірі;</w:t>
      </w:r>
    </w:p>
    <w:bookmarkEnd w:id="275"/>
    <w:bookmarkStart w:name="z369" w:id="276"/>
    <w:p>
      <w:pPr>
        <w:spacing w:after="0"/>
        <w:ind w:left="0"/>
        <w:jc w:val="both"/>
      </w:pPr>
      <w:r>
        <w:rPr>
          <w:rFonts w:ascii="Times New Roman"/>
          <w:b w:val="false"/>
          <w:i w:val="false"/>
          <w:color w:val="000000"/>
          <w:sz w:val="28"/>
        </w:rPr>
        <w:t>
      ЖСН – жеке сәйкестендіру нөмірі;</w:t>
      </w:r>
    </w:p>
    <w:bookmarkEnd w:id="276"/>
    <w:bookmarkStart w:name="z370" w:id="277"/>
    <w:p>
      <w:pPr>
        <w:spacing w:after="0"/>
        <w:ind w:left="0"/>
        <w:jc w:val="both"/>
      </w:pPr>
      <w:r>
        <w:rPr>
          <w:rFonts w:ascii="Times New Roman"/>
          <w:b w:val="false"/>
          <w:i w:val="false"/>
          <w:color w:val="000000"/>
          <w:sz w:val="28"/>
        </w:rPr>
        <w:t>
      ССН – салық төлеушінің сәйкестендіру нөмірі;</w:t>
      </w:r>
    </w:p>
    <w:bookmarkEnd w:id="277"/>
    <w:bookmarkStart w:name="z371" w:id="278"/>
    <w:p>
      <w:pPr>
        <w:spacing w:after="0"/>
        <w:ind w:left="0"/>
        <w:jc w:val="both"/>
      </w:pPr>
      <w:r>
        <w:rPr>
          <w:rFonts w:ascii="Times New Roman"/>
          <w:b w:val="false"/>
          <w:i w:val="false"/>
          <w:color w:val="000000"/>
          <w:sz w:val="28"/>
        </w:rPr>
        <w:t>
      ТЕН – төлеушіні есепке алу нөмірі;</w:t>
      </w:r>
    </w:p>
    <w:bookmarkEnd w:id="278"/>
    <w:bookmarkStart w:name="z372" w:id="279"/>
    <w:p>
      <w:pPr>
        <w:spacing w:after="0"/>
        <w:ind w:left="0"/>
        <w:jc w:val="both"/>
      </w:pPr>
      <w:r>
        <w:rPr>
          <w:rFonts w:ascii="Times New Roman"/>
          <w:b w:val="false"/>
          <w:i w:val="false"/>
          <w:color w:val="000000"/>
          <w:sz w:val="28"/>
        </w:rPr>
        <w:t>
      Т.А.Ә. – тегі, аты, әкесінің аты (бар болса).</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12-қосымша</w:t>
            </w:r>
          </w:p>
        </w:tc>
      </w:tr>
    </w:tbl>
    <w:bookmarkStart w:name="z375" w:id="280"/>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280"/>
    <w:bookmarkStart w:name="z376" w:id="281"/>
    <w:p>
      <w:pPr>
        <w:spacing w:after="0"/>
        <w:ind w:left="0"/>
        <w:jc w:val="both"/>
      </w:pPr>
      <w:r>
        <w:rPr>
          <w:rFonts w:ascii="Times New Roman"/>
          <w:b w:val="false"/>
          <w:i w:val="false"/>
          <w:color w:val="000000"/>
          <w:sz w:val="28"/>
        </w:rPr>
        <w:t>
      Тапсырыс берушінің атауы ______________</w:t>
      </w:r>
    </w:p>
    <w:bookmarkEnd w:id="281"/>
    <w:bookmarkStart w:name="z377" w:id="282"/>
    <w:p>
      <w:pPr>
        <w:spacing w:after="0"/>
        <w:ind w:left="0"/>
        <w:jc w:val="both"/>
      </w:pPr>
      <w:r>
        <w:rPr>
          <w:rFonts w:ascii="Times New Roman"/>
          <w:b w:val="false"/>
          <w:i w:val="false"/>
          <w:color w:val="000000"/>
          <w:sz w:val="28"/>
        </w:rPr>
        <w:t>
      Ұйымдастырушының атауы _____________</w:t>
      </w:r>
    </w:p>
    <w:bookmarkEnd w:id="282"/>
    <w:bookmarkStart w:name="z378" w:id="283"/>
    <w:p>
      <w:pPr>
        <w:spacing w:after="0"/>
        <w:ind w:left="0"/>
        <w:jc w:val="both"/>
      </w:pPr>
      <w:r>
        <w:rPr>
          <w:rFonts w:ascii="Times New Roman"/>
          <w:b w:val="false"/>
          <w:i w:val="false"/>
          <w:color w:val="000000"/>
          <w:sz w:val="28"/>
        </w:rPr>
        <w:t>
      Конкурстың № ______________________</w:t>
      </w:r>
    </w:p>
    <w:bookmarkEnd w:id="283"/>
    <w:bookmarkStart w:name="z379" w:id="284"/>
    <w:p>
      <w:pPr>
        <w:spacing w:after="0"/>
        <w:ind w:left="0"/>
        <w:jc w:val="both"/>
      </w:pPr>
      <w:r>
        <w:rPr>
          <w:rFonts w:ascii="Times New Roman"/>
          <w:b w:val="false"/>
          <w:i w:val="false"/>
          <w:color w:val="000000"/>
          <w:sz w:val="28"/>
        </w:rPr>
        <w:t>
      Конкурстың атауы _________________</w:t>
      </w:r>
    </w:p>
    <w:bookmarkEnd w:id="284"/>
    <w:bookmarkStart w:name="z380" w:id="285"/>
    <w:p>
      <w:pPr>
        <w:spacing w:after="0"/>
        <w:ind w:left="0"/>
        <w:jc w:val="both"/>
      </w:pPr>
      <w:r>
        <w:rPr>
          <w:rFonts w:ascii="Times New Roman"/>
          <w:b w:val="false"/>
          <w:i w:val="false"/>
          <w:color w:val="000000"/>
          <w:sz w:val="28"/>
        </w:rPr>
        <w:t>
      Лоттың № __________________________</w:t>
      </w:r>
    </w:p>
    <w:bookmarkEnd w:id="285"/>
    <w:bookmarkStart w:name="z381" w:id="286"/>
    <w:p>
      <w:pPr>
        <w:spacing w:after="0"/>
        <w:ind w:left="0"/>
        <w:jc w:val="both"/>
      </w:pPr>
      <w:r>
        <w:rPr>
          <w:rFonts w:ascii="Times New Roman"/>
          <w:b w:val="false"/>
          <w:i w:val="false"/>
          <w:color w:val="000000"/>
          <w:sz w:val="28"/>
        </w:rPr>
        <w:t>
      Лоттың атауы _____________________</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есептемегенде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алуға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(сәйкес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арналған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пайдаланылмаған, шығарылған жылы шарт жасалған күнге дейін (үш жылға дейін) ерте болмауға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 (қажет болған жағдайда көрсетіледі) (Әлеуетті өнім берушінің көрсетілген мәліметтерді көрсетпегені және ұсынбағаны үшін бас тартуына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2" w:id="287"/>
    <w:p>
      <w:pPr>
        <w:spacing w:after="0"/>
        <w:ind w:left="0"/>
        <w:jc w:val="both"/>
      </w:pPr>
      <w:r>
        <w:rPr>
          <w:rFonts w:ascii="Times New Roman"/>
          <w:b w:val="false"/>
          <w:i w:val="false"/>
          <w:color w:val="000000"/>
          <w:sz w:val="28"/>
        </w:rPr>
        <w:t>
      Ескертпе:</w:t>
      </w:r>
    </w:p>
    <w:bookmarkEnd w:id="287"/>
    <w:bookmarkStart w:name="z383" w:id="288"/>
    <w:p>
      <w:pPr>
        <w:spacing w:after="0"/>
        <w:ind w:left="0"/>
        <w:jc w:val="both"/>
      </w:pPr>
      <w:r>
        <w:rPr>
          <w:rFonts w:ascii="Times New Roman"/>
          <w:b w:val="false"/>
          <w:i w:val="false"/>
          <w:color w:val="000000"/>
          <w:sz w:val="28"/>
        </w:rPr>
        <w:t>
      1. Функционалдық, техникалық, сапалық, пайдалану, өзге де сипаттамалар, ілеспе қызметтер және орындаушыға қосымша шарттар бойынша әрбір талап жеке жолда көрсетіледі.</w:t>
      </w:r>
    </w:p>
    <w:bookmarkEnd w:id="288"/>
    <w:bookmarkStart w:name="z384" w:id="289"/>
    <w:p>
      <w:pPr>
        <w:spacing w:after="0"/>
        <w:ind w:left="0"/>
        <w:jc w:val="both"/>
      </w:pPr>
      <w:r>
        <w:rPr>
          <w:rFonts w:ascii="Times New Roman"/>
          <w:b w:val="false"/>
          <w:i w:val="false"/>
          <w:color w:val="000000"/>
          <w:sz w:val="28"/>
        </w:rPr>
        <w:t>
      2. Осы техникалық ерекшелікте әлеуетті өнім берушіге қойылатын біліктілік талаптарын белгілеуге жол берілмейді.</w:t>
      </w:r>
    </w:p>
    <w:bookmarkEnd w:id="289"/>
    <w:bookmarkStart w:name="z385" w:id="290"/>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bookmarkEnd w:id="290"/>
    <w:bookmarkStart w:name="z386" w:id="291"/>
    <w:p>
      <w:pPr>
        <w:spacing w:after="0"/>
        <w:ind w:left="0"/>
        <w:jc w:val="both"/>
      </w:pPr>
      <w:r>
        <w:rPr>
          <w:rFonts w:ascii="Times New Roman"/>
          <w:b w:val="false"/>
          <w:i w:val="false"/>
          <w:color w:val="000000"/>
          <w:sz w:val="28"/>
        </w:rPr>
        <w:t>
      *мәліметтер мемлекеттік сатып алу жоспарынан тартылады (автоматты түрде көрсетіледі).</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16-қосымша</w:t>
            </w:r>
          </w:p>
        </w:tc>
      </w:tr>
    </w:tbl>
    <w:bookmarkStart w:name="z389" w:id="292"/>
    <w:p>
      <w:pPr>
        <w:spacing w:after="0"/>
        <w:ind w:left="0"/>
        <w:jc w:val="left"/>
      </w:pPr>
      <w:r>
        <w:rPr>
          <w:rFonts w:ascii="Times New Roman"/>
          <w:b/>
          <w:i w:val="false"/>
          <w:color w:val="000000"/>
        </w:rPr>
        <w:t xml:space="preserve"> Ұсынылатын тауарлардың техникалық ерекшелігі (әлеуетті өнім беруші әр лот үшін жеке ұсынады)</w:t>
      </w:r>
    </w:p>
    <w:bookmarkEnd w:id="292"/>
    <w:bookmarkStart w:name="z390" w:id="293"/>
    <w:p>
      <w:pPr>
        <w:spacing w:after="0"/>
        <w:ind w:left="0"/>
        <w:jc w:val="both"/>
      </w:pPr>
      <w:r>
        <w:rPr>
          <w:rFonts w:ascii="Times New Roman"/>
          <w:b w:val="false"/>
          <w:i w:val="false"/>
          <w:color w:val="000000"/>
          <w:sz w:val="28"/>
        </w:rPr>
        <w:t>
      Тапсырыс берушінің атауы _________________</w:t>
      </w:r>
    </w:p>
    <w:bookmarkEnd w:id="293"/>
    <w:bookmarkStart w:name="z391" w:id="294"/>
    <w:p>
      <w:pPr>
        <w:spacing w:after="0"/>
        <w:ind w:left="0"/>
        <w:jc w:val="both"/>
      </w:pPr>
      <w:r>
        <w:rPr>
          <w:rFonts w:ascii="Times New Roman"/>
          <w:b w:val="false"/>
          <w:i w:val="false"/>
          <w:color w:val="000000"/>
          <w:sz w:val="28"/>
        </w:rPr>
        <w:t>
      Ұйымдастырушының атауы ______________</w:t>
      </w:r>
    </w:p>
    <w:bookmarkEnd w:id="294"/>
    <w:bookmarkStart w:name="z392" w:id="295"/>
    <w:p>
      <w:pPr>
        <w:spacing w:after="0"/>
        <w:ind w:left="0"/>
        <w:jc w:val="both"/>
      </w:pPr>
      <w:r>
        <w:rPr>
          <w:rFonts w:ascii="Times New Roman"/>
          <w:b w:val="false"/>
          <w:i w:val="false"/>
          <w:color w:val="000000"/>
          <w:sz w:val="28"/>
        </w:rPr>
        <w:t>
      Конкурстың № _________________________</w:t>
      </w:r>
    </w:p>
    <w:bookmarkEnd w:id="295"/>
    <w:bookmarkStart w:name="z393" w:id="296"/>
    <w:p>
      <w:pPr>
        <w:spacing w:after="0"/>
        <w:ind w:left="0"/>
        <w:jc w:val="both"/>
      </w:pPr>
      <w:r>
        <w:rPr>
          <w:rFonts w:ascii="Times New Roman"/>
          <w:b w:val="false"/>
          <w:i w:val="false"/>
          <w:color w:val="000000"/>
          <w:sz w:val="28"/>
        </w:rPr>
        <w:t>
      Конкурстың атауы _________________</w:t>
      </w:r>
    </w:p>
    <w:bookmarkEnd w:id="296"/>
    <w:bookmarkStart w:name="z394" w:id="297"/>
    <w:p>
      <w:pPr>
        <w:spacing w:after="0"/>
        <w:ind w:left="0"/>
        <w:jc w:val="both"/>
      </w:pPr>
      <w:r>
        <w:rPr>
          <w:rFonts w:ascii="Times New Roman"/>
          <w:b w:val="false"/>
          <w:i w:val="false"/>
          <w:color w:val="000000"/>
          <w:sz w:val="28"/>
        </w:rPr>
        <w:t>
      Лоттың № _____________________________</w:t>
      </w:r>
    </w:p>
    <w:bookmarkEnd w:id="297"/>
    <w:bookmarkStart w:name="z395" w:id="298"/>
    <w:p>
      <w:pPr>
        <w:spacing w:after="0"/>
        <w:ind w:left="0"/>
        <w:jc w:val="both"/>
      </w:pPr>
      <w:r>
        <w:rPr>
          <w:rFonts w:ascii="Times New Roman"/>
          <w:b w:val="false"/>
          <w:i w:val="false"/>
          <w:color w:val="000000"/>
          <w:sz w:val="28"/>
        </w:rPr>
        <w:t>
      Лоттың атауы ______________________</w:t>
      </w:r>
    </w:p>
    <w:bookmarkEnd w:id="298"/>
    <w:bookmarkStart w:name="z396" w:id="299"/>
    <w:p>
      <w:pPr>
        <w:spacing w:after="0"/>
        <w:ind w:left="0"/>
        <w:jc w:val="both"/>
      </w:pPr>
      <w:r>
        <w:rPr>
          <w:rFonts w:ascii="Times New Roman"/>
          <w:b w:val="false"/>
          <w:i w:val="false"/>
          <w:color w:val="000000"/>
          <w:sz w:val="28"/>
        </w:rPr>
        <w:t>
      Өнім берушінің атауы ______________</w:t>
      </w:r>
    </w:p>
    <w:bookmarkEnd w:id="299"/>
    <w:bookmarkStart w:name="z397" w:id="300"/>
    <w:p>
      <w:pPr>
        <w:spacing w:after="0"/>
        <w:ind w:left="0"/>
        <w:jc w:val="both"/>
      </w:pPr>
      <w:r>
        <w:rPr>
          <w:rFonts w:ascii="Times New Roman"/>
          <w:b w:val="false"/>
          <w:i w:val="false"/>
          <w:color w:val="000000"/>
          <w:sz w:val="28"/>
        </w:rPr>
        <w:t>
      Өнім берушінің бизнес-сәйкестендіру нөмірі ______________________</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Маркасы және/немесе тауар белгісі не қызмет көрсету белгісі, моделі, типі көрсетілген 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 (Тауар жаңа, пайдаланылмаған, шығарылған жылы шарт жасалған күнге дейін (үш жылға дейін) ерте болмауға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ұсынылатын тауарларға арналған мемлекетаралық стандарттар. Ұлттық және мемлекетаралық стандарттар болмаған, ұсынылатын тауардың функционалдық, техникалық, сапалық және пайдалану сипаттамалары көрсетіледі (нақты сипаттамалары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талап етілетін функционалдық, техникалық, сапалық, пайдалану және өзге де сипаттамаларының сипаттамасы (нақты сипаттамалары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 оны жеңімпаз деп айқындаған және онымен мемлекеттік сатып алу туралы шарт жасасқан жағдайда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автоматты түрде қалыптастырады (тапсырыс берушінің техникалық ерекшелігінен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01"/>
          <w:p>
            <w:pPr>
              <w:spacing w:after="20"/>
              <w:ind w:left="20"/>
              <w:jc w:val="both"/>
            </w:pPr>
          </w:p>
          <w:bookmarkEnd w:id="301"/>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399" w:id="302"/>
    <w:p>
      <w:pPr>
        <w:spacing w:after="0"/>
        <w:ind w:left="0"/>
        <w:jc w:val="both"/>
      </w:pPr>
      <w:r>
        <w:rPr>
          <w:rFonts w:ascii="Times New Roman"/>
          <w:b w:val="false"/>
          <w:i w:val="false"/>
          <w:color w:val="000000"/>
          <w:sz w:val="28"/>
        </w:rPr>
        <w:t>
      Ескертпе:</w:t>
      </w:r>
    </w:p>
    <w:bookmarkEnd w:id="302"/>
    <w:bookmarkStart w:name="z400" w:id="303"/>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жолмен көрсетіледі.</w:t>
      </w:r>
    </w:p>
    <w:bookmarkEnd w:id="303"/>
    <w:bookmarkStart w:name="z401" w:id="304"/>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304"/>
    <w:bookmarkStart w:name="z402" w:id="305"/>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bookmarkEnd w:id="305"/>
    <w:bookmarkStart w:name="z403" w:id="306"/>
    <w:p>
      <w:pPr>
        <w:spacing w:after="0"/>
        <w:ind w:left="0"/>
        <w:jc w:val="both"/>
      </w:pPr>
      <w:r>
        <w:rPr>
          <w:rFonts w:ascii="Times New Roman"/>
          <w:b w:val="false"/>
          <w:i w:val="false"/>
          <w:color w:val="000000"/>
          <w:sz w:val="28"/>
        </w:rPr>
        <w:t>
      4. Әлеуетті өнім беруші конкурстың жеңімпазы деп танылған және онымен шарт жасалған жағдайда, мұндай шарттың техникалық ерекшелігі конкурс жеңімпазының техникалық ерекшелігінің негізінде қалыптастырылады.</w:t>
      </w:r>
    </w:p>
    <w:bookmarkEnd w:id="306"/>
    <w:bookmarkStart w:name="z404" w:id="307"/>
    <w:p>
      <w:pPr>
        <w:spacing w:after="0"/>
        <w:ind w:left="0"/>
        <w:jc w:val="both"/>
      </w:pPr>
      <w:r>
        <w:rPr>
          <w:rFonts w:ascii="Times New Roman"/>
          <w:b w:val="false"/>
          <w:i w:val="false"/>
          <w:color w:val="000000"/>
          <w:sz w:val="28"/>
        </w:rPr>
        <w:t xml:space="preserve">
      5. Егер конкурстың нысанасы жиынтықта тауарды сатып алу болып табылған жағдайда, әлеуетті өнім беруші техникалық ерекшелікте әрбір жинақтаушы тауар туралы ақпаратты жеке-жеке көрсетеді. </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11-қосымша</w:t>
            </w:r>
          </w:p>
        </w:tc>
      </w:tr>
    </w:tbl>
    <w:bookmarkStart w:name="z407" w:id="308"/>
    <w:p>
      <w:pPr>
        <w:spacing w:after="0"/>
        <w:ind w:left="0"/>
        <w:jc w:val="left"/>
      </w:pPr>
      <w:r>
        <w:rPr>
          <w:rFonts w:ascii="Times New Roman"/>
          <w:b/>
          <w:i w:val="false"/>
          <w:color w:val="000000"/>
        </w:rPr>
        <w:t xml:space="preserve"> Қаржылық тұрақтылық көрсеткішін есептеу формуласы</w:t>
      </w:r>
    </w:p>
    <w:bookmarkEnd w:id="308"/>
    <w:bookmarkStart w:name="z408" w:id="309"/>
    <w:p>
      <w:pPr>
        <w:spacing w:after="0"/>
        <w:ind w:left="0"/>
        <w:jc w:val="both"/>
      </w:pPr>
      <w:r>
        <w:rPr>
          <w:rFonts w:ascii="Times New Roman"/>
          <w:b w:val="false"/>
          <w:i w:val="false"/>
          <w:color w:val="000000"/>
          <w:sz w:val="28"/>
        </w:rPr>
        <w:t>
      ҚТК = КК + ТСК + ЕТҚК,</w:t>
      </w:r>
    </w:p>
    <w:bookmarkEnd w:id="309"/>
    <w:bookmarkStart w:name="z409" w:id="310"/>
    <w:p>
      <w:pPr>
        <w:spacing w:after="0"/>
        <w:ind w:left="0"/>
        <w:jc w:val="both"/>
      </w:pPr>
      <w:r>
        <w:rPr>
          <w:rFonts w:ascii="Times New Roman"/>
          <w:b w:val="false"/>
          <w:i w:val="false"/>
          <w:color w:val="000000"/>
          <w:sz w:val="28"/>
        </w:rPr>
        <w:t>
      мұнда:</w:t>
      </w:r>
    </w:p>
    <w:bookmarkEnd w:id="310"/>
    <w:bookmarkStart w:name="z410" w:id="311"/>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bookmarkEnd w:id="311"/>
    <w:bookmarkStart w:name="z411" w:id="312"/>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 ішінде мынадай тәртіппен пайыздық қатынаста есептелетін әлеуетті өнім берушінің кіріс көрсеткіші.</w:t>
      </w:r>
    </w:p>
    <w:bookmarkEnd w:id="312"/>
    <w:bookmarkStart w:name="z412" w:id="313"/>
    <w:p>
      <w:pPr>
        <w:spacing w:after="0"/>
        <w:ind w:left="0"/>
        <w:jc w:val="both"/>
      </w:pPr>
      <w:r>
        <w:rPr>
          <w:rFonts w:ascii="Times New Roman"/>
          <w:b w:val="false"/>
          <w:i w:val="false"/>
          <w:color w:val="000000"/>
          <w:sz w:val="28"/>
        </w:rPr>
        <w:t>
      КК = КС / МСС x 100%,</w:t>
      </w:r>
    </w:p>
    <w:bookmarkEnd w:id="313"/>
    <w:bookmarkStart w:name="z413" w:id="314"/>
    <w:p>
      <w:pPr>
        <w:spacing w:after="0"/>
        <w:ind w:left="0"/>
        <w:jc w:val="both"/>
      </w:pPr>
      <w:r>
        <w:rPr>
          <w:rFonts w:ascii="Times New Roman"/>
          <w:b w:val="false"/>
          <w:i w:val="false"/>
          <w:color w:val="000000"/>
          <w:sz w:val="28"/>
        </w:rPr>
        <w:t>
      мұнда:</w:t>
      </w:r>
    </w:p>
    <w:bookmarkEnd w:id="314"/>
    <w:bookmarkStart w:name="z414" w:id="315"/>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315"/>
    <w:bookmarkStart w:name="z415" w:id="316"/>
    <w:p>
      <w:pPr>
        <w:spacing w:after="0"/>
        <w:ind w:left="0"/>
        <w:jc w:val="both"/>
      </w:pPr>
      <w:r>
        <w:rPr>
          <w:rFonts w:ascii="Times New Roman"/>
          <w:b w:val="false"/>
          <w:i w:val="false"/>
          <w:color w:val="000000"/>
          <w:sz w:val="28"/>
        </w:rPr>
        <w:t>
      МСС – мемлекеттік сатып алу (лоттың) сомасы.</w:t>
      </w:r>
    </w:p>
    <w:bookmarkEnd w:id="316"/>
    <w:bookmarkStart w:name="z416" w:id="317"/>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bookmarkEnd w:id="317"/>
    <w:bookmarkStart w:name="z417" w:id="318"/>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bookmarkEnd w:id="318"/>
    <w:bookmarkStart w:name="z418" w:id="319"/>
    <w:p>
      <w:pPr>
        <w:spacing w:after="0"/>
        <w:ind w:left="0"/>
        <w:jc w:val="both"/>
      </w:pPr>
      <w:r>
        <w:rPr>
          <w:rFonts w:ascii="Times New Roman"/>
          <w:b w:val="false"/>
          <w:i w:val="false"/>
          <w:color w:val="000000"/>
          <w:sz w:val="28"/>
        </w:rPr>
        <w:t>
      ТСК = ТС / КС х 100%,</w:t>
      </w:r>
    </w:p>
    <w:bookmarkEnd w:id="319"/>
    <w:bookmarkStart w:name="z419" w:id="320"/>
    <w:p>
      <w:pPr>
        <w:spacing w:after="0"/>
        <w:ind w:left="0"/>
        <w:jc w:val="both"/>
      </w:pPr>
      <w:r>
        <w:rPr>
          <w:rFonts w:ascii="Times New Roman"/>
          <w:b w:val="false"/>
          <w:i w:val="false"/>
          <w:color w:val="000000"/>
          <w:sz w:val="28"/>
        </w:rPr>
        <w:t>
      мұнда:</w:t>
      </w:r>
    </w:p>
    <w:bookmarkEnd w:id="320"/>
    <w:bookmarkStart w:name="z420" w:id="321"/>
    <w:p>
      <w:pPr>
        <w:spacing w:after="0"/>
        <w:ind w:left="0"/>
        <w:jc w:val="both"/>
      </w:pPr>
      <w:r>
        <w:rPr>
          <w:rFonts w:ascii="Times New Roman"/>
          <w:b w:val="false"/>
          <w:i w:val="false"/>
          <w:color w:val="000000"/>
          <w:sz w:val="28"/>
        </w:rPr>
        <w:t>
      ТС – есептелген үш жылдық кезең үшін төленген салықтар сомасы;</w:t>
      </w:r>
    </w:p>
    <w:bookmarkEnd w:id="321"/>
    <w:bookmarkStart w:name="z421" w:id="322"/>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 ішіндегі әлеуетті өнім берушінің кіріс сомасы;</w:t>
      </w:r>
    </w:p>
    <w:bookmarkEnd w:id="322"/>
    <w:bookmarkStart w:name="z422" w:id="323"/>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bookmarkEnd w:id="323"/>
    <w:bookmarkStart w:name="z423" w:id="324"/>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w:t>
      </w:r>
    </w:p>
    <w:bookmarkEnd w:id="324"/>
    <w:bookmarkStart w:name="z424" w:id="325"/>
    <w:p>
      <w:pPr>
        <w:spacing w:after="0"/>
        <w:ind w:left="0"/>
        <w:jc w:val="both"/>
      </w:pPr>
      <w:r>
        <w:rPr>
          <w:rFonts w:ascii="Times New Roman"/>
          <w:b w:val="false"/>
          <w:i w:val="false"/>
          <w:color w:val="000000"/>
          <w:sz w:val="28"/>
        </w:rPr>
        <w:t>
      ЕТҚК = ЕТҚ / МСС x 100%,</w:t>
      </w:r>
    </w:p>
    <w:bookmarkEnd w:id="325"/>
    <w:bookmarkStart w:name="z425" w:id="326"/>
    <w:p>
      <w:pPr>
        <w:spacing w:after="0"/>
        <w:ind w:left="0"/>
        <w:jc w:val="both"/>
      </w:pPr>
      <w:r>
        <w:rPr>
          <w:rFonts w:ascii="Times New Roman"/>
          <w:b w:val="false"/>
          <w:i w:val="false"/>
          <w:color w:val="000000"/>
          <w:sz w:val="28"/>
        </w:rPr>
        <w:t>
      мұнда:</w:t>
      </w:r>
    </w:p>
    <w:bookmarkEnd w:id="326"/>
    <w:bookmarkStart w:name="z426" w:id="327"/>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bookmarkEnd w:id="327"/>
    <w:bookmarkStart w:name="z427" w:id="328"/>
    <w:p>
      <w:pPr>
        <w:spacing w:after="0"/>
        <w:ind w:left="0"/>
        <w:jc w:val="both"/>
      </w:pPr>
      <w:r>
        <w:rPr>
          <w:rFonts w:ascii="Times New Roman"/>
          <w:b w:val="false"/>
          <w:i w:val="false"/>
          <w:color w:val="000000"/>
          <w:sz w:val="28"/>
        </w:rPr>
        <w:t>
      МСС – мемлекеттік сатып алу сомасы.</w:t>
      </w:r>
    </w:p>
    <w:bookmarkEnd w:id="328"/>
    <w:bookmarkStart w:name="z428" w:id="329"/>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430" w:id="330"/>
    <w:p>
      <w:pPr>
        <w:spacing w:after="0"/>
        <w:ind w:left="0"/>
        <w:jc w:val="left"/>
      </w:pPr>
      <w:r>
        <w:rPr>
          <w:rFonts w:ascii="Times New Roman"/>
          <w:b/>
          <w:i w:val="false"/>
          <w:color w:val="000000"/>
        </w:rPr>
        <w:t xml:space="preserve"> Әлеуетті өнім берушінің сатып алу бойынша құны тиісті қаржы жылына белгіленген айлық есептік көрсеткіштің екі жүз мың еселенген мөлшерінен аспайтын қаржылық тұрақтылық көрсеткішін есептеу</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bookmarkStart w:name="z432" w:id="331"/>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екі жүз мың еселенген мөлшерінен төрт жүз мың еселенген мөлшеріне дейінгі шектегі қаржылық тұрақтылық көрсеткішін есептеу</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bookmarkStart w:name="z434" w:id="332"/>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төрт жүз мың еселенген мөлшерінен сегіз жүз мың еселенген мөлшеріне дейінгі шектегі қаржылық тұрақтылық көрсеткішін  есептеу</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bookmarkStart w:name="z436" w:id="333"/>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сегіз жүз мың еселенген мөлшерінен бір миллион алты жүз мың еселенген мөлшеріне дейінгі шектегі қаржылық тұрақтылық көрсеткішін  есептеу</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bookmarkStart w:name="z438" w:id="334"/>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бір миллион алты жүз мың еселенген мөлшерінен үш миллион екі жүз мың еселенген мөлшеріне дейінгі шектегі қаржылық тұрақтылық көрсеткішін  есептеу</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6–қосымша</w:t>
            </w:r>
          </w:p>
        </w:tc>
      </w:tr>
    </w:tbl>
    <w:bookmarkStart w:name="z440" w:id="335"/>
    <w:p>
      <w:pPr>
        <w:spacing w:after="0"/>
        <w:ind w:left="0"/>
        <w:jc w:val="left"/>
      </w:pPr>
      <w:r>
        <w:rPr>
          <w:rFonts w:ascii="Times New Roman"/>
          <w:b/>
          <w:i w:val="false"/>
          <w:color w:val="000000"/>
        </w:rPr>
        <w:t xml:space="preserve"> Мемлекеттік сатып алуға қатысатын әлеуетті өнім берушінің құны тиісті қаржы жылына белгіленген айлық есептік көрсеткіштің үш миллион екі жүз мыңға еселенген мөлшерінен асатын қаржылық тұрақтылық көрсеткішін  есептеу</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11-1-қосымша</w:t>
            </w:r>
          </w:p>
        </w:tc>
      </w:tr>
    </w:tbl>
    <w:bookmarkStart w:name="z444" w:id="336"/>
    <w:p>
      <w:pPr>
        <w:spacing w:after="0"/>
        <w:ind w:left="0"/>
        <w:jc w:val="left"/>
      </w:pPr>
      <w:r>
        <w:rPr>
          <w:rFonts w:ascii="Times New Roman"/>
          <w:b/>
          <w:i w:val="false"/>
          <w:color w:val="000000"/>
        </w:rPr>
        <w:t xml:space="preserve">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 формуласы</w:t>
      </w:r>
    </w:p>
    <w:bookmarkEnd w:id="336"/>
    <w:bookmarkStart w:name="z445" w:id="337"/>
    <w:p>
      <w:pPr>
        <w:spacing w:after="0"/>
        <w:ind w:left="0"/>
        <w:jc w:val="both"/>
      </w:pPr>
      <w:r>
        <w:rPr>
          <w:rFonts w:ascii="Times New Roman"/>
          <w:b w:val="false"/>
          <w:i w:val="false"/>
          <w:color w:val="000000"/>
          <w:sz w:val="28"/>
        </w:rPr>
        <w:t>
      ҚТК = КК + ТСК + ЕТҚК,</w:t>
      </w:r>
    </w:p>
    <w:bookmarkEnd w:id="337"/>
    <w:bookmarkStart w:name="z446" w:id="338"/>
    <w:p>
      <w:pPr>
        <w:spacing w:after="0"/>
        <w:ind w:left="0"/>
        <w:jc w:val="both"/>
      </w:pPr>
      <w:r>
        <w:rPr>
          <w:rFonts w:ascii="Times New Roman"/>
          <w:b w:val="false"/>
          <w:i w:val="false"/>
          <w:color w:val="000000"/>
          <w:sz w:val="28"/>
        </w:rPr>
        <w:t>
      мұнда:</w:t>
      </w:r>
    </w:p>
    <w:bookmarkEnd w:id="338"/>
    <w:bookmarkStart w:name="z447" w:id="339"/>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bookmarkEnd w:id="339"/>
    <w:bookmarkStart w:name="z448" w:id="340"/>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bookmarkEnd w:id="340"/>
    <w:bookmarkStart w:name="z449" w:id="341"/>
    <w:p>
      <w:pPr>
        <w:spacing w:after="0"/>
        <w:ind w:left="0"/>
        <w:jc w:val="both"/>
      </w:pPr>
      <w:r>
        <w:rPr>
          <w:rFonts w:ascii="Times New Roman"/>
          <w:b w:val="false"/>
          <w:i w:val="false"/>
          <w:color w:val="000000"/>
          <w:sz w:val="28"/>
        </w:rPr>
        <w:t>
      КК = КС / МСС x 100%,</w:t>
      </w:r>
    </w:p>
    <w:bookmarkEnd w:id="341"/>
    <w:bookmarkStart w:name="z450" w:id="342"/>
    <w:p>
      <w:pPr>
        <w:spacing w:after="0"/>
        <w:ind w:left="0"/>
        <w:jc w:val="both"/>
      </w:pPr>
      <w:r>
        <w:rPr>
          <w:rFonts w:ascii="Times New Roman"/>
          <w:b w:val="false"/>
          <w:i w:val="false"/>
          <w:color w:val="000000"/>
          <w:sz w:val="28"/>
        </w:rPr>
        <w:t>
      мұнда:</w:t>
      </w:r>
    </w:p>
    <w:bookmarkEnd w:id="342"/>
    <w:bookmarkStart w:name="z451" w:id="343"/>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bookmarkEnd w:id="343"/>
    <w:bookmarkStart w:name="z452" w:id="344"/>
    <w:p>
      <w:pPr>
        <w:spacing w:after="0"/>
        <w:ind w:left="0"/>
        <w:jc w:val="both"/>
      </w:pPr>
      <w:r>
        <w:rPr>
          <w:rFonts w:ascii="Times New Roman"/>
          <w:b w:val="false"/>
          <w:i w:val="false"/>
          <w:color w:val="000000"/>
          <w:sz w:val="28"/>
        </w:rPr>
        <w:t>
      МСС – мемлекеттік сатып алу (лоттың) сомасы.</w:t>
      </w:r>
    </w:p>
    <w:bookmarkEnd w:id="344"/>
    <w:bookmarkStart w:name="z453" w:id="345"/>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bookmarkEnd w:id="345"/>
    <w:bookmarkStart w:name="z454" w:id="346"/>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bookmarkEnd w:id="346"/>
    <w:bookmarkStart w:name="z455" w:id="347"/>
    <w:p>
      <w:pPr>
        <w:spacing w:after="0"/>
        <w:ind w:left="0"/>
        <w:jc w:val="both"/>
      </w:pPr>
      <w:r>
        <w:rPr>
          <w:rFonts w:ascii="Times New Roman"/>
          <w:b w:val="false"/>
          <w:i w:val="false"/>
          <w:color w:val="000000"/>
          <w:sz w:val="28"/>
        </w:rPr>
        <w:t>
      ТСК = ТС / КС х 100%,</w:t>
      </w:r>
    </w:p>
    <w:bookmarkEnd w:id="347"/>
    <w:bookmarkStart w:name="z456" w:id="348"/>
    <w:p>
      <w:pPr>
        <w:spacing w:after="0"/>
        <w:ind w:left="0"/>
        <w:jc w:val="both"/>
      </w:pPr>
      <w:r>
        <w:rPr>
          <w:rFonts w:ascii="Times New Roman"/>
          <w:b w:val="false"/>
          <w:i w:val="false"/>
          <w:color w:val="000000"/>
          <w:sz w:val="28"/>
        </w:rPr>
        <w:t>
      мұнда:</w:t>
      </w:r>
    </w:p>
    <w:bookmarkEnd w:id="348"/>
    <w:bookmarkStart w:name="z457" w:id="349"/>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bookmarkEnd w:id="349"/>
    <w:bookmarkStart w:name="z458" w:id="350"/>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bookmarkEnd w:id="350"/>
    <w:bookmarkStart w:name="z459" w:id="351"/>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bookmarkEnd w:id="351"/>
    <w:bookmarkStart w:name="z460" w:id="352"/>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bookmarkEnd w:id="352"/>
    <w:bookmarkStart w:name="z461" w:id="353"/>
    <w:p>
      <w:pPr>
        <w:spacing w:after="0"/>
        <w:ind w:left="0"/>
        <w:jc w:val="both"/>
      </w:pPr>
      <w:r>
        <w:rPr>
          <w:rFonts w:ascii="Times New Roman"/>
          <w:b w:val="false"/>
          <w:i w:val="false"/>
          <w:color w:val="000000"/>
          <w:sz w:val="28"/>
        </w:rPr>
        <w:t>
      ЕТҚК = ЕТҚ / МСС x 100%,</w:t>
      </w:r>
    </w:p>
    <w:bookmarkEnd w:id="353"/>
    <w:bookmarkStart w:name="z462" w:id="354"/>
    <w:p>
      <w:pPr>
        <w:spacing w:after="0"/>
        <w:ind w:left="0"/>
        <w:jc w:val="both"/>
      </w:pPr>
      <w:r>
        <w:rPr>
          <w:rFonts w:ascii="Times New Roman"/>
          <w:b w:val="false"/>
          <w:i w:val="false"/>
          <w:color w:val="000000"/>
          <w:sz w:val="28"/>
        </w:rPr>
        <w:t>
      мұнда:</w:t>
      </w:r>
    </w:p>
    <w:bookmarkEnd w:id="354"/>
    <w:bookmarkStart w:name="z463" w:id="355"/>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bookmarkEnd w:id="355"/>
    <w:bookmarkStart w:name="z464" w:id="356"/>
    <w:p>
      <w:pPr>
        <w:spacing w:after="0"/>
        <w:ind w:left="0"/>
        <w:jc w:val="both"/>
      </w:pPr>
      <w:r>
        <w:rPr>
          <w:rFonts w:ascii="Times New Roman"/>
          <w:b w:val="false"/>
          <w:i w:val="false"/>
          <w:color w:val="000000"/>
          <w:sz w:val="28"/>
        </w:rPr>
        <w:t>
      МСС – мемлекеттік сатып алу сомасы.</w:t>
      </w:r>
    </w:p>
    <w:bookmarkEnd w:id="356"/>
    <w:bookmarkStart w:name="z465" w:id="357"/>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467" w:id="358"/>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аспайтын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bookmarkStart w:name="z469" w:id="359"/>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сегіз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bookmarkStart w:name="z471" w:id="360"/>
    <w:p>
      <w:pPr>
        <w:spacing w:after="0"/>
        <w:ind w:left="0"/>
        <w:jc w:val="left"/>
      </w:pPr>
      <w:r>
        <w:rPr>
          <w:rFonts w:ascii="Times New Roman"/>
          <w:b/>
          <w:i w:val="false"/>
          <w:color w:val="000000"/>
        </w:rPr>
        <w:t xml:space="preserve"> Құны тиісті қаржы жылына белгіленген айлық есептік көрсеткіштің сегіз мың еселенген мөлшерінен он алты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bookmarkStart w:name="z473" w:id="361"/>
    <w:p>
      <w:pPr>
        <w:spacing w:after="0"/>
        <w:ind w:left="0"/>
        <w:jc w:val="left"/>
      </w:pPr>
      <w:r>
        <w:rPr>
          <w:rFonts w:ascii="Times New Roman"/>
          <w:b/>
          <w:i w:val="false"/>
          <w:color w:val="000000"/>
        </w:rPr>
        <w:t xml:space="preserve"> Құны тиісті қаржы жылына белгіленген айлық есептік көрсеткіштің он алты мың еселенген мөлшерінен отыз екі мың еселенген мөлшеріне дейінгі шектегі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bookmarkStart w:name="z475" w:id="362"/>
    <w:p>
      <w:pPr>
        <w:spacing w:after="0"/>
        <w:ind w:left="0"/>
        <w:jc w:val="left"/>
      </w:pPr>
      <w:r>
        <w:rPr>
          <w:rFonts w:ascii="Times New Roman"/>
          <w:b/>
          <w:i w:val="false"/>
          <w:color w:val="000000"/>
        </w:rPr>
        <w:t xml:space="preserve"> Құны тиісті қаржы жылына белгіленген айлық есептік көрсеткіштің отыз екі мың еселенген мөлшерінен асатын жобалау-сметалық құжаттаманы әзірлеу жөніндегі жұмыстарды мемлекеттік сатып алуға қатысатын әлеуетті өнім берушінің қаржылық тұрақтылық көрсеткішін  есептеу</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11-2-қосымша</w:t>
            </w:r>
          </w:p>
        </w:tc>
      </w:tr>
    </w:tbl>
    <w:bookmarkStart w:name="z478" w:id="363"/>
    <w:p>
      <w:pPr>
        <w:spacing w:after="0"/>
        <w:ind w:left="0"/>
        <w:jc w:val="left"/>
      </w:pPr>
      <w:r>
        <w:rPr>
          <w:rFonts w:ascii="Times New Roman"/>
          <w:b/>
          <w:i w:val="false"/>
          <w:color w:val="000000"/>
        </w:rPr>
        <w:t xml:space="preserve">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 формуласы</w:t>
      </w:r>
    </w:p>
    <w:bookmarkEnd w:id="363"/>
    <w:bookmarkStart w:name="z479" w:id="364"/>
    <w:p>
      <w:pPr>
        <w:spacing w:after="0"/>
        <w:ind w:left="0"/>
        <w:jc w:val="both"/>
      </w:pPr>
      <w:r>
        <w:rPr>
          <w:rFonts w:ascii="Times New Roman"/>
          <w:b w:val="false"/>
          <w:i w:val="false"/>
          <w:color w:val="000000"/>
          <w:sz w:val="28"/>
        </w:rPr>
        <w:t>
      ҚТК = КК + ТСК + ЕТҚК,</w:t>
      </w:r>
    </w:p>
    <w:bookmarkEnd w:id="364"/>
    <w:bookmarkStart w:name="z480" w:id="365"/>
    <w:p>
      <w:pPr>
        <w:spacing w:after="0"/>
        <w:ind w:left="0"/>
        <w:jc w:val="both"/>
      </w:pPr>
      <w:r>
        <w:rPr>
          <w:rFonts w:ascii="Times New Roman"/>
          <w:b w:val="false"/>
          <w:i w:val="false"/>
          <w:color w:val="000000"/>
          <w:sz w:val="28"/>
        </w:rPr>
        <w:t>
      мұнда:</w:t>
      </w:r>
    </w:p>
    <w:bookmarkEnd w:id="365"/>
    <w:bookmarkStart w:name="z481" w:id="366"/>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bookmarkEnd w:id="366"/>
    <w:bookmarkStart w:name="z482" w:id="367"/>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bookmarkEnd w:id="367"/>
    <w:bookmarkStart w:name="z483" w:id="368"/>
    <w:p>
      <w:pPr>
        <w:spacing w:after="0"/>
        <w:ind w:left="0"/>
        <w:jc w:val="both"/>
      </w:pPr>
      <w:r>
        <w:rPr>
          <w:rFonts w:ascii="Times New Roman"/>
          <w:b w:val="false"/>
          <w:i w:val="false"/>
          <w:color w:val="000000"/>
          <w:sz w:val="28"/>
        </w:rPr>
        <w:t>
      КК = КС / МСС x 100%,</w:t>
      </w:r>
    </w:p>
    <w:bookmarkEnd w:id="368"/>
    <w:bookmarkStart w:name="z484" w:id="369"/>
    <w:p>
      <w:pPr>
        <w:spacing w:after="0"/>
        <w:ind w:left="0"/>
        <w:jc w:val="both"/>
      </w:pPr>
      <w:r>
        <w:rPr>
          <w:rFonts w:ascii="Times New Roman"/>
          <w:b w:val="false"/>
          <w:i w:val="false"/>
          <w:color w:val="000000"/>
          <w:sz w:val="28"/>
        </w:rPr>
        <w:t>
      мұнда:</w:t>
      </w:r>
    </w:p>
    <w:bookmarkEnd w:id="369"/>
    <w:bookmarkStart w:name="z485" w:id="370"/>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bookmarkEnd w:id="370"/>
    <w:bookmarkStart w:name="z486" w:id="371"/>
    <w:p>
      <w:pPr>
        <w:spacing w:after="0"/>
        <w:ind w:left="0"/>
        <w:jc w:val="both"/>
      </w:pPr>
      <w:r>
        <w:rPr>
          <w:rFonts w:ascii="Times New Roman"/>
          <w:b w:val="false"/>
          <w:i w:val="false"/>
          <w:color w:val="000000"/>
          <w:sz w:val="28"/>
        </w:rPr>
        <w:t>
      МСС – мемлекеттік сатып алу (лоттың) сомасы.</w:t>
      </w:r>
    </w:p>
    <w:bookmarkEnd w:id="371"/>
    <w:bookmarkStart w:name="z487" w:id="372"/>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bookmarkEnd w:id="372"/>
    <w:bookmarkStart w:name="z488" w:id="373"/>
    <w:p>
      <w:pPr>
        <w:spacing w:after="0"/>
        <w:ind w:left="0"/>
        <w:jc w:val="both"/>
      </w:pPr>
      <w:r>
        <w:rPr>
          <w:rFonts w:ascii="Times New Roman"/>
          <w:b w:val="false"/>
          <w:i w:val="false"/>
          <w:color w:val="000000"/>
          <w:sz w:val="28"/>
        </w:rPr>
        <w:t>
      ТСК – есептелетін үш жылдық кезең ішінде пайыздық қатынаста төленген салықтардың көрсеткіші, ол мынадай тәртіппен есептеледі.</w:t>
      </w:r>
    </w:p>
    <w:bookmarkEnd w:id="373"/>
    <w:bookmarkStart w:name="z489" w:id="374"/>
    <w:p>
      <w:pPr>
        <w:spacing w:after="0"/>
        <w:ind w:left="0"/>
        <w:jc w:val="both"/>
      </w:pPr>
      <w:r>
        <w:rPr>
          <w:rFonts w:ascii="Times New Roman"/>
          <w:b w:val="false"/>
          <w:i w:val="false"/>
          <w:color w:val="000000"/>
          <w:sz w:val="28"/>
        </w:rPr>
        <w:t>
      ТСК = ТС / КС х 100%,</w:t>
      </w:r>
    </w:p>
    <w:bookmarkEnd w:id="374"/>
    <w:bookmarkStart w:name="z490" w:id="375"/>
    <w:p>
      <w:pPr>
        <w:spacing w:after="0"/>
        <w:ind w:left="0"/>
        <w:jc w:val="both"/>
      </w:pPr>
      <w:r>
        <w:rPr>
          <w:rFonts w:ascii="Times New Roman"/>
          <w:b w:val="false"/>
          <w:i w:val="false"/>
          <w:color w:val="000000"/>
          <w:sz w:val="28"/>
        </w:rPr>
        <w:t>
      мұнда:</w:t>
      </w:r>
    </w:p>
    <w:bookmarkEnd w:id="375"/>
    <w:bookmarkStart w:name="z491" w:id="376"/>
    <w:p>
      <w:pPr>
        <w:spacing w:after="0"/>
        <w:ind w:left="0"/>
        <w:jc w:val="both"/>
      </w:pPr>
      <w:r>
        <w:rPr>
          <w:rFonts w:ascii="Times New Roman"/>
          <w:b w:val="false"/>
          <w:i w:val="false"/>
          <w:color w:val="000000"/>
          <w:sz w:val="28"/>
        </w:rPr>
        <w:t>
      ТС – есептелген үш жылдық кезең ішінде төленген салықтарының сомасы;</w:t>
      </w:r>
    </w:p>
    <w:bookmarkEnd w:id="376"/>
    <w:bookmarkStart w:name="z492" w:id="377"/>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bookmarkEnd w:id="377"/>
    <w:bookmarkStart w:name="z493" w:id="378"/>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bookmarkEnd w:id="378"/>
    <w:bookmarkStart w:name="z494" w:id="379"/>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bookmarkEnd w:id="379"/>
    <w:bookmarkStart w:name="z495" w:id="380"/>
    <w:p>
      <w:pPr>
        <w:spacing w:after="0"/>
        <w:ind w:left="0"/>
        <w:jc w:val="both"/>
      </w:pPr>
      <w:r>
        <w:rPr>
          <w:rFonts w:ascii="Times New Roman"/>
          <w:b w:val="false"/>
          <w:i w:val="false"/>
          <w:color w:val="000000"/>
          <w:sz w:val="28"/>
        </w:rPr>
        <w:t>
      ЕТҚК = ЕТҚ / МСС x 100%,</w:t>
      </w:r>
    </w:p>
    <w:bookmarkEnd w:id="380"/>
    <w:bookmarkStart w:name="z496" w:id="381"/>
    <w:p>
      <w:pPr>
        <w:spacing w:after="0"/>
        <w:ind w:left="0"/>
        <w:jc w:val="both"/>
      </w:pPr>
      <w:r>
        <w:rPr>
          <w:rFonts w:ascii="Times New Roman"/>
          <w:b w:val="false"/>
          <w:i w:val="false"/>
          <w:color w:val="000000"/>
          <w:sz w:val="28"/>
        </w:rPr>
        <w:t>
      мұнда:</w:t>
      </w:r>
    </w:p>
    <w:bookmarkEnd w:id="381"/>
    <w:bookmarkStart w:name="z497" w:id="382"/>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bookmarkEnd w:id="382"/>
    <w:bookmarkStart w:name="z498" w:id="383"/>
    <w:p>
      <w:pPr>
        <w:spacing w:after="0"/>
        <w:ind w:left="0"/>
        <w:jc w:val="both"/>
      </w:pPr>
      <w:r>
        <w:rPr>
          <w:rFonts w:ascii="Times New Roman"/>
          <w:b w:val="false"/>
          <w:i w:val="false"/>
          <w:color w:val="000000"/>
          <w:sz w:val="28"/>
        </w:rPr>
        <w:t>
      МСС – мемлекеттік сатып алу сомасы.</w:t>
      </w:r>
    </w:p>
    <w:bookmarkEnd w:id="383"/>
    <w:bookmarkStart w:name="z499" w:id="384"/>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501" w:id="385"/>
    <w:p>
      <w:pPr>
        <w:spacing w:after="0"/>
        <w:ind w:left="0"/>
        <w:jc w:val="left"/>
      </w:pPr>
      <w:r>
        <w:rPr>
          <w:rFonts w:ascii="Times New Roman"/>
          <w:b/>
          <w:i w:val="false"/>
          <w:color w:val="000000"/>
        </w:rPr>
        <w:t xml:space="preserve"> Құны тиісті қаржы жылына белгіленген айлық есептік көрсеткіштің мың еселенген мөлшерінен аспайтын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2–қосымша</w:t>
            </w:r>
          </w:p>
        </w:tc>
      </w:tr>
    </w:tbl>
    <w:bookmarkStart w:name="z503" w:id="386"/>
    <w:p>
      <w:pPr>
        <w:spacing w:after="0"/>
        <w:ind w:left="0"/>
        <w:jc w:val="left"/>
      </w:pPr>
      <w:r>
        <w:rPr>
          <w:rFonts w:ascii="Times New Roman"/>
          <w:b/>
          <w:i w:val="false"/>
          <w:color w:val="000000"/>
        </w:rPr>
        <w:t xml:space="preserve"> Құны тиісті қаржы жылына белгіленген айлық есептік көрсеткіштің мың еселенген мөлшерінен төрт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3–қосымша</w:t>
            </w:r>
          </w:p>
        </w:tc>
      </w:tr>
    </w:tbl>
    <w:bookmarkStart w:name="z505" w:id="387"/>
    <w:p>
      <w:pPr>
        <w:spacing w:after="0"/>
        <w:ind w:left="0"/>
        <w:jc w:val="left"/>
      </w:pPr>
      <w:r>
        <w:rPr>
          <w:rFonts w:ascii="Times New Roman"/>
          <w:b/>
          <w:i w:val="false"/>
          <w:color w:val="000000"/>
        </w:rPr>
        <w:t xml:space="preserve"> Құны тиісті қаржы жылына белгіленген айлық есептік көрсеткіштің төрт мың еселенген мөлшерінен сегіз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4–қосымша</w:t>
            </w:r>
          </w:p>
        </w:tc>
      </w:tr>
    </w:tbl>
    <w:bookmarkStart w:name="z507" w:id="388"/>
    <w:p>
      <w:pPr>
        <w:spacing w:after="0"/>
        <w:ind w:left="0"/>
        <w:jc w:val="left"/>
      </w:pPr>
      <w:r>
        <w:rPr>
          <w:rFonts w:ascii="Times New Roman"/>
          <w:b/>
          <w:i w:val="false"/>
          <w:color w:val="000000"/>
        </w:rPr>
        <w:t xml:space="preserve"> Құны тиісті қаржы жылына белгіленген айлық есептік көрсеткіштің сегіз мың еселенген мөлшерінен он алты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5–қосымша</w:t>
            </w:r>
          </w:p>
        </w:tc>
      </w:tr>
    </w:tbl>
    <w:bookmarkStart w:name="z509" w:id="389"/>
    <w:p>
      <w:pPr>
        <w:spacing w:after="0"/>
        <w:ind w:left="0"/>
        <w:jc w:val="left"/>
      </w:pPr>
      <w:r>
        <w:rPr>
          <w:rFonts w:ascii="Times New Roman"/>
          <w:b/>
          <w:i w:val="false"/>
          <w:color w:val="000000"/>
        </w:rPr>
        <w:t xml:space="preserve"> Құны тиісті қаржы жылына белгіленген айлық есептік көрсеткіштің он алты мың еселенген мөлшерінен отыз екі мың еселенген мөлшеріне дейінгі шектегі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6–қосымша</w:t>
            </w:r>
          </w:p>
        </w:tc>
      </w:tr>
    </w:tbl>
    <w:bookmarkStart w:name="z511" w:id="390"/>
    <w:p>
      <w:pPr>
        <w:spacing w:after="0"/>
        <w:ind w:left="0"/>
        <w:jc w:val="left"/>
      </w:pPr>
      <w:r>
        <w:rPr>
          <w:rFonts w:ascii="Times New Roman"/>
          <w:b/>
          <w:i w:val="false"/>
          <w:color w:val="000000"/>
        </w:rPr>
        <w:t xml:space="preserve"> Құны тиісті қаржы жылына белгіленген айлық есептік көрсеткіштің отыз екі мың еселенген мөлшерінен асатын техникалық қадағалау және (немесе) жобаларды басқару жөніндегі инжинирингтік қызметтерді мемлекеттік сатып алуға қатысатын әлеуетті өнім берушінің қаржылық тұрақтылық көрсеткішін есептеу</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11-3-қосымша</w:t>
            </w:r>
          </w:p>
        </w:tc>
      </w:tr>
    </w:tbl>
    <w:bookmarkStart w:name="z514" w:id="391"/>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жөніндегі жұмыстарды мемлекеттік сатып алуға қатысатын әлеуетті өнім берушінің қаржылық тұрақтылық көрсеткішін есептеу формуласы</w:t>
      </w:r>
    </w:p>
    <w:bookmarkEnd w:id="391"/>
    <w:bookmarkStart w:name="z515" w:id="392"/>
    <w:p>
      <w:pPr>
        <w:spacing w:after="0"/>
        <w:ind w:left="0"/>
        <w:jc w:val="both"/>
      </w:pPr>
      <w:r>
        <w:rPr>
          <w:rFonts w:ascii="Times New Roman"/>
          <w:b w:val="false"/>
          <w:i w:val="false"/>
          <w:color w:val="000000"/>
          <w:sz w:val="28"/>
        </w:rPr>
        <w:t>
      ҚТК = КК + ТСК + ЕТҚК,</w:t>
      </w:r>
    </w:p>
    <w:bookmarkEnd w:id="392"/>
    <w:bookmarkStart w:name="z516" w:id="393"/>
    <w:p>
      <w:pPr>
        <w:spacing w:after="0"/>
        <w:ind w:left="0"/>
        <w:jc w:val="both"/>
      </w:pPr>
      <w:r>
        <w:rPr>
          <w:rFonts w:ascii="Times New Roman"/>
          <w:b w:val="false"/>
          <w:i w:val="false"/>
          <w:color w:val="000000"/>
          <w:sz w:val="28"/>
        </w:rPr>
        <w:t>
      мұнда:</w:t>
      </w:r>
    </w:p>
    <w:bookmarkEnd w:id="393"/>
    <w:bookmarkStart w:name="z517" w:id="394"/>
    <w:p>
      <w:pPr>
        <w:spacing w:after="0"/>
        <w:ind w:left="0"/>
        <w:jc w:val="both"/>
      </w:pPr>
      <w:r>
        <w:rPr>
          <w:rFonts w:ascii="Times New Roman"/>
          <w:b w:val="false"/>
          <w:i w:val="false"/>
          <w:color w:val="000000"/>
          <w:sz w:val="28"/>
        </w:rPr>
        <w:t>
      ҚТК – әлеуетті өнім берушінің қаржылық тұрақтылығының көрсеткіші;</w:t>
      </w:r>
    </w:p>
    <w:bookmarkEnd w:id="394"/>
    <w:bookmarkStart w:name="z518" w:id="395"/>
    <w:p>
      <w:pPr>
        <w:spacing w:after="0"/>
        <w:ind w:left="0"/>
        <w:jc w:val="both"/>
      </w:pPr>
      <w:r>
        <w:rPr>
          <w:rFonts w:ascii="Times New Roman"/>
          <w:b w:val="false"/>
          <w:i w:val="false"/>
          <w:color w:val="000000"/>
          <w:sz w:val="28"/>
        </w:rPr>
        <w:t>
      КК – мемлекеттік кірістер органдарының ақпараттық жүйелерінің деректеріне сәйкес өткен жылдың алдындағы үш жылдағы мынадай тәртіппен пайыздық қатынаста есептелетін әлеуетті өнім берушінің кіріс көрсеткіші.</w:t>
      </w:r>
    </w:p>
    <w:bookmarkEnd w:id="395"/>
    <w:bookmarkStart w:name="z519" w:id="396"/>
    <w:p>
      <w:pPr>
        <w:spacing w:after="0"/>
        <w:ind w:left="0"/>
        <w:jc w:val="both"/>
      </w:pPr>
      <w:r>
        <w:rPr>
          <w:rFonts w:ascii="Times New Roman"/>
          <w:b w:val="false"/>
          <w:i w:val="false"/>
          <w:color w:val="000000"/>
          <w:sz w:val="28"/>
        </w:rPr>
        <w:t>
      КК = КС / МСС x 100%,</w:t>
      </w:r>
    </w:p>
    <w:bookmarkEnd w:id="396"/>
    <w:bookmarkStart w:name="z520" w:id="397"/>
    <w:p>
      <w:pPr>
        <w:spacing w:after="0"/>
        <w:ind w:left="0"/>
        <w:jc w:val="both"/>
      </w:pPr>
      <w:r>
        <w:rPr>
          <w:rFonts w:ascii="Times New Roman"/>
          <w:b w:val="false"/>
          <w:i w:val="false"/>
          <w:color w:val="000000"/>
          <w:sz w:val="28"/>
        </w:rPr>
        <w:t>
      мұнда:</w:t>
      </w:r>
    </w:p>
    <w:bookmarkEnd w:id="397"/>
    <w:bookmarkStart w:name="z521" w:id="398"/>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bookmarkEnd w:id="398"/>
    <w:bookmarkStart w:name="z522" w:id="399"/>
    <w:p>
      <w:pPr>
        <w:spacing w:after="0"/>
        <w:ind w:left="0"/>
        <w:jc w:val="both"/>
      </w:pPr>
      <w:r>
        <w:rPr>
          <w:rFonts w:ascii="Times New Roman"/>
          <w:b w:val="false"/>
          <w:i w:val="false"/>
          <w:color w:val="000000"/>
          <w:sz w:val="28"/>
        </w:rPr>
        <w:t>
      МСС – мемлекеттік сатып алу (лоттың) сомасы.</w:t>
      </w:r>
    </w:p>
    <w:bookmarkEnd w:id="399"/>
    <w:bookmarkStart w:name="z523" w:id="400"/>
    <w:p>
      <w:pPr>
        <w:spacing w:after="0"/>
        <w:ind w:left="0"/>
        <w:jc w:val="both"/>
      </w:pPr>
      <w:r>
        <w:rPr>
          <w:rFonts w:ascii="Times New Roman"/>
          <w:b w:val="false"/>
          <w:i w:val="false"/>
          <w:color w:val="000000"/>
          <w:sz w:val="28"/>
        </w:rPr>
        <w:t>
      Егер әлеуетті өнім берушінің табыс көрсеткіші осындай көрсеткіштің ең төменгі мәнінен (50%) асып кеткен жағдайда, онда әрбір нөл бүтін оннан бір (0,1%) асатын әрбір пайыз үшін веб-портал автоматты түрде нөл бүтін жүзден бес пайыз (0,05%) мөлшерінде қосымша пайыз есептейді.</w:t>
      </w:r>
    </w:p>
    <w:bookmarkEnd w:id="400"/>
    <w:bookmarkStart w:name="z524" w:id="401"/>
    <w:p>
      <w:pPr>
        <w:spacing w:after="0"/>
        <w:ind w:left="0"/>
        <w:jc w:val="both"/>
      </w:pPr>
      <w:r>
        <w:rPr>
          <w:rFonts w:ascii="Times New Roman"/>
          <w:b w:val="false"/>
          <w:i w:val="false"/>
          <w:color w:val="000000"/>
          <w:sz w:val="28"/>
        </w:rPr>
        <w:t>
      ТСК –есептелетін үш жылдық кезең ішінде пайыздық қатынаста төленген салықтардың көрсеткіші, ол мынадай тәртіппен есептеледі.</w:t>
      </w:r>
    </w:p>
    <w:bookmarkEnd w:id="401"/>
    <w:bookmarkStart w:name="z525" w:id="402"/>
    <w:p>
      <w:pPr>
        <w:spacing w:after="0"/>
        <w:ind w:left="0"/>
        <w:jc w:val="both"/>
      </w:pPr>
      <w:r>
        <w:rPr>
          <w:rFonts w:ascii="Times New Roman"/>
          <w:b w:val="false"/>
          <w:i w:val="false"/>
          <w:color w:val="000000"/>
          <w:sz w:val="28"/>
        </w:rPr>
        <w:t>
      ТСК = ТС / КС х 100%,</w:t>
      </w:r>
    </w:p>
    <w:bookmarkEnd w:id="402"/>
    <w:bookmarkStart w:name="z526" w:id="403"/>
    <w:p>
      <w:pPr>
        <w:spacing w:after="0"/>
        <w:ind w:left="0"/>
        <w:jc w:val="both"/>
      </w:pPr>
      <w:r>
        <w:rPr>
          <w:rFonts w:ascii="Times New Roman"/>
          <w:b w:val="false"/>
          <w:i w:val="false"/>
          <w:color w:val="000000"/>
          <w:sz w:val="28"/>
        </w:rPr>
        <w:t>
      мұнда:</w:t>
      </w:r>
    </w:p>
    <w:bookmarkEnd w:id="403"/>
    <w:bookmarkStart w:name="z527" w:id="404"/>
    <w:p>
      <w:pPr>
        <w:spacing w:after="0"/>
        <w:ind w:left="0"/>
        <w:jc w:val="both"/>
      </w:pPr>
      <w:r>
        <w:rPr>
          <w:rFonts w:ascii="Times New Roman"/>
          <w:b w:val="false"/>
          <w:i w:val="false"/>
          <w:color w:val="000000"/>
          <w:sz w:val="28"/>
        </w:rPr>
        <w:t>
      ТС – есептелетін үш жылдық кезең ішінде пайыздық қатынаста төленген салықтардың көрсеткіші, ол мынадай тәртіппен есептеледі;</w:t>
      </w:r>
    </w:p>
    <w:bookmarkEnd w:id="404"/>
    <w:bookmarkStart w:name="z528" w:id="405"/>
    <w:p>
      <w:pPr>
        <w:spacing w:after="0"/>
        <w:ind w:left="0"/>
        <w:jc w:val="both"/>
      </w:pPr>
      <w:r>
        <w:rPr>
          <w:rFonts w:ascii="Times New Roman"/>
          <w:b w:val="false"/>
          <w:i w:val="false"/>
          <w:color w:val="000000"/>
          <w:sz w:val="28"/>
        </w:rPr>
        <w:t>
      КС – мемлекеттік кірістер органдарының ақпараттық жүйелерінің деректеріне сәйкес өткен жылдың алдындағы үш жылдағы әлеуетті өнім берушінің кіріс сомасы;</w:t>
      </w:r>
    </w:p>
    <w:bookmarkEnd w:id="405"/>
    <w:bookmarkStart w:name="z529" w:id="406"/>
    <w:p>
      <w:pPr>
        <w:spacing w:after="0"/>
        <w:ind w:left="0"/>
        <w:jc w:val="both"/>
      </w:pPr>
      <w:r>
        <w:rPr>
          <w:rFonts w:ascii="Times New Roman"/>
          <w:b w:val="false"/>
          <w:i w:val="false"/>
          <w:color w:val="000000"/>
          <w:sz w:val="28"/>
        </w:rPr>
        <w:t>
      Егер әлеуетті өнім берушінің төленген салық көрсеткіші осындай көрсеткіштің ең төменгі мәнінен (3%) асқан жағдайда, онда әрбір асатын нөл бүтін оннан бір (0,1%) пайыз үшін веб-портал автоматты түрде нөл бүтін оннан бес (0,5%) пайызы мөлшерінде қосымша пайыз есептейді.</w:t>
      </w:r>
    </w:p>
    <w:bookmarkEnd w:id="406"/>
    <w:bookmarkStart w:name="z530" w:id="407"/>
    <w:p>
      <w:pPr>
        <w:spacing w:after="0"/>
        <w:ind w:left="0"/>
        <w:jc w:val="both"/>
      </w:pPr>
      <w:r>
        <w:rPr>
          <w:rFonts w:ascii="Times New Roman"/>
          <w:b w:val="false"/>
          <w:i w:val="false"/>
          <w:color w:val="000000"/>
          <w:sz w:val="28"/>
        </w:rPr>
        <w:t>
      ЕТҚК – мемлекеттік кірістер органдарының ақпараттық жүйелерінің деректеріне сәйкес өткен жылдың алдындағы үш жылдағы әлеуетті өнім берушінің қызметкерлеріне еңбекақы төлеу қорының мынадай тәртіппен пайыздық қатынаста есептелетін көрсеткіші.</w:t>
      </w:r>
    </w:p>
    <w:bookmarkEnd w:id="407"/>
    <w:bookmarkStart w:name="z531" w:id="408"/>
    <w:p>
      <w:pPr>
        <w:spacing w:after="0"/>
        <w:ind w:left="0"/>
        <w:jc w:val="both"/>
      </w:pPr>
      <w:r>
        <w:rPr>
          <w:rFonts w:ascii="Times New Roman"/>
          <w:b w:val="false"/>
          <w:i w:val="false"/>
          <w:color w:val="000000"/>
          <w:sz w:val="28"/>
        </w:rPr>
        <w:t>
      ЕТҚК = ЕТҚ / МСС x 100%,</w:t>
      </w:r>
    </w:p>
    <w:bookmarkEnd w:id="408"/>
    <w:bookmarkStart w:name="z532" w:id="409"/>
    <w:p>
      <w:pPr>
        <w:spacing w:after="0"/>
        <w:ind w:left="0"/>
        <w:jc w:val="both"/>
      </w:pPr>
      <w:r>
        <w:rPr>
          <w:rFonts w:ascii="Times New Roman"/>
          <w:b w:val="false"/>
          <w:i w:val="false"/>
          <w:color w:val="000000"/>
          <w:sz w:val="28"/>
        </w:rPr>
        <w:t>
      мұнда:</w:t>
      </w:r>
    </w:p>
    <w:bookmarkEnd w:id="409"/>
    <w:bookmarkStart w:name="z533" w:id="410"/>
    <w:p>
      <w:pPr>
        <w:spacing w:after="0"/>
        <w:ind w:left="0"/>
        <w:jc w:val="both"/>
      </w:pPr>
      <w:r>
        <w:rPr>
          <w:rFonts w:ascii="Times New Roman"/>
          <w:b w:val="false"/>
          <w:i w:val="false"/>
          <w:color w:val="000000"/>
          <w:sz w:val="28"/>
        </w:rPr>
        <w:t>
      ЕТҚ – мемлекеттік кірістер органдарының ақпараттық жүйелерінің деректеріне сәйкес өткен жылдың алдындағы үш жылдағы әлеуетті өнім берушінің еңбекақы төлеу қорының сомасы;</w:t>
      </w:r>
    </w:p>
    <w:bookmarkEnd w:id="410"/>
    <w:bookmarkStart w:name="z534" w:id="411"/>
    <w:p>
      <w:pPr>
        <w:spacing w:after="0"/>
        <w:ind w:left="0"/>
        <w:jc w:val="both"/>
      </w:pPr>
      <w:r>
        <w:rPr>
          <w:rFonts w:ascii="Times New Roman"/>
          <w:b w:val="false"/>
          <w:i w:val="false"/>
          <w:color w:val="000000"/>
          <w:sz w:val="28"/>
        </w:rPr>
        <w:t>
      МСС – мемлекеттік сатып алу сомасы.</w:t>
      </w:r>
    </w:p>
    <w:bookmarkEnd w:id="411"/>
    <w:bookmarkStart w:name="z535" w:id="412"/>
    <w:p>
      <w:pPr>
        <w:spacing w:after="0"/>
        <w:ind w:left="0"/>
        <w:jc w:val="both"/>
      </w:pPr>
      <w:r>
        <w:rPr>
          <w:rFonts w:ascii="Times New Roman"/>
          <w:b w:val="false"/>
          <w:i w:val="false"/>
          <w:color w:val="000000"/>
          <w:sz w:val="28"/>
        </w:rPr>
        <w:t>
      Егер әлеуетті өнім берушінің қызметкерлеріне еңбекақы төлеу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нөл бүтін оннан бір (0,1%) пайыз мөлшерінде қосымша пайыз есептейді.</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қосымша</w:t>
            </w:r>
          </w:p>
        </w:tc>
      </w:tr>
    </w:tbl>
    <w:bookmarkStart w:name="z537" w:id="413"/>
    <w:p>
      <w:pPr>
        <w:spacing w:after="0"/>
        <w:ind w:left="0"/>
        <w:jc w:val="left"/>
      </w:pPr>
      <w:r>
        <w:rPr>
          <w:rFonts w:ascii="Times New Roman"/>
          <w:b/>
          <w:i w:val="false"/>
          <w:color w:val="000000"/>
        </w:rPr>
        <w:t xml:space="preserve"> Объектілер құрылысының жобаларына ведомстводан тыс кешенді сараптама жөніндегі жұмыстарды мемлекеттік сатып алуға қатысатын әлеуетті өнім берушінің қаржылық тұрақтылық көрсеткішін есептеу</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Негіздемелік келісімді</w:t>
            </w:r>
            <w:r>
              <w:br/>
            </w:r>
            <w:r>
              <w:rPr>
                <w:rFonts w:ascii="Times New Roman"/>
                <w:b w:val="false"/>
                <w:i w:val="false"/>
                <w:color w:val="000000"/>
                <w:sz w:val="20"/>
              </w:rPr>
              <w:t>пайдаланылатын конкурс</w:t>
            </w:r>
            <w:r>
              <w:br/>
            </w:r>
            <w:r>
              <w:rPr>
                <w:rFonts w:ascii="Times New Roman"/>
                <w:b w:val="false"/>
                <w:i w:val="false"/>
                <w:color w:val="000000"/>
                <w:sz w:val="20"/>
              </w:rPr>
              <w:t>тәсілімен мемлекеттік сатып алу</w:t>
            </w:r>
            <w:r>
              <w:br/>
            </w:r>
            <w:r>
              <w:rPr>
                <w:rFonts w:ascii="Times New Roman"/>
                <w:b w:val="false"/>
                <w:i w:val="false"/>
                <w:color w:val="000000"/>
                <w:sz w:val="20"/>
              </w:rPr>
              <w:t>бойынша конкурстық</w:t>
            </w:r>
            <w:r>
              <w:br/>
            </w:r>
            <w:r>
              <w:rPr>
                <w:rFonts w:ascii="Times New Roman"/>
                <w:b w:val="false"/>
                <w:i w:val="false"/>
                <w:color w:val="000000"/>
                <w:sz w:val="20"/>
              </w:rPr>
              <w:t>құжаттамаға</w:t>
            </w:r>
            <w:r>
              <w:br/>
            </w:r>
            <w:r>
              <w:rPr>
                <w:rFonts w:ascii="Times New Roman"/>
                <w:b w:val="false"/>
                <w:i w:val="false"/>
                <w:color w:val="000000"/>
                <w:sz w:val="20"/>
              </w:rPr>
              <w:t>14-қосымша</w:t>
            </w:r>
          </w:p>
        </w:tc>
      </w:tr>
    </w:tbl>
    <w:bookmarkStart w:name="z540" w:id="414"/>
    <w:p>
      <w:pPr>
        <w:spacing w:after="0"/>
        <w:ind w:left="0"/>
        <w:jc w:val="left"/>
      </w:pPr>
      <w:r>
        <w:rPr>
          <w:rFonts w:ascii="Times New Roman"/>
          <w:b/>
          <w:i w:val="false"/>
          <w:color w:val="000000"/>
        </w:rPr>
        <w:t xml:space="preserve"> Негіздемелік келісімді пайдалана отырып, конкурстың екінші кезеңінің қорытындылары туралы хаттама (конкурс нөмірі) бұл ретте нөмір сатып алу тәсілі мен нөміріне байланыстырылуы тиіс  (әрбір лотқа жеке қалыптастырылады)</w:t>
      </w:r>
    </w:p>
    <w:bookmarkEnd w:id="414"/>
    <w:bookmarkStart w:name="z541" w:id="415"/>
    <w:p>
      <w:pPr>
        <w:spacing w:after="0"/>
        <w:ind w:left="0"/>
        <w:jc w:val="both"/>
      </w:pPr>
      <w:r>
        <w:rPr>
          <w:rFonts w:ascii="Times New Roman"/>
          <w:b w:val="false"/>
          <w:i w:val="false"/>
          <w:color w:val="000000"/>
          <w:sz w:val="28"/>
        </w:rPr>
        <w:t>
      Күні мен уақыты</w:t>
      </w:r>
    </w:p>
    <w:bookmarkEnd w:id="415"/>
    <w:bookmarkStart w:name="z542" w:id="416"/>
    <w:p>
      <w:pPr>
        <w:spacing w:after="0"/>
        <w:ind w:left="0"/>
        <w:jc w:val="both"/>
      </w:pPr>
      <w:r>
        <w:rPr>
          <w:rFonts w:ascii="Times New Roman"/>
          <w:b w:val="false"/>
          <w:i w:val="false"/>
          <w:color w:val="000000"/>
          <w:sz w:val="28"/>
        </w:rPr>
        <w:t>
      Тапсырыс беруші __________________________________</w:t>
      </w:r>
    </w:p>
    <w:bookmarkEnd w:id="416"/>
    <w:bookmarkStart w:name="z543" w:id="417"/>
    <w:p>
      <w:pPr>
        <w:spacing w:after="0"/>
        <w:ind w:left="0"/>
        <w:jc w:val="both"/>
      </w:pPr>
      <w:r>
        <w:rPr>
          <w:rFonts w:ascii="Times New Roman"/>
          <w:b w:val="false"/>
          <w:i w:val="false"/>
          <w:color w:val="000000"/>
          <w:sz w:val="28"/>
        </w:rPr>
        <w:t>
      Конкурс № _________________________________________</w:t>
      </w:r>
    </w:p>
    <w:bookmarkEnd w:id="417"/>
    <w:bookmarkStart w:name="z544" w:id="418"/>
    <w:p>
      <w:pPr>
        <w:spacing w:after="0"/>
        <w:ind w:left="0"/>
        <w:jc w:val="both"/>
      </w:pPr>
      <w:r>
        <w:rPr>
          <w:rFonts w:ascii="Times New Roman"/>
          <w:b w:val="false"/>
          <w:i w:val="false"/>
          <w:color w:val="000000"/>
          <w:sz w:val="28"/>
        </w:rPr>
        <w:t>
      Конкурстың атауы ___________________________________</w:t>
      </w:r>
    </w:p>
    <w:bookmarkEnd w:id="418"/>
    <w:bookmarkStart w:name="z545" w:id="419"/>
    <w:p>
      <w:pPr>
        <w:spacing w:after="0"/>
        <w:ind w:left="0"/>
        <w:jc w:val="both"/>
      </w:pPr>
      <w:r>
        <w:rPr>
          <w:rFonts w:ascii="Times New Roman"/>
          <w:b w:val="false"/>
          <w:i w:val="false"/>
          <w:color w:val="000000"/>
          <w:sz w:val="28"/>
        </w:rPr>
        <w:t>
      Тапсырыс берушінің мекенжайы __________________________________</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Лоттың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жоспарланған баға,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сома,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6" w:id="420"/>
    <w:p>
      <w:pPr>
        <w:spacing w:after="0"/>
        <w:ind w:left="0"/>
        <w:jc w:val="both"/>
      </w:pPr>
      <w:r>
        <w:rPr>
          <w:rFonts w:ascii="Times New Roman"/>
          <w:b w:val="false"/>
          <w:i w:val="false"/>
          <w:color w:val="000000"/>
          <w:sz w:val="28"/>
        </w:rPr>
        <w:t>
      Веб-портал автоматты түрде қабылдамаған әлеуетті өнім берушілердің баға ұсыныстары (өтінімдер саны):</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Негіздемелік келісімге қатысушының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7" w:id="421"/>
    <w:p>
      <w:pPr>
        <w:spacing w:after="0"/>
        <w:ind w:left="0"/>
        <w:jc w:val="both"/>
      </w:pPr>
      <w:r>
        <w:rPr>
          <w:rFonts w:ascii="Times New Roman"/>
          <w:b w:val="false"/>
          <w:i w:val="false"/>
          <w:color w:val="000000"/>
          <w:sz w:val="28"/>
        </w:rPr>
        <w:t>
      Негіздемелік келісімге қатысушылар мынадай баға ұсыныстарын ұсынды (өтінімдер саны):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Негіздемелік келісімге қатысушының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 /ТЕН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 үшін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Ә/өнім берушінің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Өтінімді беру күні мен уақыты (хронология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8" w:id="422"/>
    <w:p>
      <w:pPr>
        <w:spacing w:after="0"/>
        <w:ind w:left="0"/>
        <w:jc w:val="both"/>
      </w:pPr>
      <w:r>
        <w:rPr>
          <w:rFonts w:ascii="Times New Roman"/>
          <w:b w:val="false"/>
          <w:i w:val="false"/>
          <w:color w:val="000000"/>
          <w:sz w:val="28"/>
        </w:rPr>
        <w:t>
      1. № __ лот бойынша жеңімпазды анықтау: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Тапсырыс берушіге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{БСН/ЖСН жеңімпаз әлеуетті өнім берушінің атауы} мемлекеттік сатып алу туралы шарт жасасу.</w:t>
      </w:r>
    </w:p>
    <w:bookmarkStart w:name="z550" w:id="423"/>
    <w:p>
      <w:pPr>
        <w:spacing w:after="0"/>
        <w:ind w:left="0"/>
        <w:jc w:val="both"/>
      </w:pPr>
      <w:r>
        <w:rPr>
          <w:rFonts w:ascii="Times New Roman"/>
          <w:b w:val="false"/>
          <w:i w:val="false"/>
          <w:color w:val="000000"/>
          <w:sz w:val="28"/>
        </w:rPr>
        <w:t>
      Не:</w:t>
      </w:r>
    </w:p>
    <w:bookmarkEnd w:id="423"/>
    <w:bookmarkStart w:name="z551" w:id="424"/>
    <w:p>
      <w:pPr>
        <w:spacing w:after="0"/>
        <w:ind w:left="0"/>
        <w:jc w:val="both"/>
      </w:pPr>
      <w:r>
        <w:rPr>
          <w:rFonts w:ascii="Times New Roman"/>
          <w:b w:val="false"/>
          <w:i w:val="false"/>
          <w:color w:val="000000"/>
          <w:sz w:val="28"/>
        </w:rPr>
        <w:t>
      "Мемлекеттік сатып алуды (№___лот бойынша сатып алудың атауы) _____________________ *":</w:t>
      </w:r>
    </w:p>
    <w:bookmarkEnd w:id="424"/>
    <w:bookmarkStart w:name="z552" w:id="425"/>
    <w:p>
      <w:pPr>
        <w:spacing w:after="0"/>
        <w:ind w:left="0"/>
        <w:jc w:val="both"/>
      </w:pPr>
      <w:r>
        <w:rPr>
          <w:rFonts w:ascii="Times New Roman"/>
          <w:b w:val="false"/>
          <w:i w:val="false"/>
          <w:color w:val="000000"/>
          <w:sz w:val="28"/>
        </w:rPr>
        <w:t>
      Ескертпе: * Мынадай мәндердің бірі: "ұсынылған баға ұсыныстарының болмауы".</w:t>
      </w:r>
    </w:p>
    <w:bookmarkEnd w:id="425"/>
    <w:bookmarkStart w:name="z553" w:id="426"/>
    <w:p>
      <w:pPr>
        <w:spacing w:after="0"/>
        <w:ind w:left="0"/>
        <w:jc w:val="both"/>
      </w:pPr>
      <w:r>
        <w:rPr>
          <w:rFonts w:ascii="Times New Roman"/>
          <w:b w:val="false"/>
          <w:i w:val="false"/>
          <w:color w:val="000000"/>
          <w:sz w:val="28"/>
        </w:rPr>
        <w:t>
      Не:</w:t>
      </w:r>
    </w:p>
    <w:bookmarkEnd w:id="426"/>
    <w:bookmarkStart w:name="z554" w:id="427"/>
    <w:p>
      <w:pPr>
        <w:spacing w:after="0"/>
        <w:ind w:left="0"/>
        <w:jc w:val="both"/>
      </w:pPr>
      <w:r>
        <w:rPr>
          <w:rFonts w:ascii="Times New Roman"/>
          <w:b w:val="false"/>
          <w:i w:val="false"/>
          <w:color w:val="000000"/>
          <w:sz w:val="28"/>
        </w:rPr>
        <w:t>
      Сатып алудың күшін жою жүргізілді, оған мыналар негіз болып табылады: Уәкілетті мемлекеттік органдардың актілері (нұсқама, хабарлама, ұсыну, шешім) № _________ ___________.</w:t>
      </w:r>
    </w:p>
    <w:bookmarkEnd w:id="427"/>
    <w:bookmarkStart w:name="z555" w:id="428"/>
    <w:p>
      <w:pPr>
        <w:spacing w:after="0"/>
        <w:ind w:left="0"/>
        <w:jc w:val="both"/>
      </w:pPr>
      <w:r>
        <w:rPr>
          <w:rFonts w:ascii="Times New Roman"/>
          <w:b w:val="false"/>
          <w:i w:val="false"/>
          <w:color w:val="000000"/>
          <w:sz w:val="28"/>
        </w:rPr>
        <w:t>
      Күшін жою туралы шешім қабылдаған орган: {____________________________}.</w:t>
      </w:r>
    </w:p>
    <w:bookmarkEnd w:id="428"/>
    <w:bookmarkStart w:name="z556" w:id="429"/>
    <w:p>
      <w:pPr>
        <w:spacing w:after="0"/>
        <w:ind w:left="0"/>
        <w:jc w:val="both"/>
      </w:pPr>
      <w:r>
        <w:rPr>
          <w:rFonts w:ascii="Times New Roman"/>
          <w:b w:val="false"/>
          <w:i w:val="false"/>
          <w:color w:val="000000"/>
          <w:sz w:val="28"/>
        </w:rPr>
        <w:t>
      Не:</w:t>
      </w:r>
    </w:p>
    <w:bookmarkEnd w:id="429"/>
    <w:bookmarkStart w:name="z557" w:id="430"/>
    <w:p>
      <w:pPr>
        <w:spacing w:after="0"/>
        <w:ind w:left="0"/>
        <w:jc w:val="both"/>
      </w:pPr>
      <w:r>
        <w:rPr>
          <w:rFonts w:ascii="Times New Roman"/>
          <w:b w:val="false"/>
          <w:i w:val="false"/>
          <w:color w:val="000000"/>
          <w:sz w:val="28"/>
        </w:rPr>
        <w:t>
      "Мемлекеттік сатып алу туралы" Қазақстан Республикасы Заңының 5-бабы 13-тармағының __ тармақшасына сәйкес сатып алудан бас тарту жүргізілді.</w:t>
      </w:r>
    </w:p>
    <w:bookmarkEnd w:id="430"/>
    <w:bookmarkStart w:name="z558" w:id="431"/>
    <w:p>
      <w:pPr>
        <w:spacing w:after="0"/>
        <w:ind w:left="0"/>
        <w:jc w:val="both"/>
      </w:pPr>
      <w:r>
        <w:rPr>
          <w:rFonts w:ascii="Times New Roman"/>
          <w:b w:val="false"/>
          <w:i w:val="false"/>
          <w:color w:val="000000"/>
          <w:sz w:val="28"/>
        </w:rPr>
        <w:t>
      Аббревиатуралардың толық жазылуы:</w:t>
      </w:r>
    </w:p>
    <w:bookmarkEnd w:id="431"/>
    <w:bookmarkStart w:name="z559" w:id="432"/>
    <w:p>
      <w:pPr>
        <w:spacing w:after="0"/>
        <w:ind w:left="0"/>
        <w:jc w:val="both"/>
      </w:pPr>
      <w:r>
        <w:rPr>
          <w:rFonts w:ascii="Times New Roman"/>
          <w:b w:val="false"/>
          <w:i w:val="false"/>
          <w:color w:val="000000"/>
          <w:sz w:val="28"/>
        </w:rPr>
        <w:t>
      БСН – бизнес-сәйкестендіру нөмірі;</w:t>
      </w:r>
    </w:p>
    <w:bookmarkEnd w:id="432"/>
    <w:bookmarkStart w:name="z560" w:id="433"/>
    <w:p>
      <w:pPr>
        <w:spacing w:after="0"/>
        <w:ind w:left="0"/>
        <w:jc w:val="both"/>
      </w:pPr>
      <w:r>
        <w:rPr>
          <w:rFonts w:ascii="Times New Roman"/>
          <w:b w:val="false"/>
          <w:i w:val="false"/>
          <w:color w:val="000000"/>
          <w:sz w:val="28"/>
        </w:rPr>
        <w:t>
      ЖСН – жеке сәйкестендіру нөмірі;</w:t>
      </w:r>
    </w:p>
    <w:bookmarkEnd w:id="433"/>
    <w:bookmarkStart w:name="z561" w:id="434"/>
    <w:p>
      <w:pPr>
        <w:spacing w:after="0"/>
        <w:ind w:left="0"/>
        <w:jc w:val="both"/>
      </w:pPr>
      <w:r>
        <w:rPr>
          <w:rFonts w:ascii="Times New Roman"/>
          <w:b w:val="false"/>
          <w:i w:val="false"/>
          <w:color w:val="000000"/>
          <w:sz w:val="28"/>
        </w:rPr>
        <w:t>
      ССН – салық төлеушінің сәйкестендіру нөмірі;</w:t>
      </w:r>
    </w:p>
    <w:bookmarkEnd w:id="434"/>
    <w:bookmarkStart w:name="z562" w:id="435"/>
    <w:p>
      <w:pPr>
        <w:spacing w:after="0"/>
        <w:ind w:left="0"/>
        <w:jc w:val="both"/>
      </w:pPr>
      <w:r>
        <w:rPr>
          <w:rFonts w:ascii="Times New Roman"/>
          <w:b w:val="false"/>
          <w:i w:val="false"/>
          <w:color w:val="000000"/>
          <w:sz w:val="28"/>
        </w:rPr>
        <w:t>
      ТЕН – төлеушінің есептік нөмірі.</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 xml:space="preserve">3-1-қосымша </w:t>
            </w:r>
          </w:p>
        </w:tc>
      </w:tr>
    </w:tbl>
    <w:bookmarkStart w:name="z565" w:id="436"/>
    <w:p>
      <w:pPr>
        <w:spacing w:after="0"/>
        <w:ind w:left="0"/>
        <w:jc w:val="left"/>
      </w:pPr>
      <w:r>
        <w:rPr>
          <w:rFonts w:ascii="Times New Roman"/>
          <w:b/>
          <w:i w:val="false"/>
          <w:color w:val="000000"/>
        </w:rPr>
        <w:t xml:space="preserve"> Әлеуетті өнім берушінің бенефициарлық иелігі туралы ақпарат  (әлеуетті өнім беруші толтырады)</w:t>
      </w:r>
    </w:p>
    <w:bookmarkEnd w:id="436"/>
    <w:bookmarkStart w:name="z566" w:id="437"/>
    <w:p>
      <w:pPr>
        <w:spacing w:after="0"/>
        <w:ind w:left="0"/>
        <w:jc w:val="both"/>
      </w:pPr>
      <w:r>
        <w:rPr>
          <w:rFonts w:ascii="Times New Roman"/>
          <w:b w:val="false"/>
          <w:i w:val="false"/>
          <w:color w:val="000000"/>
          <w:sz w:val="28"/>
        </w:rPr>
        <w:t>
      Тапсырыс берушінің атауы ______________</w:t>
      </w:r>
    </w:p>
    <w:bookmarkEnd w:id="437"/>
    <w:bookmarkStart w:name="z567" w:id="438"/>
    <w:p>
      <w:pPr>
        <w:spacing w:after="0"/>
        <w:ind w:left="0"/>
        <w:jc w:val="both"/>
      </w:pPr>
      <w:r>
        <w:rPr>
          <w:rFonts w:ascii="Times New Roman"/>
          <w:b w:val="false"/>
          <w:i w:val="false"/>
          <w:color w:val="000000"/>
          <w:sz w:val="28"/>
        </w:rPr>
        <w:t>
      Ұйымдастырушының атауы _____________</w:t>
      </w:r>
    </w:p>
    <w:bookmarkEnd w:id="438"/>
    <w:bookmarkStart w:name="z568" w:id="439"/>
    <w:p>
      <w:pPr>
        <w:spacing w:after="0"/>
        <w:ind w:left="0"/>
        <w:jc w:val="both"/>
      </w:pPr>
      <w:r>
        <w:rPr>
          <w:rFonts w:ascii="Times New Roman"/>
          <w:b w:val="false"/>
          <w:i w:val="false"/>
          <w:color w:val="000000"/>
          <w:sz w:val="28"/>
        </w:rPr>
        <w:t>
      Аукционның № ________________________</w:t>
      </w:r>
    </w:p>
    <w:bookmarkEnd w:id="439"/>
    <w:bookmarkStart w:name="z569" w:id="440"/>
    <w:p>
      <w:pPr>
        <w:spacing w:after="0"/>
        <w:ind w:left="0"/>
        <w:jc w:val="both"/>
      </w:pPr>
      <w:r>
        <w:rPr>
          <w:rFonts w:ascii="Times New Roman"/>
          <w:b w:val="false"/>
          <w:i w:val="false"/>
          <w:color w:val="000000"/>
          <w:sz w:val="28"/>
        </w:rPr>
        <w:t>
      Аукционның атауы _____________________</w:t>
      </w:r>
    </w:p>
    <w:bookmarkEnd w:id="440"/>
    <w:bookmarkStart w:name="z570" w:id="441"/>
    <w:p>
      <w:pPr>
        <w:spacing w:after="0"/>
        <w:ind w:left="0"/>
        <w:jc w:val="both"/>
      </w:pPr>
      <w:r>
        <w:rPr>
          <w:rFonts w:ascii="Times New Roman"/>
          <w:b w:val="false"/>
          <w:i w:val="false"/>
          <w:color w:val="000000"/>
          <w:sz w:val="28"/>
        </w:rPr>
        <w:t>
      Лоттың № ____________________________</w:t>
      </w:r>
    </w:p>
    <w:bookmarkEnd w:id="441"/>
    <w:bookmarkStart w:name="z571" w:id="442"/>
    <w:p>
      <w:pPr>
        <w:spacing w:after="0"/>
        <w:ind w:left="0"/>
        <w:jc w:val="both"/>
      </w:pPr>
      <w:r>
        <w:rPr>
          <w:rFonts w:ascii="Times New Roman"/>
          <w:b w:val="false"/>
          <w:i w:val="false"/>
          <w:color w:val="000000"/>
          <w:sz w:val="28"/>
        </w:rPr>
        <w:t>
      Лоттың атауы _________________________</w:t>
      </w:r>
    </w:p>
    <w:bookmarkEnd w:id="442"/>
    <w:bookmarkStart w:name="z572" w:id="443"/>
    <w:p>
      <w:pPr>
        <w:spacing w:after="0"/>
        <w:ind w:left="0"/>
        <w:jc w:val="both"/>
      </w:pPr>
      <w:r>
        <w:rPr>
          <w:rFonts w:ascii="Times New Roman"/>
          <w:b w:val="false"/>
          <w:i w:val="false"/>
          <w:color w:val="000000"/>
          <w:sz w:val="28"/>
        </w:rPr>
        <w:t>
      БСН/ЖСН/ССН/ТЕН және әлеуетті өнім берушінің атауы ____________</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Бенефициарлық иесінің Т. А. 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тұлғаны куәландыратын құжат (құжаттың нөмірі мен берілген күнін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Акцияларды 25% немесе одан да көп (жарғылық капиталға қатысу үлестерін) тікелей немесе жанама иелену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Дауыс беретін акцияларды (жарғылық капиталға қатысу үлестерін) 25% немесе одан көп тікелей немесе жанама иелену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Директорлар кеңесінің немесе соған ұқсас басқарушы органның көптеген мүшелерін тағайындауға тікелей немесе жанама құқық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Иә/жоқ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r>
    </w:tbl>
    <w:bookmarkStart w:name="z573" w:id="444"/>
    <w:p>
      <w:pPr>
        <w:spacing w:after="0"/>
        <w:ind w:left="0"/>
        <w:jc w:val="both"/>
      </w:pPr>
      <w:r>
        <w:rPr>
          <w:rFonts w:ascii="Times New Roman"/>
          <w:b w:val="false"/>
          <w:i w:val="false"/>
          <w:color w:val="000000"/>
          <w:sz w:val="28"/>
        </w:rPr>
        <w:t>
      Ескертпе:</w:t>
      </w:r>
    </w:p>
    <w:bookmarkEnd w:id="444"/>
    <w:bookmarkStart w:name="z574" w:id="445"/>
    <w:p>
      <w:pPr>
        <w:spacing w:after="0"/>
        <w:ind w:left="0"/>
        <w:jc w:val="both"/>
      </w:pPr>
      <w:r>
        <w:rPr>
          <w:rFonts w:ascii="Times New Roman"/>
          <w:b w:val="false"/>
          <w:i w:val="false"/>
          <w:color w:val="000000"/>
          <w:sz w:val="28"/>
        </w:rPr>
        <w:t>
      Әлеуетті өнім берушінің акцияларына (жарғылық капиталға қатысу үлестеріне) иелік ететін немесе мынадай шарттардың біреуі немесе бірнешеуі сақталған кезде оның қызметін бақылайтын кез келген жеке тұлға бенефициарлық иеленуші деп танылады:</w:t>
      </w:r>
    </w:p>
    <w:bookmarkEnd w:id="445"/>
    <w:bookmarkStart w:name="z575" w:id="446"/>
    <w:p>
      <w:pPr>
        <w:spacing w:after="0"/>
        <w:ind w:left="0"/>
        <w:jc w:val="both"/>
      </w:pPr>
      <w:r>
        <w:rPr>
          <w:rFonts w:ascii="Times New Roman"/>
          <w:b w:val="false"/>
          <w:i w:val="false"/>
          <w:color w:val="000000"/>
          <w:sz w:val="28"/>
        </w:rPr>
        <w:t>
      акциялардың 25% немесе одан да көбіне (жарғылық капиталға қатысу үлестеріне) тікелей немесе жанама иелік етеді;</w:t>
      </w:r>
    </w:p>
    <w:bookmarkEnd w:id="446"/>
    <w:bookmarkStart w:name="z576" w:id="447"/>
    <w:p>
      <w:pPr>
        <w:spacing w:after="0"/>
        <w:ind w:left="0"/>
        <w:jc w:val="both"/>
      </w:pPr>
      <w:r>
        <w:rPr>
          <w:rFonts w:ascii="Times New Roman"/>
          <w:b w:val="false"/>
          <w:i w:val="false"/>
          <w:color w:val="000000"/>
          <w:sz w:val="28"/>
        </w:rPr>
        <w:t>
      дауыс беретін акциялардың 25% немесе одан көбіне (жарғылық капиталға қатысу үлестерін) тікелей немесе жанама иеленеді;</w:t>
      </w:r>
    </w:p>
    <w:bookmarkEnd w:id="447"/>
    <w:bookmarkStart w:name="z577" w:id="448"/>
    <w:p>
      <w:pPr>
        <w:spacing w:after="0"/>
        <w:ind w:left="0"/>
        <w:jc w:val="both"/>
      </w:pPr>
      <w:r>
        <w:rPr>
          <w:rFonts w:ascii="Times New Roman"/>
          <w:b w:val="false"/>
          <w:i w:val="false"/>
          <w:color w:val="000000"/>
          <w:sz w:val="28"/>
        </w:rPr>
        <w:t>
      әлеуетті өнім берушінің директорлар кеңесі мүшелерінің немесе соған ұқсас басқарушы органның көпшілігін тікелей немесе жанама тағайындауға құқығы бар.</w:t>
      </w:r>
    </w:p>
    <w:bookmarkEnd w:id="448"/>
    <w:bookmarkStart w:name="z578" w:id="449"/>
    <w:p>
      <w:pPr>
        <w:spacing w:after="0"/>
        <w:ind w:left="0"/>
        <w:jc w:val="both"/>
      </w:pPr>
      <w:r>
        <w:rPr>
          <w:rFonts w:ascii="Times New Roman"/>
          <w:b w:val="false"/>
          <w:i w:val="false"/>
          <w:color w:val="000000"/>
          <w:sz w:val="28"/>
        </w:rPr>
        <w:t>
      Аббревиатураларды таратып жазу:</w:t>
      </w:r>
    </w:p>
    <w:bookmarkEnd w:id="449"/>
    <w:bookmarkStart w:name="z579" w:id="450"/>
    <w:p>
      <w:pPr>
        <w:spacing w:after="0"/>
        <w:ind w:left="0"/>
        <w:jc w:val="both"/>
      </w:pPr>
      <w:r>
        <w:rPr>
          <w:rFonts w:ascii="Times New Roman"/>
          <w:b w:val="false"/>
          <w:i w:val="false"/>
          <w:color w:val="000000"/>
          <w:sz w:val="28"/>
        </w:rPr>
        <w:t>
      БСН – бизнес-сәйкестендіру нөмірі;</w:t>
      </w:r>
    </w:p>
    <w:bookmarkEnd w:id="450"/>
    <w:bookmarkStart w:name="z580" w:id="451"/>
    <w:p>
      <w:pPr>
        <w:spacing w:after="0"/>
        <w:ind w:left="0"/>
        <w:jc w:val="both"/>
      </w:pPr>
      <w:r>
        <w:rPr>
          <w:rFonts w:ascii="Times New Roman"/>
          <w:b w:val="false"/>
          <w:i w:val="false"/>
          <w:color w:val="000000"/>
          <w:sz w:val="28"/>
        </w:rPr>
        <w:t>
      ЖСН – жеке сәйкестендіру нөмірі;</w:t>
      </w:r>
    </w:p>
    <w:bookmarkEnd w:id="451"/>
    <w:bookmarkStart w:name="z581" w:id="452"/>
    <w:p>
      <w:pPr>
        <w:spacing w:after="0"/>
        <w:ind w:left="0"/>
        <w:jc w:val="both"/>
      </w:pPr>
      <w:r>
        <w:rPr>
          <w:rFonts w:ascii="Times New Roman"/>
          <w:b w:val="false"/>
          <w:i w:val="false"/>
          <w:color w:val="000000"/>
          <w:sz w:val="28"/>
        </w:rPr>
        <w:t>
      ССН – салық төлеушінің сәйкестендіру нөмірі;</w:t>
      </w:r>
    </w:p>
    <w:bookmarkEnd w:id="452"/>
    <w:bookmarkStart w:name="z582" w:id="453"/>
    <w:p>
      <w:pPr>
        <w:spacing w:after="0"/>
        <w:ind w:left="0"/>
        <w:jc w:val="both"/>
      </w:pPr>
      <w:r>
        <w:rPr>
          <w:rFonts w:ascii="Times New Roman"/>
          <w:b w:val="false"/>
          <w:i w:val="false"/>
          <w:color w:val="000000"/>
          <w:sz w:val="28"/>
        </w:rPr>
        <w:t>
      ТЕН – төлеушіні есепке алу нөмірі;</w:t>
      </w:r>
    </w:p>
    <w:bookmarkEnd w:id="453"/>
    <w:bookmarkStart w:name="z583" w:id="454"/>
    <w:p>
      <w:pPr>
        <w:spacing w:after="0"/>
        <w:ind w:left="0"/>
        <w:jc w:val="both"/>
      </w:pPr>
      <w:r>
        <w:rPr>
          <w:rFonts w:ascii="Times New Roman"/>
          <w:b w:val="false"/>
          <w:i w:val="false"/>
          <w:color w:val="000000"/>
          <w:sz w:val="28"/>
        </w:rPr>
        <w:t>
      Т.А.Ә. – тегі, аты, әкесінің аты (бар болса).</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6-қосымша</w:t>
            </w:r>
          </w:p>
        </w:tc>
      </w:tr>
    </w:tbl>
    <w:bookmarkStart w:name="z586" w:id="455"/>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455"/>
    <w:bookmarkStart w:name="z587" w:id="456"/>
    <w:p>
      <w:pPr>
        <w:spacing w:after="0"/>
        <w:ind w:left="0"/>
        <w:jc w:val="both"/>
      </w:pPr>
      <w:r>
        <w:rPr>
          <w:rFonts w:ascii="Times New Roman"/>
          <w:b w:val="false"/>
          <w:i w:val="false"/>
          <w:color w:val="000000"/>
          <w:sz w:val="28"/>
        </w:rPr>
        <w:t>
      Тапсырыс берушінің атауы _______________</w:t>
      </w:r>
    </w:p>
    <w:bookmarkEnd w:id="456"/>
    <w:bookmarkStart w:name="z588" w:id="457"/>
    <w:p>
      <w:pPr>
        <w:spacing w:after="0"/>
        <w:ind w:left="0"/>
        <w:jc w:val="both"/>
      </w:pPr>
      <w:r>
        <w:rPr>
          <w:rFonts w:ascii="Times New Roman"/>
          <w:b w:val="false"/>
          <w:i w:val="false"/>
          <w:color w:val="000000"/>
          <w:sz w:val="28"/>
        </w:rPr>
        <w:t>
      Ұйымдастырушының атауы ___________</w:t>
      </w:r>
    </w:p>
    <w:bookmarkEnd w:id="457"/>
    <w:bookmarkStart w:name="z589" w:id="458"/>
    <w:p>
      <w:pPr>
        <w:spacing w:after="0"/>
        <w:ind w:left="0"/>
        <w:jc w:val="both"/>
      </w:pPr>
      <w:r>
        <w:rPr>
          <w:rFonts w:ascii="Times New Roman"/>
          <w:b w:val="false"/>
          <w:i w:val="false"/>
          <w:color w:val="000000"/>
          <w:sz w:val="28"/>
        </w:rPr>
        <w:t>
      Аукционның № ______________________</w:t>
      </w:r>
    </w:p>
    <w:bookmarkEnd w:id="458"/>
    <w:bookmarkStart w:name="z590" w:id="459"/>
    <w:p>
      <w:pPr>
        <w:spacing w:after="0"/>
        <w:ind w:left="0"/>
        <w:jc w:val="both"/>
      </w:pPr>
      <w:r>
        <w:rPr>
          <w:rFonts w:ascii="Times New Roman"/>
          <w:b w:val="false"/>
          <w:i w:val="false"/>
          <w:color w:val="000000"/>
          <w:sz w:val="28"/>
        </w:rPr>
        <w:t>
      Аукционның атауы _________________</w:t>
      </w:r>
    </w:p>
    <w:bookmarkEnd w:id="459"/>
    <w:bookmarkStart w:name="z591" w:id="460"/>
    <w:p>
      <w:pPr>
        <w:spacing w:after="0"/>
        <w:ind w:left="0"/>
        <w:jc w:val="both"/>
      </w:pPr>
      <w:r>
        <w:rPr>
          <w:rFonts w:ascii="Times New Roman"/>
          <w:b w:val="false"/>
          <w:i w:val="false"/>
          <w:color w:val="000000"/>
          <w:sz w:val="28"/>
        </w:rPr>
        <w:t>
      Лоттың № ____________________________</w:t>
      </w:r>
    </w:p>
    <w:bookmarkEnd w:id="460"/>
    <w:bookmarkStart w:name="z592" w:id="461"/>
    <w:p>
      <w:pPr>
        <w:spacing w:after="0"/>
        <w:ind w:left="0"/>
        <w:jc w:val="both"/>
      </w:pPr>
      <w:r>
        <w:rPr>
          <w:rFonts w:ascii="Times New Roman"/>
          <w:b w:val="false"/>
          <w:i w:val="false"/>
          <w:color w:val="000000"/>
          <w:sz w:val="28"/>
        </w:rPr>
        <w:t>
      Лоттың атауы __________________________</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жұмыстардың, көрсетілетін қызметтердің бірыңғай номенклатуралық анықтамалығы кодының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 (Тауар жаңа, пайдаланылмаған, шығарылған жылы шарт жасалған күнге дейін (үш жылға дейін) ерте болмауға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алмағанда, сатып алу үшін бөлінген жалпы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(ИНКОТЕРМС 2010 сәйкес)*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жаңа, пайдаланылмаған, шығарылған жылы шарт жасалған күнге дейін (үш жылға дейін) ерте болмауға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сатып алынатын тауарларға арналған мемлекетаралық стандарттар. Ұлттық және мемлекетаралық стандарттар болмаған кезде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 және өзге де сипаттамаларының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3" w:id="462"/>
    <w:p>
      <w:pPr>
        <w:spacing w:after="0"/>
        <w:ind w:left="0"/>
        <w:jc w:val="both"/>
      </w:pPr>
      <w:r>
        <w:rPr>
          <w:rFonts w:ascii="Times New Roman"/>
          <w:b w:val="false"/>
          <w:i w:val="false"/>
          <w:color w:val="000000"/>
          <w:sz w:val="28"/>
        </w:rPr>
        <w:t>
      Ескертпе:</w:t>
      </w:r>
    </w:p>
    <w:bookmarkEnd w:id="462"/>
    <w:bookmarkStart w:name="z594" w:id="463"/>
    <w:p>
      <w:pPr>
        <w:spacing w:after="0"/>
        <w:ind w:left="0"/>
        <w:jc w:val="both"/>
      </w:pPr>
      <w:r>
        <w:rPr>
          <w:rFonts w:ascii="Times New Roman"/>
          <w:b w:val="false"/>
          <w:i w:val="false"/>
          <w:color w:val="000000"/>
          <w:sz w:val="28"/>
        </w:rPr>
        <w:t>
      1. Әрбір сипаттамалар, параметрлер, бастапқы деректер және орындаушыға қосымша шарттар жеке жолмен көрсетіледі.</w:t>
      </w:r>
    </w:p>
    <w:bookmarkEnd w:id="463"/>
    <w:bookmarkStart w:name="z595" w:id="464"/>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bookmarkEnd w:id="464"/>
    <w:bookmarkStart w:name="z596" w:id="465"/>
    <w:p>
      <w:pPr>
        <w:spacing w:after="0"/>
        <w:ind w:left="0"/>
        <w:jc w:val="both"/>
      </w:pPr>
      <w:r>
        <w:rPr>
          <w:rFonts w:ascii="Times New Roman"/>
          <w:b w:val="false"/>
          <w:i w:val="false"/>
          <w:color w:val="000000"/>
          <w:sz w:val="28"/>
        </w:rPr>
        <w:t>
      3. Өзге құжаттарда техникалық ерекшелік талаптарын белгілеуге жол берілмейді.</w:t>
      </w:r>
    </w:p>
    <w:bookmarkEnd w:id="465"/>
    <w:bookmarkStart w:name="z597" w:id="466"/>
    <w:p>
      <w:pPr>
        <w:spacing w:after="0"/>
        <w:ind w:left="0"/>
        <w:jc w:val="both"/>
      </w:pPr>
      <w:r>
        <w:rPr>
          <w:rFonts w:ascii="Times New Roman"/>
          <w:b w:val="false"/>
          <w:i w:val="false"/>
          <w:color w:val="000000"/>
          <w:sz w:val="28"/>
        </w:rPr>
        <w:t>
      4. Әлеуетті өнім беруші аукцион жеңімпазы деп танылған және онымен шарт жасалған жағдайда, мұндай шарттың техникалық ерекшелігі аукцион жеңімпазының техникалық ерекшелігінің негізінде қалыптастырылады.</w:t>
      </w:r>
    </w:p>
    <w:bookmarkEnd w:id="466"/>
    <w:bookmarkStart w:name="z598" w:id="467"/>
    <w:p>
      <w:pPr>
        <w:spacing w:after="0"/>
        <w:ind w:left="0"/>
        <w:jc w:val="both"/>
      </w:pPr>
      <w:r>
        <w:rPr>
          <w:rFonts w:ascii="Times New Roman"/>
          <w:b w:val="false"/>
          <w:i w:val="false"/>
          <w:color w:val="000000"/>
          <w:sz w:val="28"/>
        </w:rPr>
        <w:t>
      * мәліметтер мемлекеттік сатып алу жоспарынан тартылады (автоматты түрде көрсетіледі).</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Аукциондық құжаттамаға </w:t>
            </w:r>
            <w:r>
              <w:br/>
            </w:r>
            <w:r>
              <w:rPr>
                <w:rFonts w:ascii="Times New Roman"/>
                <w:b w:val="false"/>
                <w:i w:val="false"/>
                <w:color w:val="000000"/>
                <w:sz w:val="20"/>
              </w:rPr>
              <w:t>7-қосымша</w:t>
            </w:r>
          </w:p>
        </w:tc>
      </w:tr>
    </w:tbl>
    <w:bookmarkStart w:name="z601" w:id="468"/>
    <w:p>
      <w:pPr>
        <w:spacing w:after="0"/>
        <w:ind w:left="0"/>
        <w:jc w:val="left"/>
      </w:pPr>
      <w:r>
        <w:rPr>
          <w:rFonts w:ascii="Times New Roman"/>
          <w:b/>
          <w:i w:val="false"/>
          <w:color w:val="000000"/>
        </w:rPr>
        <w:t xml:space="preserve"> Ұсынылатын тауарлардың техникалық ерекшелігі (әлеуетті өнім беруші ұсынады)</w:t>
      </w:r>
    </w:p>
    <w:bookmarkEnd w:id="468"/>
    <w:bookmarkStart w:name="z602" w:id="469"/>
    <w:p>
      <w:pPr>
        <w:spacing w:after="0"/>
        <w:ind w:left="0"/>
        <w:jc w:val="both"/>
      </w:pPr>
      <w:r>
        <w:rPr>
          <w:rFonts w:ascii="Times New Roman"/>
          <w:b w:val="false"/>
          <w:i w:val="false"/>
          <w:color w:val="000000"/>
          <w:sz w:val="28"/>
        </w:rPr>
        <w:t>
      Тапсырыс берушінің атауы _________________</w:t>
      </w:r>
    </w:p>
    <w:bookmarkEnd w:id="469"/>
    <w:bookmarkStart w:name="z603" w:id="470"/>
    <w:p>
      <w:pPr>
        <w:spacing w:after="0"/>
        <w:ind w:left="0"/>
        <w:jc w:val="both"/>
      </w:pPr>
      <w:r>
        <w:rPr>
          <w:rFonts w:ascii="Times New Roman"/>
          <w:b w:val="false"/>
          <w:i w:val="false"/>
          <w:color w:val="000000"/>
          <w:sz w:val="28"/>
        </w:rPr>
        <w:t>
      Ұйымдастырушының атауы ______________</w:t>
      </w:r>
    </w:p>
    <w:bookmarkEnd w:id="470"/>
    <w:bookmarkStart w:name="z604" w:id="471"/>
    <w:p>
      <w:pPr>
        <w:spacing w:after="0"/>
        <w:ind w:left="0"/>
        <w:jc w:val="both"/>
      </w:pPr>
      <w:r>
        <w:rPr>
          <w:rFonts w:ascii="Times New Roman"/>
          <w:b w:val="false"/>
          <w:i w:val="false"/>
          <w:color w:val="000000"/>
          <w:sz w:val="28"/>
        </w:rPr>
        <w:t>
      Конкурстың № _________________________</w:t>
      </w:r>
    </w:p>
    <w:bookmarkEnd w:id="471"/>
    <w:bookmarkStart w:name="z605" w:id="472"/>
    <w:p>
      <w:pPr>
        <w:spacing w:after="0"/>
        <w:ind w:left="0"/>
        <w:jc w:val="both"/>
      </w:pPr>
      <w:r>
        <w:rPr>
          <w:rFonts w:ascii="Times New Roman"/>
          <w:b w:val="false"/>
          <w:i w:val="false"/>
          <w:color w:val="000000"/>
          <w:sz w:val="28"/>
        </w:rPr>
        <w:t>
      Конкурстың атауы _________________</w:t>
      </w:r>
    </w:p>
    <w:bookmarkEnd w:id="472"/>
    <w:bookmarkStart w:name="z606" w:id="473"/>
    <w:p>
      <w:pPr>
        <w:spacing w:after="0"/>
        <w:ind w:left="0"/>
        <w:jc w:val="both"/>
      </w:pPr>
      <w:r>
        <w:rPr>
          <w:rFonts w:ascii="Times New Roman"/>
          <w:b w:val="false"/>
          <w:i w:val="false"/>
          <w:color w:val="000000"/>
          <w:sz w:val="28"/>
        </w:rPr>
        <w:t>
      Лоттың № _____________________________</w:t>
      </w:r>
    </w:p>
    <w:bookmarkEnd w:id="473"/>
    <w:bookmarkStart w:name="z607" w:id="474"/>
    <w:p>
      <w:pPr>
        <w:spacing w:after="0"/>
        <w:ind w:left="0"/>
        <w:jc w:val="both"/>
      </w:pPr>
      <w:r>
        <w:rPr>
          <w:rFonts w:ascii="Times New Roman"/>
          <w:b w:val="false"/>
          <w:i w:val="false"/>
          <w:color w:val="000000"/>
          <w:sz w:val="28"/>
        </w:rPr>
        <w:t>
      Лоттың атауы ______________________</w:t>
      </w:r>
    </w:p>
    <w:bookmarkEnd w:id="474"/>
    <w:bookmarkStart w:name="z608" w:id="475"/>
    <w:p>
      <w:pPr>
        <w:spacing w:after="0"/>
        <w:ind w:left="0"/>
        <w:jc w:val="both"/>
      </w:pPr>
      <w:r>
        <w:rPr>
          <w:rFonts w:ascii="Times New Roman"/>
          <w:b w:val="false"/>
          <w:i w:val="false"/>
          <w:color w:val="000000"/>
          <w:sz w:val="28"/>
        </w:rPr>
        <w:t>
      Өнім берушінің атауы ______________</w:t>
      </w:r>
    </w:p>
    <w:bookmarkEnd w:id="475"/>
    <w:bookmarkStart w:name="z609" w:id="476"/>
    <w:p>
      <w:pPr>
        <w:spacing w:after="0"/>
        <w:ind w:left="0"/>
        <w:jc w:val="both"/>
      </w:pPr>
      <w:r>
        <w:rPr>
          <w:rFonts w:ascii="Times New Roman"/>
          <w:b w:val="false"/>
          <w:i w:val="false"/>
          <w:color w:val="000000"/>
          <w:sz w:val="28"/>
        </w:rPr>
        <w:t>
      Өнім берушінің бизнес-сәйкестендіру нөмірі ______________________</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Маркасы және/немесе тауар белгісі не қызмет көрсету белгісі, моделі, типі көрсетілген 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(дайындаушы зауыттың атауы және оның орналасқан жері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 (Тауар жаңа, пайдаланылмаған, шығарылған жылы шарт жасалған күнге дейін (үш жылға дейін) ерте болмауға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(айлармен)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атауы, ал олар болмаған жағдайда ұсынылатын тауарларға арналған мемлекетаралық стандарттар. Ұлттық және мемлекетаралық стандарттар болмаған, ұсынылатын тауардың функционалдық, техникалық, сапалық және пайдалану сипаттамалары көрсетіледі (нақты сипаттамалары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талап етілетін функционалдық, техникалық, сапалық, пайдалану және өзге де сипаттамаларының сипаттамасы (нақты сипаттамалары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қызметтер (қажет болған жағдайда көрсетіледі) (тауарларды монтаждау, баптау, оқыту, тексеру және сынау)*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оны жеңімпаз деп айқындаған және онымен мемлекеттік сатып алу туралы шарт жасасқан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автоматты түрде қалыптастырады (тапсырыс берушінің техникалық ерекшелігінен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77"/>
          <w:p>
            <w:pPr>
              <w:spacing w:after="20"/>
              <w:ind w:left="20"/>
              <w:jc w:val="both"/>
            </w:pPr>
          </w:p>
          <w:bookmarkEnd w:id="477"/>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барлық мәліметтерінің дұрыстығын растаймын</w:t>
            </w:r>
          </w:p>
        </w:tc>
      </w:tr>
    </w:tbl>
    <w:bookmarkStart w:name="z611" w:id="478"/>
    <w:p>
      <w:pPr>
        <w:spacing w:after="0"/>
        <w:ind w:left="0"/>
        <w:jc w:val="both"/>
      </w:pPr>
      <w:r>
        <w:rPr>
          <w:rFonts w:ascii="Times New Roman"/>
          <w:b w:val="false"/>
          <w:i w:val="false"/>
          <w:color w:val="000000"/>
          <w:sz w:val="28"/>
        </w:rPr>
        <w:t>
      Ескертпе:</w:t>
      </w:r>
    </w:p>
    <w:bookmarkEnd w:id="478"/>
    <w:bookmarkStart w:name="z612" w:id="479"/>
    <w:p>
      <w:pPr>
        <w:spacing w:after="0"/>
        <w:ind w:left="0"/>
        <w:jc w:val="both"/>
      </w:pPr>
      <w:r>
        <w:rPr>
          <w:rFonts w:ascii="Times New Roman"/>
          <w:b w:val="false"/>
          <w:i w:val="false"/>
          <w:color w:val="000000"/>
          <w:sz w:val="28"/>
        </w:rPr>
        <w:t>
      1. Әлеуетті өнім беруші конкурстың жеңімпазы деп танылған және онымен шарт жасалған жағдайда, мұндай шарттың техникалық ерекшелігі конкурс жеңімпазының техникалық ерекшелігінің негізінде қалыптастырылады.</w:t>
      </w:r>
    </w:p>
    <w:bookmarkEnd w:id="479"/>
    <w:bookmarkStart w:name="z613" w:id="480"/>
    <w:p>
      <w:pPr>
        <w:spacing w:after="0"/>
        <w:ind w:left="0"/>
        <w:jc w:val="both"/>
      </w:pPr>
      <w:r>
        <w:rPr>
          <w:rFonts w:ascii="Times New Roman"/>
          <w:b w:val="false"/>
          <w:i w:val="false"/>
          <w:color w:val="000000"/>
          <w:sz w:val="28"/>
        </w:rPr>
        <w:t>
      2. Егер конкурстың нысанасы жиынтықта тауарды сатып алу болып табылған жағдайда, әлеуетті өнім беруші техникалық ерекшелікте әрбір жинақтаушы тауар туралы ақпаратты жеке-жеке көрсетеді. Жиынтықтаушы тауарлардың бірдей мәліметтері жалпы мәнмен көрсетіледі.</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18-қосымша</w:t>
            </w:r>
          </w:p>
        </w:tc>
      </w:tr>
    </w:tbl>
    <w:bookmarkStart w:name="z616" w:id="481"/>
    <w:p>
      <w:pPr>
        <w:spacing w:after="0"/>
        <w:ind w:left="0"/>
        <w:jc w:val="left"/>
      </w:pPr>
      <w:r>
        <w:rPr>
          <w:rFonts w:ascii="Times New Roman"/>
          <w:b/>
          <w:i w:val="false"/>
          <w:color w:val="000000"/>
        </w:rPr>
        <w:t xml:space="preserve"> Қорытындылар туралы хаттама (аукцион нөмірі)  сатып алу тәсілі мен нөміріне байланыстырылуы тиіс</w:t>
      </w:r>
    </w:p>
    <w:bookmarkEnd w:id="481"/>
    <w:bookmarkStart w:name="z617" w:id="482"/>
    <w:p>
      <w:pPr>
        <w:spacing w:after="0"/>
        <w:ind w:left="0"/>
        <w:jc w:val="both"/>
      </w:pPr>
      <w:r>
        <w:rPr>
          <w:rFonts w:ascii="Times New Roman"/>
          <w:b w:val="false"/>
          <w:i w:val="false"/>
          <w:color w:val="000000"/>
          <w:sz w:val="28"/>
        </w:rPr>
        <w:t>
      Күні мен уақыты____________________________________________</w:t>
      </w:r>
    </w:p>
    <w:bookmarkEnd w:id="482"/>
    <w:bookmarkStart w:name="z618" w:id="483"/>
    <w:p>
      <w:pPr>
        <w:spacing w:after="0"/>
        <w:ind w:left="0"/>
        <w:jc w:val="both"/>
      </w:pPr>
      <w:r>
        <w:rPr>
          <w:rFonts w:ascii="Times New Roman"/>
          <w:b w:val="false"/>
          <w:i w:val="false"/>
          <w:color w:val="000000"/>
          <w:sz w:val="28"/>
        </w:rPr>
        <w:t>
      Тапсырыс беруші*____________________________________________</w:t>
      </w:r>
    </w:p>
    <w:bookmarkEnd w:id="483"/>
    <w:bookmarkStart w:name="z619" w:id="484"/>
    <w:p>
      <w:pPr>
        <w:spacing w:after="0"/>
        <w:ind w:left="0"/>
        <w:jc w:val="both"/>
      </w:pPr>
      <w:r>
        <w:rPr>
          <w:rFonts w:ascii="Times New Roman"/>
          <w:b w:val="false"/>
          <w:i w:val="false"/>
          <w:color w:val="000000"/>
          <w:sz w:val="28"/>
        </w:rPr>
        <w:t>
      Аукцион № __________________________________________________</w:t>
      </w:r>
    </w:p>
    <w:bookmarkEnd w:id="484"/>
    <w:bookmarkStart w:name="z620" w:id="485"/>
    <w:p>
      <w:pPr>
        <w:spacing w:after="0"/>
        <w:ind w:left="0"/>
        <w:jc w:val="both"/>
      </w:pPr>
      <w:r>
        <w:rPr>
          <w:rFonts w:ascii="Times New Roman"/>
          <w:b w:val="false"/>
          <w:i w:val="false"/>
          <w:color w:val="000000"/>
          <w:sz w:val="28"/>
        </w:rPr>
        <w:t>
      Аукцион атауы ______________________________________________</w:t>
      </w:r>
    </w:p>
    <w:bookmarkEnd w:id="485"/>
    <w:bookmarkStart w:name="z621" w:id="486"/>
    <w:p>
      <w:pPr>
        <w:spacing w:after="0"/>
        <w:ind w:left="0"/>
        <w:jc w:val="both"/>
      </w:pPr>
      <w:r>
        <w:rPr>
          <w:rFonts w:ascii="Times New Roman"/>
          <w:b w:val="false"/>
          <w:i w:val="false"/>
          <w:color w:val="000000"/>
          <w:sz w:val="28"/>
        </w:rPr>
        <w:t>
      Ұйымдастырушының атауы_____________________________________</w:t>
      </w:r>
    </w:p>
    <w:bookmarkEnd w:id="486"/>
    <w:bookmarkStart w:name="z622" w:id="487"/>
    <w:p>
      <w:pPr>
        <w:spacing w:after="0"/>
        <w:ind w:left="0"/>
        <w:jc w:val="both"/>
      </w:pPr>
      <w:r>
        <w:rPr>
          <w:rFonts w:ascii="Times New Roman"/>
          <w:b w:val="false"/>
          <w:i w:val="false"/>
          <w:color w:val="000000"/>
          <w:sz w:val="28"/>
        </w:rPr>
        <w:t>
      Ұйымдастырушының мекенжайы_______________________________</w:t>
      </w:r>
    </w:p>
    <w:bookmarkEnd w:id="487"/>
    <w:bookmarkStart w:name="z623" w:id="488"/>
    <w:p>
      <w:pPr>
        <w:spacing w:after="0"/>
        <w:ind w:left="0"/>
        <w:jc w:val="both"/>
      </w:pPr>
      <w:r>
        <w:rPr>
          <w:rFonts w:ascii="Times New Roman"/>
          <w:b w:val="false"/>
          <w:i w:val="false"/>
          <w:color w:val="000000"/>
          <w:sz w:val="28"/>
        </w:rPr>
        <w:t xml:space="preserve">
      Аукциондық комиссияның құрамы: </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489"/>
    <w:p>
      <w:pPr>
        <w:spacing w:after="0"/>
        <w:ind w:left="0"/>
        <w:jc w:val="both"/>
      </w:pPr>
      <w:r>
        <w:rPr>
          <w:rFonts w:ascii="Times New Roman"/>
          <w:b w:val="false"/>
          <w:i w:val="false"/>
          <w:color w:val="000000"/>
          <w:sz w:val="28"/>
        </w:rPr>
        <w:t>
      Жалпы сомасын көрсете отырып, сатып алынатын тауарлардың тізбесі__</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Лот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 үшін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алуға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5" w:id="490"/>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6" w:id="491"/>
    <w:p>
      <w:pPr>
        <w:spacing w:after="0"/>
        <w:ind w:left="0"/>
        <w:jc w:val="both"/>
      </w:pPr>
      <w:r>
        <w:rPr>
          <w:rFonts w:ascii="Times New Roman"/>
          <w:b w:val="false"/>
          <w:i w:val="false"/>
          <w:color w:val="000000"/>
          <w:sz w:val="28"/>
        </w:rPr>
        <w:t>
      Аукциондық комиссияның сұрау салулары туралы мәліметтер ("Мемлекеттік сатып алу туралы" Қазақстан Республикасы Заңының (бұдан әрі – Заң) 34-бабының 6-тармағына сәйкес сұрау салулар жүзеге асырылған жағдайда толтырылады):</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7" w:id="492"/>
    <w:p>
      <w:pPr>
        <w:spacing w:after="0"/>
        <w:ind w:left="0"/>
        <w:jc w:val="both"/>
      </w:pPr>
      <w:r>
        <w:rPr>
          <w:rFonts w:ascii="Times New Roman"/>
          <w:b w:val="false"/>
          <w:i w:val="false"/>
          <w:color w:val="000000"/>
          <w:sz w:val="28"/>
        </w:rPr>
        <w:t>
      Аукциондық комиссия мүшелерінің дауыс беру нәтижелері:</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 (әлеуетті өнім берушілердің тізбесі), БСН (ЖСН)/ССН/ТЕН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8" w:id="493"/>
    <w:p>
      <w:pPr>
        <w:spacing w:after="0"/>
        <w:ind w:left="0"/>
        <w:jc w:val="both"/>
      </w:pPr>
      <w:r>
        <w:rPr>
          <w:rFonts w:ascii="Times New Roman"/>
          <w:b w:val="false"/>
          <w:i w:val="false"/>
          <w:color w:val="000000"/>
          <w:sz w:val="28"/>
        </w:rPr>
        <w:t>
      Аукционға қатысуға қабылданбаған өтінімдер (өтінімдер саны):</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Қабылдамау себебі</w:t>
            </w:r>
            <w:r>
              <w:rPr>
                <w:rFonts w:ascii="Times New Roman"/>
                <w:b/>
                <w:i w:val="false"/>
                <w:color w:val="000000"/>
                <w:sz w:val="20"/>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_____________________________________________________1үш мәтінді мәні бар анықтамалық: (біліктілік талаптарына сәйкес келмеу, аукциондық құжаттама талаптарына сәйкес келмеу,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bookmarkStart w:name="z630" w:id="494"/>
    <w:p>
      <w:pPr>
        <w:spacing w:after="0"/>
        <w:ind w:left="0"/>
        <w:jc w:val="both"/>
      </w:pPr>
      <w:r>
        <w:rPr>
          <w:rFonts w:ascii="Times New Roman"/>
          <w:b w:val="false"/>
          <w:i w:val="false"/>
          <w:color w:val="000000"/>
          <w:sz w:val="28"/>
        </w:rPr>
        <w:t>
      Аукционға қатысуға келесі өтінімдер біліктілік талаптары мен аукциондық құжаттама талаптарына сәйкес деп танылды:</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1" w:id="495"/>
    <w:p>
      <w:pPr>
        <w:spacing w:after="0"/>
        <w:ind w:left="0"/>
        <w:jc w:val="both"/>
      </w:pPr>
      <w:r>
        <w:rPr>
          <w:rFonts w:ascii="Times New Roman"/>
          <w:b w:val="false"/>
          <w:i w:val="false"/>
          <w:color w:val="000000"/>
          <w:sz w:val="28"/>
        </w:rPr>
        <w:t>
      Аукционға қатысушылардың бастапқы бағасы:</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 ССН/ 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берушінің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 беру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 (мәні: ең төменгі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2" w:id="496"/>
    <w:p>
      <w:pPr>
        <w:spacing w:after="0"/>
        <w:ind w:left="0"/>
        <w:jc w:val="both"/>
      </w:pPr>
      <w:r>
        <w:rPr>
          <w:rFonts w:ascii="Times New Roman"/>
          <w:b w:val="false"/>
          <w:i w:val="false"/>
          <w:color w:val="000000"/>
          <w:sz w:val="28"/>
        </w:rPr>
        <w:t>
      * ең төменгі бастапқы баға - бастапқы бағасы ең төмен болып табылатын және басқа ұсыныстардан бұрын келген аукционға қатысушыға беріледі.</w:t>
      </w:r>
    </w:p>
    <w:bookmarkEnd w:id="496"/>
    <w:bookmarkStart w:name="z633" w:id="497"/>
    <w:p>
      <w:pPr>
        <w:spacing w:after="0"/>
        <w:ind w:left="0"/>
        <w:jc w:val="both"/>
      </w:pPr>
      <w:r>
        <w:rPr>
          <w:rFonts w:ascii="Times New Roman"/>
          <w:b w:val="false"/>
          <w:i w:val="false"/>
          <w:color w:val="000000"/>
          <w:sz w:val="28"/>
        </w:rPr>
        <w:t>
      Аукционға қатысушылардың ұсыныстары туралы мәліметтер:</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 / 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берушінің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Ұсыныс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4" w:id="498"/>
    <w:p>
      <w:pPr>
        <w:spacing w:after="0"/>
        <w:ind w:left="0"/>
        <w:jc w:val="both"/>
      </w:pPr>
      <w:r>
        <w:rPr>
          <w:rFonts w:ascii="Times New Roman"/>
          <w:b w:val="false"/>
          <w:i w:val="false"/>
          <w:color w:val="000000"/>
          <w:sz w:val="28"/>
        </w:rPr>
        <w:t>
      Аукциондық комиссияның шешімі:</w:t>
      </w:r>
    </w:p>
    <w:bookmarkEnd w:id="498"/>
    <w:bookmarkStart w:name="z635" w:id="499"/>
    <w:p>
      <w:pPr>
        <w:spacing w:after="0"/>
        <w:ind w:left="0"/>
        <w:jc w:val="both"/>
      </w:pPr>
      <w:r>
        <w:rPr>
          <w:rFonts w:ascii="Times New Roman"/>
          <w:b w:val="false"/>
          <w:i w:val="false"/>
          <w:color w:val="000000"/>
          <w:sz w:val="28"/>
        </w:rPr>
        <w:t>
      1. №__ лот бойынша жеңімпаз болып белгіленсін: {БСН/ЖСН жеңімпаздың әлеуетті өнім берушісінің атауы}.</w:t>
      </w:r>
    </w:p>
    <w:bookmarkEnd w:id="499"/>
    <w:bookmarkStart w:name="z636" w:id="500"/>
    <w:p>
      <w:pPr>
        <w:spacing w:after="0"/>
        <w:ind w:left="0"/>
        <w:jc w:val="both"/>
      </w:pPr>
      <w:r>
        <w:rPr>
          <w:rFonts w:ascii="Times New Roman"/>
          <w:b w:val="false"/>
          <w:i w:val="false"/>
          <w:color w:val="000000"/>
          <w:sz w:val="28"/>
        </w:rPr>
        <w:t>
      2. Тапсырыс беруші (тапсырыс берушінің атауы) Заңда белгіленген мерзімде (жеңімпаз әлеуетті өнім берушінің БСН/ЖСН, атауы) мемлекеттік сатып алу туралы шартты жасассын. Не:</w:t>
      </w:r>
    </w:p>
    <w:bookmarkEnd w:id="500"/>
    <w:bookmarkStart w:name="z637" w:id="501"/>
    <w:p>
      <w:pPr>
        <w:spacing w:after="0"/>
        <w:ind w:left="0"/>
        <w:jc w:val="both"/>
      </w:pPr>
      <w:r>
        <w:rPr>
          <w:rFonts w:ascii="Times New Roman"/>
          <w:b w:val="false"/>
          <w:i w:val="false"/>
          <w:color w:val="000000"/>
          <w:sz w:val="28"/>
        </w:rPr>
        <w:t>
      №___ лот бойынша мемлекеттік сатып алу (сатып алудың атауы): _____________________ *байланысты өткізілмеді деп танылсын.</w:t>
      </w:r>
    </w:p>
    <w:bookmarkEnd w:id="501"/>
    <w:bookmarkStart w:name="z638" w:id="502"/>
    <w:p>
      <w:pPr>
        <w:spacing w:after="0"/>
        <w:ind w:left="0"/>
        <w:jc w:val="both"/>
      </w:pPr>
      <w:r>
        <w:rPr>
          <w:rFonts w:ascii="Times New Roman"/>
          <w:b w:val="false"/>
          <w:i w:val="false"/>
          <w:color w:val="000000"/>
          <w:sz w:val="28"/>
        </w:rPr>
        <w:t>
      Тапсырыс беруші {тапсырыс берушінің атауы} Заңда белгіленген мерзімде {жеңімпаздың әлеуетті өнім берушісінің атауы} мемлекеттік сатып алу туралы шарт жасасын.</w:t>
      </w:r>
    </w:p>
    <w:bookmarkEnd w:id="502"/>
    <w:bookmarkStart w:name="z639" w:id="503"/>
    <w:p>
      <w:pPr>
        <w:spacing w:after="0"/>
        <w:ind w:left="0"/>
        <w:jc w:val="both"/>
      </w:pPr>
      <w:r>
        <w:rPr>
          <w:rFonts w:ascii="Times New Roman"/>
          <w:b w:val="false"/>
          <w:i w:val="false"/>
          <w:color w:val="000000"/>
          <w:sz w:val="28"/>
        </w:rPr>
        <w:t xml:space="preserve">
      Ескертпе: </w:t>
      </w:r>
    </w:p>
    <w:bookmarkEnd w:id="503"/>
    <w:bookmarkStart w:name="z640" w:id="504"/>
    <w:p>
      <w:pPr>
        <w:spacing w:after="0"/>
        <w:ind w:left="0"/>
        <w:jc w:val="both"/>
      </w:pPr>
      <w:r>
        <w:rPr>
          <w:rFonts w:ascii="Times New Roman"/>
          <w:b w:val="false"/>
          <w:i w:val="false"/>
          <w:color w:val="000000"/>
          <w:sz w:val="28"/>
        </w:rPr>
        <w:t>
      * Мынадай мәндердің бірі: "берілген өтінімдердің болмауы", "екіден кем өтінім беру", "конкурсқа қатысуға бірде-бір әлеуетті өнім беруші жіберілмеді", "конкурсқа қатысуға бір әлеуетті өнім беруші жіберілді".</w:t>
      </w:r>
    </w:p>
    <w:bookmarkEnd w:id="504"/>
    <w:bookmarkStart w:name="z641" w:id="505"/>
    <w:p>
      <w:pPr>
        <w:spacing w:after="0"/>
        <w:ind w:left="0"/>
        <w:jc w:val="both"/>
      </w:pPr>
      <w:r>
        <w:rPr>
          <w:rFonts w:ascii="Times New Roman"/>
          <w:b w:val="false"/>
          <w:i w:val="false"/>
          <w:color w:val="000000"/>
          <w:sz w:val="28"/>
        </w:rPr>
        <w:t>
      Не:</w:t>
      </w:r>
    </w:p>
    <w:bookmarkEnd w:id="505"/>
    <w:bookmarkStart w:name="z642" w:id="506"/>
    <w:p>
      <w:pPr>
        <w:spacing w:after="0"/>
        <w:ind w:left="0"/>
        <w:jc w:val="both"/>
      </w:pPr>
      <w:r>
        <w:rPr>
          <w:rFonts w:ascii="Times New Roman"/>
          <w:b w:val="false"/>
          <w:i w:val="false"/>
          <w:color w:val="000000"/>
          <w:sz w:val="28"/>
        </w:rPr>
        <w:t>
      Сатып алудың күшін жою жүргізілген, оған мыналар негіз болып табылады: Уәкілетті мемлекеттік органдардың актілері _________№ _______ (нұсқама, хабарлама, ұсыныс, шешім).</w:t>
      </w:r>
    </w:p>
    <w:bookmarkEnd w:id="506"/>
    <w:bookmarkStart w:name="z643" w:id="507"/>
    <w:p>
      <w:pPr>
        <w:spacing w:after="0"/>
        <w:ind w:left="0"/>
        <w:jc w:val="both"/>
      </w:pPr>
      <w:r>
        <w:rPr>
          <w:rFonts w:ascii="Times New Roman"/>
          <w:b w:val="false"/>
          <w:i w:val="false"/>
          <w:color w:val="000000"/>
          <w:sz w:val="28"/>
        </w:rPr>
        <w:t>
      Күшін жою туралы шешім қабылдаған орган: (_____________________).</w:t>
      </w:r>
    </w:p>
    <w:bookmarkEnd w:id="507"/>
    <w:bookmarkStart w:name="z644" w:id="508"/>
    <w:p>
      <w:pPr>
        <w:spacing w:after="0"/>
        <w:ind w:left="0"/>
        <w:jc w:val="both"/>
      </w:pPr>
      <w:r>
        <w:rPr>
          <w:rFonts w:ascii="Times New Roman"/>
          <w:b w:val="false"/>
          <w:i w:val="false"/>
          <w:color w:val="000000"/>
          <w:sz w:val="28"/>
        </w:rPr>
        <w:t>
      Не:</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13-тармағының __ тармақшасына сәйкес сатып алудан бас тарту жүргізілді.</w:t>
      </w:r>
    </w:p>
    <w:bookmarkStart w:name="z646" w:id="509"/>
    <w:p>
      <w:pPr>
        <w:spacing w:after="0"/>
        <w:ind w:left="0"/>
        <w:jc w:val="both"/>
      </w:pPr>
      <w:r>
        <w:rPr>
          <w:rFonts w:ascii="Times New Roman"/>
          <w:b w:val="false"/>
          <w:i w:val="false"/>
          <w:color w:val="000000"/>
          <w:sz w:val="28"/>
        </w:rPr>
        <w:t>
      Ескертпе:</w:t>
      </w:r>
    </w:p>
    <w:bookmarkEnd w:id="509"/>
    <w:bookmarkStart w:name="z647" w:id="510"/>
    <w:p>
      <w:pPr>
        <w:spacing w:after="0"/>
        <w:ind w:left="0"/>
        <w:jc w:val="both"/>
      </w:pPr>
      <w:r>
        <w:rPr>
          <w:rFonts w:ascii="Times New Roman"/>
          <w:b w:val="false"/>
          <w:i w:val="false"/>
          <w:color w:val="000000"/>
          <w:sz w:val="28"/>
        </w:rPr>
        <w:t>
      * егер тапсырыс беруші бірнеше болса, тапсырыс беруші туралы ақпарат көрсетілмейді.</w:t>
      </w:r>
    </w:p>
    <w:bookmarkEnd w:id="510"/>
    <w:bookmarkStart w:name="z648" w:id="511"/>
    <w:p>
      <w:pPr>
        <w:spacing w:after="0"/>
        <w:ind w:left="0"/>
        <w:jc w:val="both"/>
      </w:pPr>
      <w:r>
        <w:rPr>
          <w:rFonts w:ascii="Times New Roman"/>
          <w:b w:val="false"/>
          <w:i w:val="false"/>
          <w:color w:val="000000"/>
          <w:sz w:val="28"/>
        </w:rPr>
        <w:t>
      Аббревиатуралардың толық жазылуы:</w:t>
      </w:r>
    </w:p>
    <w:bookmarkEnd w:id="511"/>
    <w:bookmarkStart w:name="z649" w:id="512"/>
    <w:p>
      <w:pPr>
        <w:spacing w:after="0"/>
        <w:ind w:left="0"/>
        <w:jc w:val="both"/>
      </w:pPr>
      <w:r>
        <w:rPr>
          <w:rFonts w:ascii="Times New Roman"/>
          <w:b w:val="false"/>
          <w:i w:val="false"/>
          <w:color w:val="000000"/>
          <w:sz w:val="28"/>
        </w:rPr>
        <w:t>
      БСН – бизнес-сәйкестендіру нөмірі;</w:t>
      </w:r>
    </w:p>
    <w:bookmarkEnd w:id="512"/>
    <w:bookmarkStart w:name="z650" w:id="513"/>
    <w:p>
      <w:pPr>
        <w:spacing w:after="0"/>
        <w:ind w:left="0"/>
        <w:jc w:val="both"/>
      </w:pPr>
      <w:r>
        <w:rPr>
          <w:rFonts w:ascii="Times New Roman"/>
          <w:b w:val="false"/>
          <w:i w:val="false"/>
          <w:color w:val="000000"/>
          <w:sz w:val="28"/>
        </w:rPr>
        <w:t>
      ЖСН – жеке сәйкестендіру нөмірі;</w:t>
      </w:r>
    </w:p>
    <w:bookmarkEnd w:id="513"/>
    <w:bookmarkStart w:name="z651" w:id="514"/>
    <w:p>
      <w:pPr>
        <w:spacing w:after="0"/>
        <w:ind w:left="0"/>
        <w:jc w:val="both"/>
      </w:pPr>
      <w:r>
        <w:rPr>
          <w:rFonts w:ascii="Times New Roman"/>
          <w:b w:val="false"/>
          <w:i w:val="false"/>
          <w:color w:val="000000"/>
          <w:sz w:val="28"/>
        </w:rPr>
        <w:t>
      ССН – салық төлеушінің сәйкестендіру нөмірі;</w:t>
      </w:r>
    </w:p>
    <w:bookmarkEnd w:id="514"/>
    <w:bookmarkStart w:name="z652" w:id="515"/>
    <w:p>
      <w:pPr>
        <w:spacing w:after="0"/>
        <w:ind w:left="0"/>
        <w:jc w:val="both"/>
      </w:pPr>
      <w:r>
        <w:rPr>
          <w:rFonts w:ascii="Times New Roman"/>
          <w:b w:val="false"/>
          <w:i w:val="false"/>
          <w:color w:val="000000"/>
          <w:sz w:val="28"/>
        </w:rPr>
        <w:t>
      ТЕН – төлеушінің есептік нөмірі;</w:t>
      </w:r>
    </w:p>
    <w:bookmarkEnd w:id="515"/>
    <w:bookmarkStart w:name="z653" w:id="516"/>
    <w:p>
      <w:pPr>
        <w:spacing w:after="0"/>
        <w:ind w:left="0"/>
        <w:jc w:val="both"/>
      </w:pPr>
      <w:r>
        <w:rPr>
          <w:rFonts w:ascii="Times New Roman"/>
          <w:b w:val="false"/>
          <w:i w:val="false"/>
          <w:color w:val="000000"/>
          <w:sz w:val="28"/>
        </w:rPr>
        <w:t>
      Т.А.Ә. – тегі, аты, әкесінің аты (бар болса).</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19-қосымша</w:t>
            </w:r>
          </w:p>
        </w:tc>
      </w:tr>
    </w:tbl>
    <w:bookmarkStart w:name="z656" w:id="517"/>
    <w:p>
      <w:pPr>
        <w:spacing w:after="0"/>
        <w:ind w:left="0"/>
        <w:jc w:val="left"/>
      </w:pPr>
      <w:r>
        <w:rPr>
          <w:rFonts w:ascii="Times New Roman"/>
          <w:b/>
          <w:i w:val="false"/>
          <w:color w:val="000000"/>
        </w:rPr>
        <w:t xml:space="preserve"> Қорытындылар туралы аралық хаттама  (аукцион нөмірі сатып алу тәсілі мен нөміріне байланыстырылуы тиіс)</w:t>
      </w:r>
    </w:p>
    <w:bookmarkEnd w:id="517"/>
    <w:bookmarkStart w:name="z657" w:id="518"/>
    <w:p>
      <w:pPr>
        <w:spacing w:after="0"/>
        <w:ind w:left="0"/>
        <w:jc w:val="both"/>
      </w:pPr>
      <w:r>
        <w:rPr>
          <w:rFonts w:ascii="Times New Roman"/>
          <w:b w:val="false"/>
          <w:i w:val="false"/>
          <w:color w:val="000000"/>
          <w:sz w:val="28"/>
        </w:rPr>
        <w:t>
      Күні мен уақыты___________________________________________</w:t>
      </w:r>
    </w:p>
    <w:bookmarkEnd w:id="518"/>
    <w:bookmarkStart w:name="z658" w:id="519"/>
    <w:p>
      <w:pPr>
        <w:spacing w:after="0"/>
        <w:ind w:left="0"/>
        <w:jc w:val="both"/>
      </w:pPr>
      <w:r>
        <w:rPr>
          <w:rFonts w:ascii="Times New Roman"/>
          <w:b w:val="false"/>
          <w:i w:val="false"/>
          <w:color w:val="000000"/>
          <w:sz w:val="28"/>
        </w:rPr>
        <w:t>
      Тапсырыс беруші*____________________________________________</w:t>
      </w:r>
    </w:p>
    <w:bookmarkEnd w:id="519"/>
    <w:bookmarkStart w:name="z659" w:id="520"/>
    <w:p>
      <w:pPr>
        <w:spacing w:after="0"/>
        <w:ind w:left="0"/>
        <w:jc w:val="both"/>
      </w:pPr>
      <w:r>
        <w:rPr>
          <w:rFonts w:ascii="Times New Roman"/>
          <w:b w:val="false"/>
          <w:i w:val="false"/>
          <w:color w:val="000000"/>
          <w:sz w:val="28"/>
        </w:rPr>
        <w:t>
      Аукцион № __________________________________________________</w:t>
      </w:r>
    </w:p>
    <w:bookmarkEnd w:id="520"/>
    <w:bookmarkStart w:name="z660" w:id="521"/>
    <w:p>
      <w:pPr>
        <w:spacing w:after="0"/>
        <w:ind w:left="0"/>
        <w:jc w:val="both"/>
      </w:pPr>
      <w:r>
        <w:rPr>
          <w:rFonts w:ascii="Times New Roman"/>
          <w:b w:val="false"/>
          <w:i w:val="false"/>
          <w:color w:val="000000"/>
          <w:sz w:val="28"/>
        </w:rPr>
        <w:t>
      Аукцион атауы ______________________________________________</w:t>
      </w:r>
    </w:p>
    <w:bookmarkEnd w:id="521"/>
    <w:bookmarkStart w:name="z661" w:id="522"/>
    <w:p>
      <w:pPr>
        <w:spacing w:after="0"/>
        <w:ind w:left="0"/>
        <w:jc w:val="both"/>
      </w:pPr>
      <w:r>
        <w:rPr>
          <w:rFonts w:ascii="Times New Roman"/>
          <w:b w:val="false"/>
          <w:i w:val="false"/>
          <w:color w:val="000000"/>
          <w:sz w:val="28"/>
        </w:rPr>
        <w:t>
      Ұйымдастырушының атауы_____________________________________</w:t>
      </w:r>
    </w:p>
    <w:bookmarkEnd w:id="522"/>
    <w:bookmarkStart w:name="z662" w:id="523"/>
    <w:p>
      <w:pPr>
        <w:spacing w:after="0"/>
        <w:ind w:left="0"/>
        <w:jc w:val="both"/>
      </w:pPr>
      <w:r>
        <w:rPr>
          <w:rFonts w:ascii="Times New Roman"/>
          <w:b w:val="false"/>
          <w:i w:val="false"/>
          <w:color w:val="000000"/>
          <w:sz w:val="28"/>
        </w:rPr>
        <w:t>
      Ұйымдастырушының мекенжайы_______________________________</w:t>
      </w:r>
    </w:p>
    <w:bookmarkEnd w:id="523"/>
    <w:bookmarkStart w:name="z663" w:id="524"/>
    <w:p>
      <w:pPr>
        <w:spacing w:after="0"/>
        <w:ind w:left="0"/>
        <w:jc w:val="both"/>
      </w:pPr>
      <w:r>
        <w:rPr>
          <w:rFonts w:ascii="Times New Roman"/>
          <w:b w:val="false"/>
          <w:i w:val="false"/>
          <w:color w:val="000000"/>
          <w:sz w:val="28"/>
        </w:rPr>
        <w:t xml:space="preserve">
      Аукциондық комиссияның құрамы: </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4" w:id="525"/>
    <w:p>
      <w:pPr>
        <w:spacing w:after="0"/>
        <w:ind w:left="0"/>
        <w:jc w:val="both"/>
      </w:pPr>
      <w:r>
        <w:rPr>
          <w:rFonts w:ascii="Times New Roman"/>
          <w:b w:val="false"/>
          <w:i w:val="false"/>
          <w:color w:val="000000"/>
          <w:sz w:val="28"/>
        </w:rPr>
        <w:t>
      Жалпы сомасын көрсете отырып, сатып алынатын тауарлардың тізбесі__</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26"/>
          <w:p>
            <w:pPr>
              <w:spacing w:after="20"/>
              <w:ind w:left="20"/>
              <w:jc w:val="both"/>
            </w:pPr>
            <w:r>
              <w:rPr>
                <w:rFonts w:ascii="Times New Roman"/>
                <w:b w:val="false"/>
                <w:i w:val="false"/>
                <w:color w:val="000000"/>
                <w:sz w:val="20"/>
              </w:rPr>
              <w:t>
</w:t>
            </w:r>
            <w:r>
              <w:rPr>
                <w:rFonts w:ascii="Times New Roman"/>
                <w:b/>
                <w:i w:val="false"/>
                <w:color w:val="000000"/>
                <w:sz w:val="20"/>
              </w:rPr>
              <w:t>Лот</w:t>
            </w:r>
          </w:p>
          <w:bookmarkEnd w:id="526"/>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Бірлік үшін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алуға бөлінген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6" w:id="527"/>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Аукционға қатысушының нөмірі (өтінімді беру уақыты мен күніне байланысты беріледі) және әлеуетті өнім берушінің (ашылған)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Өтінімді беру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Аукциондық комиссияның сұрау салулары туралы мәліметтер ("Мемлекеттік сатып алу туралы" Қазақстан Республикасы Заңының (бұдан әрі – Заң) </w:t>
      </w:r>
      <w:r>
        <w:rPr>
          <w:rFonts w:ascii="Times New Roman"/>
          <w:b w:val="false"/>
          <w:i w:val="false"/>
          <w:color w:val="000000"/>
          <w:sz w:val="28"/>
        </w:rPr>
        <w:t>34-бабының</w:t>
      </w:r>
      <w:r>
        <w:rPr>
          <w:rFonts w:ascii="Times New Roman"/>
          <w:b w:val="false"/>
          <w:i w:val="false"/>
          <w:color w:val="000000"/>
          <w:sz w:val="28"/>
        </w:rPr>
        <w:t xml:space="preserve"> 6-тармағына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8" w:id="528"/>
    <w:p>
      <w:pPr>
        <w:spacing w:after="0"/>
        <w:ind w:left="0"/>
        <w:jc w:val="both"/>
      </w:pPr>
      <w:r>
        <w:rPr>
          <w:rFonts w:ascii="Times New Roman"/>
          <w:b w:val="false"/>
          <w:i w:val="false"/>
          <w:color w:val="000000"/>
          <w:sz w:val="28"/>
        </w:rPr>
        <w:t>
      Біліктілік талаптарына және аукциондық құжаттаманың талаптарына сәйкес келмейтін деп танылған әлеуетті өнім беруші туралы мәліметтер:</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өнім берушінің атауы (әлеуетті өнім берушілердің тізбесі), БСН (ЖСН)/ССН/ТЕН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Қабылдамау себебі1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________________________________________________________1үш мәтінді мәні бар анықтамалық: (біліктілік талаптарына сәйкес келмеу, аукциондық құжаттама талаптарына сәйкес келмеу, ("Мемлекеттік сатып алу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bookmarkStart w:name="z670" w:id="529"/>
    <w:p>
      <w:pPr>
        <w:spacing w:after="0"/>
        <w:ind w:left="0"/>
        <w:jc w:val="both"/>
      </w:pPr>
      <w:r>
        <w:rPr>
          <w:rFonts w:ascii="Times New Roman"/>
          <w:b w:val="false"/>
          <w:i w:val="false"/>
          <w:color w:val="000000"/>
          <w:sz w:val="28"/>
        </w:rPr>
        <w:t>
      Аукциондық комиссияның шешімі:</w:t>
      </w:r>
    </w:p>
    <w:bookmarkEnd w:id="529"/>
    <w:bookmarkStart w:name="z671" w:id="530"/>
    <w:p>
      <w:pPr>
        <w:spacing w:after="0"/>
        <w:ind w:left="0"/>
        <w:jc w:val="both"/>
      </w:pPr>
      <w:r>
        <w:rPr>
          <w:rFonts w:ascii="Times New Roman"/>
          <w:b w:val="false"/>
          <w:i w:val="false"/>
          <w:color w:val="000000"/>
          <w:sz w:val="28"/>
        </w:rPr>
        <w:t>
      ________________________ әлеуетті өнім беруші біліктілік талаптарына және аукциондық құжаттама талаптарына сәйкес келмеді деп танылсын.</w:t>
      </w:r>
    </w:p>
    <w:bookmarkEnd w:id="530"/>
    <w:bookmarkStart w:name="z672" w:id="531"/>
    <w:p>
      <w:pPr>
        <w:spacing w:after="0"/>
        <w:ind w:left="0"/>
        <w:jc w:val="both"/>
      </w:pPr>
      <w:r>
        <w:rPr>
          <w:rFonts w:ascii="Times New Roman"/>
          <w:b w:val="false"/>
          <w:i w:val="false"/>
          <w:color w:val="000000"/>
          <w:sz w:val="28"/>
        </w:rPr>
        <w:t>
      Ескертпе:</w:t>
      </w:r>
    </w:p>
    <w:bookmarkEnd w:id="531"/>
    <w:bookmarkStart w:name="z673" w:id="532"/>
    <w:p>
      <w:pPr>
        <w:spacing w:after="0"/>
        <w:ind w:left="0"/>
        <w:jc w:val="both"/>
      </w:pPr>
      <w:r>
        <w:rPr>
          <w:rFonts w:ascii="Times New Roman"/>
          <w:b w:val="false"/>
          <w:i w:val="false"/>
          <w:color w:val="000000"/>
          <w:sz w:val="28"/>
        </w:rPr>
        <w:t>
      *бірнеше тапсырыс беруші болған жағдайда, тапсыры беруші туралы мәлімет көрсетілмейді.</w:t>
      </w:r>
    </w:p>
    <w:bookmarkEnd w:id="532"/>
    <w:bookmarkStart w:name="z674" w:id="533"/>
    <w:p>
      <w:pPr>
        <w:spacing w:after="0"/>
        <w:ind w:left="0"/>
        <w:jc w:val="both"/>
      </w:pPr>
      <w:r>
        <w:rPr>
          <w:rFonts w:ascii="Times New Roman"/>
          <w:b w:val="false"/>
          <w:i w:val="false"/>
          <w:color w:val="000000"/>
          <w:sz w:val="28"/>
        </w:rPr>
        <w:t>
      ** Мәліметтер көрсетілмейді.</w:t>
      </w:r>
    </w:p>
    <w:bookmarkEnd w:id="533"/>
    <w:bookmarkStart w:name="z675" w:id="534"/>
    <w:p>
      <w:pPr>
        <w:spacing w:after="0"/>
        <w:ind w:left="0"/>
        <w:jc w:val="both"/>
      </w:pPr>
      <w:r>
        <w:rPr>
          <w:rFonts w:ascii="Times New Roman"/>
          <w:b w:val="false"/>
          <w:i w:val="false"/>
          <w:color w:val="000000"/>
          <w:sz w:val="28"/>
        </w:rPr>
        <w:t>
      Аббревиатуралардың толық жазылуы:</w:t>
      </w:r>
    </w:p>
    <w:bookmarkEnd w:id="534"/>
    <w:bookmarkStart w:name="z676" w:id="535"/>
    <w:p>
      <w:pPr>
        <w:spacing w:after="0"/>
        <w:ind w:left="0"/>
        <w:jc w:val="both"/>
      </w:pPr>
      <w:r>
        <w:rPr>
          <w:rFonts w:ascii="Times New Roman"/>
          <w:b w:val="false"/>
          <w:i w:val="false"/>
          <w:color w:val="000000"/>
          <w:sz w:val="28"/>
        </w:rPr>
        <w:t>
      БСН – бизнес-сәйкестендіру нөмірі;</w:t>
      </w:r>
    </w:p>
    <w:bookmarkEnd w:id="535"/>
    <w:bookmarkStart w:name="z677" w:id="536"/>
    <w:p>
      <w:pPr>
        <w:spacing w:after="0"/>
        <w:ind w:left="0"/>
        <w:jc w:val="both"/>
      </w:pPr>
      <w:r>
        <w:rPr>
          <w:rFonts w:ascii="Times New Roman"/>
          <w:b w:val="false"/>
          <w:i w:val="false"/>
          <w:color w:val="000000"/>
          <w:sz w:val="28"/>
        </w:rPr>
        <w:t>
      ЖСН – жеке сәйкестендіру нөмірі;</w:t>
      </w:r>
    </w:p>
    <w:bookmarkEnd w:id="536"/>
    <w:bookmarkStart w:name="z678" w:id="537"/>
    <w:p>
      <w:pPr>
        <w:spacing w:after="0"/>
        <w:ind w:left="0"/>
        <w:jc w:val="both"/>
      </w:pPr>
      <w:r>
        <w:rPr>
          <w:rFonts w:ascii="Times New Roman"/>
          <w:b w:val="false"/>
          <w:i w:val="false"/>
          <w:color w:val="000000"/>
          <w:sz w:val="28"/>
        </w:rPr>
        <w:t>
      ССН – салық төлеушінің сәйкестендіру нөмірі;</w:t>
      </w:r>
    </w:p>
    <w:bookmarkEnd w:id="537"/>
    <w:bookmarkStart w:name="z679" w:id="538"/>
    <w:p>
      <w:pPr>
        <w:spacing w:after="0"/>
        <w:ind w:left="0"/>
        <w:jc w:val="both"/>
      </w:pPr>
      <w:r>
        <w:rPr>
          <w:rFonts w:ascii="Times New Roman"/>
          <w:b w:val="false"/>
          <w:i w:val="false"/>
          <w:color w:val="000000"/>
          <w:sz w:val="28"/>
        </w:rPr>
        <w:t>
      ТЕН – төлеушіні есепке алу нөмірі;</w:t>
      </w:r>
    </w:p>
    <w:bookmarkEnd w:id="538"/>
    <w:bookmarkStart w:name="z680" w:id="539"/>
    <w:p>
      <w:pPr>
        <w:spacing w:after="0"/>
        <w:ind w:left="0"/>
        <w:jc w:val="both"/>
      </w:pPr>
      <w:r>
        <w:rPr>
          <w:rFonts w:ascii="Times New Roman"/>
          <w:b w:val="false"/>
          <w:i w:val="false"/>
          <w:color w:val="000000"/>
          <w:sz w:val="28"/>
        </w:rPr>
        <w:t>
      Т.А.Ә. – тегі аты әкесінің аты (бар болса).</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bookmarkStart w:name="z683" w:id="540"/>
    <w:p>
      <w:pPr>
        <w:spacing w:after="0"/>
        <w:ind w:left="0"/>
        <w:jc w:val="left"/>
      </w:pPr>
      <w:r>
        <w:rPr>
          <w:rFonts w:ascii="Times New Roman"/>
          <w:b/>
          <w:i w:val="false"/>
          <w:color w:val="000000"/>
        </w:rPr>
        <w:t xml:space="preserve"> Тауар(лар)ды қабылдап алу-беру актісі</w:t>
      </w:r>
    </w:p>
    <w:bookmarkEnd w:id="540"/>
    <w:bookmarkStart w:name="z684" w:id="541"/>
    <w:p>
      <w:pPr>
        <w:spacing w:after="0"/>
        <w:ind w:left="0"/>
        <w:jc w:val="both"/>
      </w:pPr>
      <w:r>
        <w:rPr>
          <w:rFonts w:ascii="Times New Roman"/>
          <w:b w:val="false"/>
          <w:i w:val="false"/>
          <w:color w:val="000000"/>
          <w:sz w:val="28"/>
        </w:rPr>
        <w:t>
      20_____жылғы "___" ____ №__ Құжаттың нөмірі* қол қою күні *</w:t>
      </w:r>
    </w:p>
    <w:bookmarkEnd w:id="541"/>
    <w:bookmarkStart w:name="z685" w:id="542"/>
    <w:p>
      <w:pPr>
        <w:spacing w:after="0"/>
        <w:ind w:left="0"/>
        <w:jc w:val="both"/>
      </w:pPr>
      <w:r>
        <w:rPr>
          <w:rFonts w:ascii="Times New Roman"/>
          <w:b w:val="false"/>
          <w:i w:val="false"/>
          <w:color w:val="000000"/>
          <w:sz w:val="28"/>
        </w:rPr>
        <w:t>
      (тапсырыс беруші актіге қол қойған күні және уақыты тіркеледі)</w:t>
      </w:r>
    </w:p>
    <w:bookmarkEnd w:id="542"/>
    <w:bookmarkStart w:name="z686" w:id="543"/>
    <w:p>
      <w:pPr>
        <w:spacing w:after="0"/>
        <w:ind w:left="0"/>
        <w:jc w:val="both"/>
      </w:pPr>
      <w:r>
        <w:rPr>
          <w:rFonts w:ascii="Times New Roman"/>
          <w:b w:val="false"/>
          <w:i w:val="false"/>
          <w:color w:val="000000"/>
          <w:sz w:val="28"/>
        </w:rPr>
        <w:t>
      Осы акті 20 __ жылғы "__"________ № __ _________ шартқа (және қосымша келісімге) (шарттың (және қосымша келісімнің) атауы, күні және нөмірі*) сәйкес төменде қол қойған Өнім беруші (Өнім берушінің атауы*) өкілдерінің атынан  _____________________, берілгені, ал төменде қол қойған Тапсырыс беруші (Тапсырыс берушінің атауы*) өкілдерінің атынан __________________________ (Тапсырыс беруші) қабылдағаны жөнінде жасалды:</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туралы мәліметтер**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код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оның ішінде ҚҚС/ҚҚС есепке алмағанда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7" w:id="544"/>
    <w:p>
      <w:pPr>
        <w:spacing w:after="0"/>
        <w:ind w:left="0"/>
        <w:jc w:val="both"/>
      </w:pPr>
      <w:r>
        <w:rPr>
          <w:rFonts w:ascii="Times New Roman"/>
          <w:b w:val="false"/>
          <w:i w:val="false"/>
          <w:color w:val="000000"/>
          <w:sz w:val="28"/>
        </w:rPr>
        <w:t>
      Шартқа сәйкес осы акт бойынша тауар(лар)дың құны ____________________ теңгені құрайды, оның ішінде ҚҚС/ҚҚС есепке (цифрмен, жазумен) алмағанда**,</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берішінің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ЖСН/БСН*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ЖСК/БСК*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мерзімін өткізіп алу немесе міндеттемелерді тиісінше орындамағаны (ішінара орындамағаны)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өнім беруші жүргізген нақты шығыстар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8" w:id="545"/>
    <w:p>
      <w:pPr>
        <w:spacing w:after="0"/>
        <w:ind w:left="0"/>
        <w:jc w:val="both"/>
      </w:pPr>
      <w:r>
        <w:rPr>
          <w:rFonts w:ascii="Times New Roman"/>
          <w:b w:val="false"/>
          <w:i w:val="false"/>
          <w:color w:val="000000"/>
          <w:sz w:val="28"/>
        </w:rPr>
        <w:t>
      Қосымша: құжаттардың электрондық көшірмелерінің тізбесі (болған кезде өнім беруші/тапсырыс беруші тіркеп отырады)</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9" w:id="546"/>
    <w:p>
      <w:pPr>
        <w:spacing w:after="0"/>
        <w:ind w:left="0"/>
        <w:jc w:val="both"/>
      </w:pPr>
      <w:r>
        <w:rPr>
          <w:rFonts w:ascii="Times New Roman"/>
          <w:b w:val="false"/>
          <w:i w:val="false"/>
          <w:color w:val="000000"/>
          <w:sz w:val="28"/>
        </w:rPr>
        <w:t>
      Ескертпе:</w:t>
      </w:r>
    </w:p>
    <w:bookmarkEnd w:id="546"/>
    <w:bookmarkStart w:name="z690" w:id="547"/>
    <w:p>
      <w:pPr>
        <w:spacing w:after="0"/>
        <w:ind w:left="0"/>
        <w:jc w:val="both"/>
      </w:pPr>
      <w:r>
        <w:rPr>
          <w:rFonts w:ascii="Times New Roman"/>
          <w:b w:val="false"/>
          <w:i w:val="false"/>
          <w:color w:val="000000"/>
          <w:sz w:val="28"/>
        </w:rPr>
        <w:t>
      * мемлекеттік сатып алудың веб-порталы автоматты түрде толтырады;</w:t>
      </w:r>
    </w:p>
    <w:bookmarkEnd w:id="547"/>
    <w:bookmarkStart w:name="z691" w:id="548"/>
    <w:p>
      <w:pPr>
        <w:spacing w:after="0"/>
        <w:ind w:left="0"/>
        <w:jc w:val="both"/>
      </w:pPr>
      <w:r>
        <w:rPr>
          <w:rFonts w:ascii="Times New Roman"/>
          <w:b w:val="false"/>
          <w:i w:val="false"/>
          <w:color w:val="000000"/>
          <w:sz w:val="28"/>
        </w:rPr>
        <w:t>
      ** өнім беруші толтырады;</w:t>
      </w:r>
    </w:p>
    <w:bookmarkEnd w:id="548"/>
    <w:bookmarkStart w:name="z692" w:id="549"/>
    <w:p>
      <w:pPr>
        <w:spacing w:after="0"/>
        <w:ind w:left="0"/>
        <w:jc w:val="both"/>
      </w:pPr>
      <w:r>
        <w:rPr>
          <w:rFonts w:ascii="Times New Roman"/>
          <w:b w:val="false"/>
          <w:i w:val="false"/>
          <w:color w:val="000000"/>
          <w:sz w:val="28"/>
        </w:rPr>
        <w:t>
      ***тапсырыс беруші толтырады.</w:t>
      </w:r>
    </w:p>
    <w:bookmarkEnd w:id="549"/>
    <w:bookmarkStart w:name="z693" w:id="550"/>
    <w:p>
      <w:pPr>
        <w:spacing w:after="0"/>
        <w:ind w:left="0"/>
        <w:jc w:val="both"/>
      </w:pPr>
      <w:r>
        <w:rPr>
          <w:rFonts w:ascii="Times New Roman"/>
          <w:b w:val="false"/>
          <w:i w:val="false"/>
          <w:color w:val="000000"/>
          <w:sz w:val="28"/>
        </w:rPr>
        <w:t>
      Аббревиатураларды толық жазу:</w:t>
      </w:r>
    </w:p>
    <w:bookmarkEnd w:id="550"/>
    <w:bookmarkStart w:name="z694" w:id="551"/>
    <w:p>
      <w:pPr>
        <w:spacing w:after="0"/>
        <w:ind w:left="0"/>
        <w:jc w:val="both"/>
      </w:pPr>
      <w:r>
        <w:rPr>
          <w:rFonts w:ascii="Times New Roman"/>
          <w:b w:val="false"/>
          <w:i w:val="false"/>
          <w:color w:val="000000"/>
          <w:sz w:val="28"/>
        </w:rPr>
        <w:t>
      БСН – бизнес-сәйкестендіру нөмірі;</w:t>
      </w:r>
    </w:p>
    <w:bookmarkEnd w:id="551"/>
    <w:bookmarkStart w:name="z695" w:id="552"/>
    <w:p>
      <w:pPr>
        <w:spacing w:after="0"/>
        <w:ind w:left="0"/>
        <w:jc w:val="both"/>
      </w:pPr>
      <w:r>
        <w:rPr>
          <w:rFonts w:ascii="Times New Roman"/>
          <w:b w:val="false"/>
          <w:i w:val="false"/>
          <w:color w:val="000000"/>
          <w:sz w:val="28"/>
        </w:rPr>
        <w:t>
      БСК – банктік сәйкестендіру коды;</w:t>
      </w:r>
    </w:p>
    <w:bookmarkEnd w:id="552"/>
    <w:bookmarkStart w:name="z696" w:id="553"/>
    <w:p>
      <w:pPr>
        <w:spacing w:after="0"/>
        <w:ind w:left="0"/>
        <w:jc w:val="both"/>
      </w:pPr>
      <w:r>
        <w:rPr>
          <w:rFonts w:ascii="Times New Roman"/>
          <w:b w:val="false"/>
          <w:i w:val="false"/>
          <w:color w:val="000000"/>
          <w:sz w:val="28"/>
        </w:rPr>
        <w:t>
      ЖСК – жеке сәйкестендіру коды;</w:t>
      </w:r>
    </w:p>
    <w:bookmarkEnd w:id="553"/>
    <w:bookmarkStart w:name="z697" w:id="554"/>
    <w:p>
      <w:pPr>
        <w:spacing w:after="0"/>
        <w:ind w:left="0"/>
        <w:jc w:val="both"/>
      </w:pPr>
      <w:r>
        <w:rPr>
          <w:rFonts w:ascii="Times New Roman"/>
          <w:b w:val="false"/>
          <w:i w:val="false"/>
          <w:color w:val="000000"/>
          <w:sz w:val="28"/>
        </w:rPr>
        <w:t>
      ЖСН – жеке сәйкестендіру нөмірі;</w:t>
      </w:r>
    </w:p>
    <w:bookmarkEnd w:id="554"/>
    <w:bookmarkStart w:name="z698" w:id="555"/>
    <w:p>
      <w:pPr>
        <w:spacing w:after="0"/>
        <w:ind w:left="0"/>
        <w:jc w:val="both"/>
      </w:pPr>
      <w:r>
        <w:rPr>
          <w:rFonts w:ascii="Times New Roman"/>
          <w:b w:val="false"/>
          <w:i w:val="false"/>
          <w:color w:val="000000"/>
          <w:sz w:val="28"/>
        </w:rPr>
        <w:t>
      ҚҚС – қосылған құн салығы;</w:t>
      </w:r>
    </w:p>
    <w:bookmarkEnd w:id="555"/>
    <w:bookmarkStart w:name="z699" w:id="556"/>
    <w:p>
      <w:pPr>
        <w:spacing w:after="0"/>
        <w:ind w:left="0"/>
        <w:jc w:val="both"/>
      </w:pPr>
      <w:r>
        <w:rPr>
          <w:rFonts w:ascii="Times New Roman"/>
          <w:b w:val="false"/>
          <w:i w:val="false"/>
          <w:color w:val="000000"/>
          <w:sz w:val="28"/>
        </w:rPr>
        <w:t>
      Т.А.Ә. – тегі, аты, әкесінің аты (бар болса).</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846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 xml:space="preserve">41-1-қосымша </w:t>
            </w:r>
          </w:p>
        </w:tc>
      </w:tr>
    </w:tbl>
    <w:bookmarkStart w:name="z702" w:id="557"/>
    <w:p>
      <w:pPr>
        <w:spacing w:after="0"/>
        <w:ind w:left="0"/>
        <w:jc w:val="left"/>
      </w:pPr>
      <w:r>
        <w:rPr>
          <w:rFonts w:ascii="Times New Roman"/>
          <w:b/>
          <w:i w:val="false"/>
          <w:color w:val="000000"/>
        </w:rPr>
        <w:t xml:space="preserve"> Тауар тарату құжаттарын қабылдап алу-беру актісі*  (жанармай талондары/ карталары)</w:t>
      </w:r>
    </w:p>
    <w:bookmarkEnd w:id="557"/>
    <w:bookmarkStart w:name="z703" w:id="558"/>
    <w:p>
      <w:pPr>
        <w:spacing w:after="0"/>
        <w:ind w:left="0"/>
        <w:jc w:val="both"/>
      </w:pPr>
      <w:r>
        <w:rPr>
          <w:rFonts w:ascii="Times New Roman"/>
          <w:b w:val="false"/>
          <w:i w:val="false"/>
          <w:color w:val="000000"/>
          <w:sz w:val="28"/>
        </w:rPr>
        <w:t>
      _______ қ. "____" __________ 20___ж.</w:t>
      </w:r>
    </w:p>
    <w:bookmarkEnd w:id="558"/>
    <w:bookmarkStart w:name="z704" w:id="559"/>
    <w:p>
      <w:pPr>
        <w:spacing w:after="0"/>
        <w:ind w:left="0"/>
        <w:jc w:val="both"/>
      </w:pPr>
      <w:r>
        <w:rPr>
          <w:rFonts w:ascii="Times New Roman"/>
          <w:b w:val="false"/>
          <w:i w:val="false"/>
          <w:color w:val="000000"/>
          <w:sz w:val="28"/>
        </w:rPr>
        <w:t>
      Осы акті 20 __ жылғы "__"________ № __ _________ тауарларды мемлекеттік сатып алу шартына сәйкес төменде қол қойған Өнім берушінің өкілдерінің атынан _____________________(Өнім беруші) берілгені, ал төменде қол қойған Тапсырыс беруші өкілдерінің атынан жанармай талондарын/карталарын (Тапсырыс беруші) қабылдағаны жөнінде жасалды</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60"/>
          <w:p>
            <w:pPr>
              <w:spacing w:after="20"/>
              <w:ind w:left="20"/>
              <w:jc w:val="both"/>
            </w:pPr>
            <w:r>
              <w:rPr>
                <w:rFonts w:ascii="Times New Roman"/>
                <w:b w:val="false"/>
                <w:i w:val="false"/>
                <w:color w:val="000000"/>
                <w:sz w:val="20"/>
              </w:rPr>
              <w:t>
</w:t>
            </w:r>
            <w:r>
              <w:rPr>
                <w:rFonts w:ascii="Times New Roman"/>
                <w:b/>
                <w:i w:val="false"/>
                <w:color w:val="000000"/>
                <w:sz w:val="20"/>
              </w:rPr>
              <w:t>Көлемі</w:t>
            </w:r>
          </w:p>
          <w:bookmarkEnd w:id="560"/>
          <w:p>
            <w:pPr>
              <w:spacing w:after="20"/>
              <w:ind w:left="20"/>
              <w:jc w:val="both"/>
            </w:pPr>
            <w:r>
              <w:rPr>
                <w:rFonts w:ascii="Times New Roman"/>
                <w:b w:val="false"/>
                <w:i w:val="false"/>
                <w:color w:val="000000"/>
                <w:sz w:val="20"/>
              </w:rPr>
              <w:t>
</w:t>
            </w:r>
            <w:r>
              <w:rPr>
                <w:rFonts w:ascii="Times New Roman"/>
                <w:b/>
                <w:i w:val="false"/>
                <w:color w:val="000000"/>
                <w:sz w:val="20"/>
              </w:rPr>
              <w:t>(жеткізу шартында талондар/карталар бөлігінде көрсетілген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6" w:id="561"/>
    <w:p>
      <w:pPr>
        <w:spacing w:after="0"/>
        <w:ind w:left="0"/>
        <w:jc w:val="both"/>
      </w:pPr>
      <w:r>
        <w:rPr>
          <w:rFonts w:ascii="Times New Roman"/>
          <w:b w:val="false"/>
          <w:i w:val="false"/>
          <w:color w:val="000000"/>
          <w:sz w:val="28"/>
        </w:rPr>
        <w:t>
      Осы акт талондардың/отын карталарының нөмірлерін көрсете отырып, қоса беріліп отырған есеппен Тараптардың әрқайсысы үшін бірдей заңды күші бар екі данада жасалды және Тараптар арасындағы шарттың ажырамас бөлігі болып табылады.</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7" w:id="562"/>
    <w:p>
      <w:pPr>
        <w:spacing w:after="0"/>
        <w:ind w:left="0"/>
        <w:jc w:val="both"/>
      </w:pPr>
      <w:r>
        <w:rPr>
          <w:rFonts w:ascii="Times New Roman"/>
          <w:b w:val="false"/>
          <w:i w:val="false"/>
          <w:color w:val="000000"/>
          <w:sz w:val="28"/>
        </w:rPr>
        <w:t>
      * Ақы төлеу алдындағы құжат болып табылмайды.</w:t>
      </w:r>
    </w:p>
    <w:bookmarkEnd w:id="5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