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dbcfe" w14:textId="96dbc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"Орман, балық және аңшылық шаруашылығы саласындағы азаматтық қызметшілерге, мемлекеттік бюджет қаражаты есебінен ұсталатын ұйымдардың қызметкерлеріне, қазыналық кәсіпорындардың қызметкерлеріне еңбек жағдайлары үшін қосымша ақылар мен үстемеақылар белгілеу қағидаларын бекіту туралы" Қазақстан Республикасы Экология, геология және табиғи ресурстар министрі міндетін атқарушының 2022 жылғы 24 ақпандағы № 58 бұйрығына толықтыру енгізу туралы</w:t>
      </w:r>
    </w:p>
    <w:p>
      <w:pPr>
        <w:spacing w:after="0"/>
        <w:ind w:left="0"/>
        <w:jc w:val="both"/>
      </w:pPr>
      <w:r>
        <w:rPr>
          <w:rFonts w:ascii="Times New Roman"/>
          <w:b w:val="false"/>
          <w:i w:val="false"/>
          <w:color w:val="000000"/>
          <w:sz w:val="28"/>
        </w:rPr>
        <w:t>Қазақстан Республикасы Экология және табиғи ресурстар министрінің 2023 жылғы 11 тамыздағы № 237 бұйрығы. Қазақстан Республикасының Әділет министрлігінде 2023 жылғы 17 тамызда № 33292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"Орман, балық және аңшылық шаруашылығы саласындағы азаматтық қызметшілерге, мемлекеттік бюджет қаражаты есебінен ұсталатын ұйымдардың қызметкерлеріне, қазыналық кәсіпорындардың қызметкерлеріне еңбек жағдайлары үшін қосымша ақылар мен үстемеақылар белгілеу қағидаларын бекіту туралы" Қазақстан Республикасы Экология, геология және табиғи ресурстар министрі міндетін атқарушының 2022 жылғы 24 ақпандағы № 58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26934 болып тіркелген) мынадай толықтыру енгізілсін:</w:t>
      </w:r>
    </w:p>
    <w:bookmarkEnd w:id="1"/>
    <w:bookmarkStart w:name="z2" w:id="2"/>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5-тармағы</w:t>
      </w:r>
      <w:r>
        <w:rPr>
          <w:rFonts w:ascii="Times New Roman"/>
          <w:b w:val="false"/>
          <w:i w:val="false"/>
          <w:color w:val="000000"/>
          <w:sz w:val="28"/>
        </w:rPr>
        <w:t xml:space="preserve"> мынадай мазмұндағы 3) тармақшамен толықтырылсын: </w:t>
      </w:r>
    </w:p>
    <w:bookmarkEnd w:id="2"/>
    <w:bookmarkStart w:name="z3" w:id="3"/>
    <w:p>
      <w:pPr>
        <w:spacing w:after="0"/>
        <w:ind w:left="0"/>
        <w:jc w:val="both"/>
      </w:pPr>
      <w:r>
        <w:rPr>
          <w:rFonts w:ascii="Times New Roman"/>
          <w:b w:val="false"/>
          <w:i w:val="false"/>
          <w:color w:val="000000"/>
          <w:sz w:val="28"/>
        </w:rPr>
        <w:t>
      "3) Қазақстан Республикасы Мемлекеттік орман күзеті қызметтерінің, табиғат қорғау мекемелерінің мемлекеттік инспекторларының және жануарлар дүниесін қорғау, ормандарды қорғау, қорғау, өсімін молайту және орман пайдалану жөніндегі мамандандырылған ұйымдардың инспекторларының, балық шаруашылығы су айдындары және (немесе учаскелерін балықтандыру бойынша өсім молайту кешенінің мемлекеттік кәсіпорындарының қызметкерлеріне денсаулыққа және өмірге зиян келтіру қаупімен байланысты жұмыс үшін лауазымдық ақыдан 100 % мөлшерде жүзеге асырылады.".</w:t>
      </w:r>
    </w:p>
    <w:bookmarkEnd w:id="3"/>
    <w:bookmarkStart w:name="z4" w:id="4"/>
    <w:p>
      <w:pPr>
        <w:spacing w:after="0"/>
        <w:ind w:left="0"/>
        <w:jc w:val="both"/>
      </w:pPr>
      <w:r>
        <w:rPr>
          <w:rFonts w:ascii="Times New Roman"/>
          <w:b w:val="false"/>
          <w:i w:val="false"/>
          <w:color w:val="000000"/>
          <w:sz w:val="28"/>
        </w:rPr>
        <w:t>
      2. Қазақстан Республикасы Экология және табиғи ресурстар министрлігінің Орман шаруашылығы және жануарлар дүниесі комитеті заңнамада белгіленген тәртіппен:</w:t>
      </w:r>
    </w:p>
    <w:bookmarkEnd w:id="4"/>
    <w:bookmarkStart w:name="z5"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6" w:id="6"/>
    <w:p>
      <w:pPr>
        <w:spacing w:after="0"/>
        <w:ind w:left="0"/>
        <w:jc w:val="both"/>
      </w:pPr>
      <w:r>
        <w:rPr>
          <w:rFonts w:ascii="Times New Roman"/>
          <w:b w:val="false"/>
          <w:i w:val="false"/>
          <w:color w:val="000000"/>
          <w:sz w:val="28"/>
        </w:rPr>
        <w:t>
      2) осы бұйрықтың Қазақстан Республикасы Экология және табиғи ресурстар министрлігінің интернет-ресурсында орналастырылуын;</w:t>
      </w:r>
    </w:p>
    <w:bookmarkEnd w:id="6"/>
    <w:bookmarkStart w:name="z7" w:id="7"/>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Экология және табиғи ресурстар министрлігінің Заң қызметі департаментіне осы тармақтың 1) және 2) тармақшаларында көзделген іс-шаралардың орындалуы туралы мәліметтердің ұсынылуын қамтамасыз етсін.</w:t>
      </w:r>
    </w:p>
    <w:bookmarkEnd w:id="7"/>
    <w:bookmarkStart w:name="z8"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және табиғи ресурстар вице-министріне жүктелсін.</w:t>
      </w:r>
    </w:p>
    <w:bookmarkEnd w:id="8"/>
    <w:bookmarkStart w:name="z9"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Экология және табиғи ресурстар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Сулейменова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