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8e06" w14:textId="bf28e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"Назарбаев Зияткерлік мектептері" дербес білім беру ұйымында дарынды балалардың оқуына ақы төлеу үшін Қазақстан Республикасы Президентінің "Өркен" білім беру грантын тағайындау қағидалары мен мөлшерлерін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14 тамыздағы № 255 бұйрығы. Қазақстан Республикасының Әділет министрлігінде 2023 жылғы 17 тамызда № 33295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"Білім туралы" Заңының 5 - бабының </w:t>
      </w:r>
      <w:r>
        <w:rPr>
          <w:rFonts w:ascii="Times New Roman"/>
          <w:b w:val="false"/>
          <w:i w:val="false"/>
          <w:color w:val="000000"/>
          <w:sz w:val="28"/>
        </w:rPr>
        <w:t>115)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"Назарбаев Зияткерлік мектептері" дербес білім беру ұйымында дарынды балалардың оқуына ақы төлеу үшін Қазақстан Республикасы Президентінің "Өркен" білім беру грантын тағайындау қағидалары мен мөлшерлері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Қазақстан Республикасы Оқу-ағарту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Оқу-ағарту вице-министріне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Қаржы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14 тамыздағы</w:t>
            </w:r>
            <w:r>
              <w:br/>
            </w:r>
            <w:r>
              <w:rPr>
                <w:rFonts w:ascii="Times New Roman"/>
                <w:b w:val="false"/>
                <w:i w:val="false"/>
                <w:color w:val="000000"/>
                <w:sz w:val="20"/>
              </w:rPr>
              <w:t>№ 255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"Назарбаев Зияткерлік мектептері" дербес білім беру ұйымында дарынды балалардың оқуына ақы төлеу үшін Қазақстан Республикасы Президентінің "Өркен" білім беру грантын тағайындау қағидалары мен мөлшерлері</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"Назарбаев Зияткерлік мектептері" дербес білім беру ұйымында дарынды балалардың оқуына ақы төлеу үшін Қазақстан Республикасы Президентінің "Өркен" білім беру грантын тағайындау қағидалары мен мөлшерлері (бұдан әрі – Қағидалар) "Білім туралы" Қазақстан Республикасының Заңы 5-бабының </w:t>
      </w:r>
      <w:r>
        <w:rPr>
          <w:rFonts w:ascii="Times New Roman"/>
          <w:b w:val="false"/>
          <w:i w:val="false"/>
          <w:color w:val="000000"/>
          <w:sz w:val="28"/>
        </w:rPr>
        <w:t>115) тармақшасына</w:t>
      </w:r>
      <w:r>
        <w:rPr>
          <w:rFonts w:ascii="Times New Roman"/>
          <w:b w:val="false"/>
          <w:i w:val="false"/>
          <w:color w:val="000000"/>
          <w:sz w:val="28"/>
        </w:rPr>
        <w:t xml:space="preserve"> сәйкес әзірленді және "Назарбаев Зияткерлік мектептері" дербес білім беру ұйымында дарынды балалардың оқуына ақы төлеу үшін Қазақстан Республикасы Президентінің "Өркен" білім беру грантын тағайындау тәртібі мен мөлшерлерін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5" w:id="12"/>
    <w:p>
      <w:pPr>
        <w:spacing w:after="0"/>
        <w:ind w:left="0"/>
        <w:jc w:val="both"/>
      </w:pPr>
      <w:r>
        <w:rPr>
          <w:rFonts w:ascii="Times New Roman"/>
          <w:b w:val="false"/>
          <w:i w:val="false"/>
          <w:color w:val="000000"/>
          <w:sz w:val="28"/>
        </w:rPr>
        <w:t>
      1) бірыңғай сараланған тізімдер – осы Қағидаларға сәйкес оқу тіліне қарамастан кешенді тестілеудің жалпы балдары кему ретімен сараланған мектептер бөлінісіндегі үміткерлердің тізімдері;</w:t>
      </w:r>
    </w:p>
    <w:bookmarkEnd w:id="12"/>
    <w:bookmarkStart w:name="z16" w:id="13"/>
    <w:p>
      <w:pPr>
        <w:spacing w:after="0"/>
        <w:ind w:left="0"/>
        <w:jc w:val="both"/>
      </w:pPr>
      <w:r>
        <w:rPr>
          <w:rFonts w:ascii="Times New Roman"/>
          <w:b w:val="false"/>
          <w:i w:val="false"/>
          <w:color w:val="000000"/>
          <w:sz w:val="28"/>
        </w:rPr>
        <w:t>
      2) жалпы резервтік тізім – грант иегерлерін қоспағанда, барлық мектептердің барлық үміткерлерінің ағымдағы оқу жылына жарамды бірыңғай сараланған тізімі;</w:t>
      </w:r>
    </w:p>
    <w:bookmarkEnd w:id="13"/>
    <w:bookmarkStart w:name="z17" w:id="14"/>
    <w:p>
      <w:pPr>
        <w:spacing w:after="0"/>
        <w:ind w:left="0"/>
        <w:jc w:val="both"/>
      </w:pPr>
      <w:r>
        <w:rPr>
          <w:rFonts w:ascii="Times New Roman"/>
          <w:b w:val="false"/>
          <w:i w:val="false"/>
          <w:color w:val="000000"/>
          <w:sz w:val="28"/>
        </w:rPr>
        <w:t>
      3) жұмыс органы – "Назарбаев Зияткерлік мектептері" дербес білім беру ұйымы;</w:t>
      </w:r>
    </w:p>
    <w:bookmarkEnd w:id="14"/>
    <w:bookmarkStart w:name="z18" w:id="15"/>
    <w:p>
      <w:pPr>
        <w:spacing w:after="0"/>
        <w:ind w:left="0"/>
        <w:jc w:val="both"/>
      </w:pPr>
      <w:r>
        <w:rPr>
          <w:rFonts w:ascii="Times New Roman"/>
          <w:b w:val="false"/>
          <w:i w:val="false"/>
          <w:color w:val="000000"/>
          <w:sz w:val="28"/>
        </w:rPr>
        <w:t xml:space="preserve">
      4) конкурсқа қатысушы – орта білім беру ұйымында оқитын, кешенді тестілеуге қатысқан Қазақстан Республикасының азаматы; </w:t>
      </w:r>
    </w:p>
    <w:bookmarkEnd w:id="15"/>
    <w:bookmarkStart w:name="z19" w:id="16"/>
    <w:p>
      <w:pPr>
        <w:spacing w:after="0"/>
        <w:ind w:left="0"/>
        <w:jc w:val="both"/>
      </w:pPr>
      <w:r>
        <w:rPr>
          <w:rFonts w:ascii="Times New Roman"/>
          <w:b w:val="false"/>
          <w:i w:val="false"/>
          <w:color w:val="000000"/>
          <w:sz w:val="28"/>
        </w:rPr>
        <w:t xml:space="preserve">
      5) Қазақстан Республикасы Президентінің "Өркен" білім беру гранты (бұдан әрі – грант) – "Назарбаев Зияткерлік мектептері" дербес білім беру ұйымында дарынды балалардың оқуына ақы төлеу үшін Қазақстан Республикасының Президенті тағайындайтын грант; </w:t>
      </w:r>
    </w:p>
    <w:bookmarkEnd w:id="16"/>
    <w:bookmarkStart w:name="z20" w:id="17"/>
    <w:p>
      <w:pPr>
        <w:spacing w:after="0"/>
        <w:ind w:left="0"/>
        <w:jc w:val="both"/>
      </w:pPr>
      <w:r>
        <w:rPr>
          <w:rFonts w:ascii="Times New Roman"/>
          <w:b w:val="false"/>
          <w:i w:val="false"/>
          <w:color w:val="000000"/>
          <w:sz w:val="28"/>
        </w:rPr>
        <w:t>
      6) мектептер – жұмыс органының білім беру қызметін жүзеге асыратын филиалдары;</w:t>
      </w:r>
    </w:p>
    <w:bookmarkEnd w:id="17"/>
    <w:bookmarkStart w:name="z21" w:id="18"/>
    <w:p>
      <w:pPr>
        <w:spacing w:after="0"/>
        <w:ind w:left="0"/>
        <w:jc w:val="both"/>
      </w:pPr>
      <w:r>
        <w:rPr>
          <w:rFonts w:ascii="Times New Roman"/>
          <w:b w:val="false"/>
          <w:i w:val="false"/>
          <w:color w:val="000000"/>
          <w:sz w:val="28"/>
        </w:rPr>
        <w:t xml:space="preserve">
      7) резервтік тізім – мектептердегі бос орындарға қабылдау үшін ағымдағы оқу жылында жарамды үміткерлердің тізімі; </w:t>
      </w:r>
    </w:p>
    <w:bookmarkEnd w:id="18"/>
    <w:bookmarkStart w:name="z22" w:id="19"/>
    <w:p>
      <w:pPr>
        <w:spacing w:after="0"/>
        <w:ind w:left="0"/>
        <w:jc w:val="both"/>
      </w:pPr>
      <w:r>
        <w:rPr>
          <w:rFonts w:ascii="Times New Roman"/>
          <w:b w:val="false"/>
          <w:i w:val="false"/>
          <w:color w:val="000000"/>
          <w:sz w:val="28"/>
        </w:rPr>
        <w:t>
      8) үміткер – кешенді тестілеу қорытындысы бойынша шекті балл жинаған конкурсқа қатысушы.</w:t>
      </w:r>
    </w:p>
    <w:bookmarkEnd w:id="19"/>
    <w:bookmarkStart w:name="z23" w:id="20"/>
    <w:p>
      <w:pPr>
        <w:spacing w:after="0"/>
        <w:ind w:left="0"/>
        <w:jc w:val="left"/>
      </w:pPr>
      <w:r>
        <w:rPr>
          <w:rFonts w:ascii="Times New Roman"/>
          <w:b/>
          <w:i w:val="false"/>
          <w:color w:val="000000"/>
        </w:rPr>
        <w:t xml:space="preserve"> 2-тарау. Грант тағайындау тәртібі</w:t>
      </w:r>
    </w:p>
    <w:bookmarkEnd w:id="20"/>
    <w:bookmarkStart w:name="z24" w:id="21"/>
    <w:p>
      <w:pPr>
        <w:spacing w:after="0"/>
        <w:ind w:left="0"/>
        <w:jc w:val="both"/>
      </w:pPr>
      <w:r>
        <w:rPr>
          <w:rFonts w:ascii="Times New Roman"/>
          <w:b w:val="false"/>
          <w:i w:val="false"/>
          <w:color w:val="000000"/>
          <w:sz w:val="28"/>
        </w:rPr>
        <w:t>
      3. Грант Қазақстан Республикасының азаматтарын оқыту үшін конкурстық негізде кешенді тестілеу өткізу арқылы тағайындалады.</w:t>
      </w:r>
    </w:p>
    <w:bookmarkEnd w:id="21"/>
    <w:bookmarkStart w:name="z25" w:id="22"/>
    <w:p>
      <w:pPr>
        <w:spacing w:after="0"/>
        <w:ind w:left="0"/>
        <w:jc w:val="both"/>
      </w:pPr>
      <w:r>
        <w:rPr>
          <w:rFonts w:ascii="Times New Roman"/>
          <w:b w:val="false"/>
          <w:i w:val="false"/>
          <w:color w:val="000000"/>
          <w:sz w:val="28"/>
        </w:rPr>
        <w:t xml:space="preserve">
      4. Гранттарды мектептер арасында бөлуді жұмыс органы республикалық бюджеттен бөлінетін қаражат шегінде жүзеге асырады. </w:t>
      </w:r>
    </w:p>
    <w:bookmarkEnd w:id="22"/>
    <w:bookmarkStart w:name="z26" w:id="23"/>
    <w:p>
      <w:pPr>
        <w:spacing w:after="0"/>
        <w:ind w:left="0"/>
        <w:jc w:val="both"/>
      </w:pPr>
      <w:r>
        <w:rPr>
          <w:rFonts w:ascii="Times New Roman"/>
          <w:b w:val="false"/>
          <w:i w:val="false"/>
          <w:color w:val="000000"/>
          <w:sz w:val="28"/>
        </w:rPr>
        <w:t>
      5. Конкурсқа қатысуға орта білім беру ұйымдарында білім алатын, 7–9 сыныптарда оқуға үміткер Қазақстан Республикасының азаматтары жіберіледі.</w:t>
      </w:r>
    </w:p>
    <w:bookmarkEnd w:id="23"/>
    <w:bookmarkStart w:name="z27" w:id="24"/>
    <w:p>
      <w:pPr>
        <w:spacing w:after="0"/>
        <w:ind w:left="0"/>
        <w:jc w:val="both"/>
      </w:pPr>
      <w:r>
        <w:rPr>
          <w:rFonts w:ascii="Times New Roman"/>
          <w:b w:val="false"/>
          <w:i w:val="false"/>
          <w:color w:val="000000"/>
          <w:sz w:val="28"/>
        </w:rPr>
        <w:t>
      6. Құжаттарды қабылдау мерзімі мен орнын, сондай-ақ конкурсты өткізу мерзімін Қазақстан Республикасының бүкіл аумағына таралатын бұқаралық ақпарат құралдары мен жұмыс органының интернет-ресурсында жұмыс органы жариялайды.</w:t>
      </w:r>
    </w:p>
    <w:bookmarkEnd w:id="24"/>
    <w:bookmarkStart w:name="z28" w:id="25"/>
    <w:p>
      <w:pPr>
        <w:spacing w:after="0"/>
        <w:ind w:left="0"/>
        <w:jc w:val="both"/>
      </w:pPr>
      <w:r>
        <w:rPr>
          <w:rFonts w:ascii="Times New Roman"/>
          <w:b w:val="false"/>
          <w:i w:val="false"/>
          <w:color w:val="000000"/>
          <w:sz w:val="28"/>
        </w:rPr>
        <w:t>
      7. 7-сыныптарға оқуға қабылдау үшін кешенді тестілеу екі тестіден тұрады:</w:t>
      </w:r>
    </w:p>
    <w:bookmarkEnd w:id="25"/>
    <w:bookmarkStart w:name="z29" w:id="26"/>
    <w:p>
      <w:pPr>
        <w:spacing w:after="0"/>
        <w:ind w:left="0"/>
        <w:jc w:val="both"/>
      </w:pPr>
      <w:r>
        <w:rPr>
          <w:rFonts w:ascii="Times New Roman"/>
          <w:b w:val="false"/>
          <w:i w:val="false"/>
          <w:color w:val="000000"/>
          <w:sz w:val="28"/>
        </w:rPr>
        <w:t>
      1) "Математика", "Сандық сипаттамалар" (сандарды пайдалану дағдылары мен олардың арасындағы өзара байланысты көре білу қабілетін анықтау), "Жаратылыстану" деген жаратылыстану-математикалық бағыттағы пәндерді зерделеу қабілеттерін бағалайтын бөлімдер бойынша тест;</w:t>
      </w:r>
    </w:p>
    <w:bookmarkEnd w:id="26"/>
    <w:bookmarkStart w:name="z30" w:id="27"/>
    <w:p>
      <w:pPr>
        <w:spacing w:after="0"/>
        <w:ind w:left="0"/>
        <w:jc w:val="both"/>
      </w:pPr>
      <w:r>
        <w:rPr>
          <w:rFonts w:ascii="Times New Roman"/>
          <w:b w:val="false"/>
          <w:i w:val="false"/>
          <w:color w:val="000000"/>
          <w:sz w:val="28"/>
        </w:rPr>
        <w:t xml:space="preserve">
      2) "Қазақ тілі", "Орыс тілі", "Ағылшын тілі" деген бөлімдер бойынша тілдік тест. </w:t>
      </w:r>
    </w:p>
    <w:bookmarkEnd w:id="27"/>
    <w:bookmarkStart w:name="z31" w:id="28"/>
    <w:p>
      <w:pPr>
        <w:spacing w:after="0"/>
        <w:ind w:left="0"/>
        <w:jc w:val="both"/>
      </w:pPr>
      <w:r>
        <w:rPr>
          <w:rFonts w:ascii="Times New Roman"/>
          <w:b w:val="false"/>
          <w:i w:val="false"/>
          <w:color w:val="000000"/>
          <w:sz w:val="28"/>
        </w:rPr>
        <w:t>
      8. 7-сыныптарда оқу үшін өткізілетін кешенді тестілеудің нәтижелері, сондай-ақ бөлінетін гранттар саны жұмыс органының ресми интернет-ресурсында жарияланады.</w:t>
      </w:r>
    </w:p>
    <w:bookmarkEnd w:id="28"/>
    <w:bookmarkStart w:name="z32" w:id="29"/>
    <w:p>
      <w:pPr>
        <w:spacing w:after="0"/>
        <w:ind w:left="0"/>
        <w:jc w:val="both"/>
      </w:pPr>
      <w:r>
        <w:rPr>
          <w:rFonts w:ascii="Times New Roman"/>
          <w:b w:val="false"/>
          <w:i w:val="false"/>
          <w:color w:val="000000"/>
          <w:sz w:val="28"/>
        </w:rPr>
        <w:t>
      9. 7-сыныптарда оқу үшін өткізілген кешенді тестілеудің қорытындылары бойынша нақты мектептер бөлінісінде "Математика" бөлімі бойынша ықтимал ең жоғары балдың отыз бес және одан көп пайызын және "Сандық сипаттамалар" бөлімі бойынша ықтимал ең жоғары балдың қырық және одан көп пайызын жинаған конкурсқа қатысушылар ішінен бірыңғай сараланған тізімдер қалыптастырылады. Жалпы балл саны тең болған кезде "Математика" бөлімі бойынша неғұрлым жоғары балл жинаған үміткерлерге басымдық беріледі. "Математика" бөлімі бойынша жинаған балдары тең болса, "Сандық сипаттамалар" бөлімі бойынша неғұрлым жоғары балл жинаған үміткерлерге басымдық беріледі. Егер үміткерлердің "Математика" және "Сандық сипаттамалар" бөлімдері бойынша балдары тең болған жағдайда, "Жаратылыстану" бөлімі бойынша неғұрлым жоғары балл жинаған үміткерлерге басымдық беріледі. Егер үміткерлердің "Математика", "Сандық сипаттамалар" және "Жаратылыстану" бөлімдері бойынша балдары тең болған жағдайда, конкурсқа құжаттарды тапсыру кезінде оқу үшін таңдаған тіл (қазақ, орыс) бойынша неғұрлым жоғары балл жинаған үміткерлерге басымдық беріледі.</w:t>
      </w:r>
    </w:p>
    <w:bookmarkEnd w:id="29"/>
    <w:p>
      <w:pPr>
        <w:spacing w:after="0"/>
        <w:ind w:left="0"/>
        <w:jc w:val="both"/>
      </w:pPr>
      <w:r>
        <w:rPr>
          <w:rFonts w:ascii="Times New Roman"/>
          <w:b w:val="false"/>
          <w:i w:val="false"/>
          <w:color w:val="000000"/>
          <w:sz w:val="28"/>
        </w:rPr>
        <w:t>
      Бірыңғай сараланған тізімдер жұмыс органының ресми интернет-ресурсында грант иегерлері мен резервтік тізімге енгізілген үміткерлер көрсетіле отырып жарияланады.</w:t>
      </w:r>
    </w:p>
    <w:bookmarkStart w:name="z33" w:id="30"/>
    <w:p>
      <w:pPr>
        <w:spacing w:after="0"/>
        <w:ind w:left="0"/>
        <w:jc w:val="both"/>
      </w:pPr>
      <w:r>
        <w:rPr>
          <w:rFonts w:ascii="Times New Roman"/>
          <w:b w:val="false"/>
          <w:i w:val="false"/>
          <w:color w:val="000000"/>
          <w:sz w:val="28"/>
        </w:rPr>
        <w:t>
      10. Жаңадан ашылатын мектептердің 8-9-сыныптарында оқу үшін грант тағайындау конкурстық негізде кешенді тестілеу өткізу арқылы жүргізіледі.</w:t>
      </w:r>
    </w:p>
    <w:bookmarkEnd w:id="30"/>
    <w:p>
      <w:pPr>
        <w:spacing w:after="0"/>
        <w:ind w:left="0"/>
        <w:jc w:val="both"/>
      </w:pPr>
      <w:r>
        <w:rPr>
          <w:rFonts w:ascii="Times New Roman"/>
          <w:b w:val="false"/>
          <w:i w:val="false"/>
          <w:color w:val="000000"/>
          <w:sz w:val="28"/>
        </w:rPr>
        <w:t>
      Бұл ретте құжаттарды қабылдау мерзімі мен орнын, сондай-ақ конкурсты өткізу мерзімін Қазақстан Республикасының бүкіл аумағына таралатын бұқаралық ақпарат құралдары мен жұмыс органының интернет-ресурсында жұмыс органы жариялайды.</w:t>
      </w:r>
    </w:p>
    <w:p>
      <w:pPr>
        <w:spacing w:after="0"/>
        <w:ind w:left="0"/>
        <w:jc w:val="both"/>
      </w:pPr>
      <w:r>
        <w:rPr>
          <w:rFonts w:ascii="Times New Roman"/>
          <w:b w:val="false"/>
          <w:i w:val="false"/>
          <w:color w:val="000000"/>
          <w:sz w:val="28"/>
        </w:rPr>
        <w:t>
      Кешенді тестілеу "Математика", конкурсқа қатысушының таңдауы бойынша "Физика", "Химия", "Биология" деген бөлімдердің біреуінен, сондай-ақ "Қазақ тілі", "Орыс тілі", "Ағылшын тілі" деген бөлімдерден тұрады.</w:t>
      </w:r>
    </w:p>
    <w:bookmarkStart w:name="z34" w:id="31"/>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мектептердің 8-9 сыныптарында оқу үшін өткізілген кешенді тестілеудің нәтижелері, сондай-ақ бөлінетін гранттар саны жұмыс органының ресми интернет-ресурсында жарияланады.</w:t>
      </w:r>
    </w:p>
    <w:bookmarkEnd w:id="31"/>
    <w:bookmarkStart w:name="z35" w:id="32"/>
    <w:p>
      <w:pPr>
        <w:spacing w:after="0"/>
        <w:ind w:left="0"/>
        <w:jc w:val="both"/>
      </w:pPr>
      <w:r>
        <w:rPr>
          <w:rFonts w:ascii="Times New Roman"/>
          <w:b w:val="false"/>
          <w:i w:val="false"/>
          <w:color w:val="000000"/>
          <w:sz w:val="28"/>
        </w:rPr>
        <w:t>
      12. 8-9-сыныптарда оқу үшін өткізілген кешенді тестілеудің қорытындысы бойынша нақты мектептер бөлісінде "Математика" және үміткер таңдаған ("Физика", "Химия", "Биология") бөлімі бойынша ықтимал ең жоғары балдың отыз бес және одан көп пайызын жинаған конкурсқа қатысушылардың ішінен бірыңғай сараланған тізімдер қалыптастырылады. Кешенді тестілеу бойынша балдар саны тең болған кезде "Математика" бөлімі бойынша неғұрлым жоғары балл жинаған үміткерлерге басымдық беріледі. Егер үміткерлердің "Математика" бөлімі бойынша жинаған балдары тең болған жағдайда, таңдаған бөлімі ("Физика", "Химия", "Биология") бойынша неғұрлым жоғары балл жинаған үміткерлерге басымдық беріледі. Үміткерлердің "Математика" және таңдаған ("Физика", "Химия", "Биология") бөлімінен балдары тең болған жағдайда, конкурсқа құжаттарды тапсыру кезінде оқу үшін таңдаған тіл (қазақ, орыс) бойынша неғұрлым жоғары балл жинаған үміткерлерге басымдық беріледі.</w:t>
      </w:r>
    </w:p>
    <w:bookmarkEnd w:id="32"/>
    <w:p>
      <w:pPr>
        <w:spacing w:after="0"/>
        <w:ind w:left="0"/>
        <w:jc w:val="both"/>
      </w:pPr>
      <w:r>
        <w:rPr>
          <w:rFonts w:ascii="Times New Roman"/>
          <w:b w:val="false"/>
          <w:i w:val="false"/>
          <w:color w:val="000000"/>
          <w:sz w:val="28"/>
        </w:rPr>
        <w:t>
      Бірыңғай сараланған тізімдер жұмыс органының ресми интернет-ресурсында грант иегерлері мен резервтік тізімге енгізілген үміткерлер көрсетіле отырып жарияланады.</w:t>
      </w:r>
    </w:p>
    <w:bookmarkStart w:name="z36" w:id="33"/>
    <w:p>
      <w:pPr>
        <w:spacing w:after="0"/>
        <w:ind w:left="0"/>
        <w:jc w:val="both"/>
      </w:pPr>
      <w:r>
        <w:rPr>
          <w:rFonts w:ascii="Times New Roman"/>
          <w:b w:val="false"/>
          <w:i w:val="false"/>
          <w:color w:val="000000"/>
          <w:sz w:val="28"/>
        </w:rPr>
        <w:t>
      13. 7-сыныптарда, сондай-ақ жаңадан ашылатын мектептердің 8, 9-сыныптарында оқу үшін үміткерлердің резервтік тізімі әрбір мектеп бойынша жеке қалыптастырылады және ол бос орын болған жағдайда оларды оқуға тарту мақсатында ағымдағы оқу жылына ғана жарамды.</w:t>
      </w:r>
    </w:p>
    <w:bookmarkEnd w:id="33"/>
    <w:p>
      <w:pPr>
        <w:spacing w:after="0"/>
        <w:ind w:left="0"/>
        <w:jc w:val="both"/>
      </w:pPr>
      <w:r>
        <w:rPr>
          <w:rFonts w:ascii="Times New Roman"/>
          <w:b w:val="false"/>
          <w:i w:val="false"/>
          <w:color w:val="000000"/>
          <w:sz w:val="28"/>
        </w:rPr>
        <w:t xml:space="preserve">
      Бос орын болған жағдайда және осы мектеп бойынша резервтік тізім болмаған жағдайда грант алу құқығы барлық мектептердің жалпы резервтік тізіміндегі неғұрлым жоғары балл жинаған үміткерге беріледі. </w:t>
      </w:r>
    </w:p>
    <w:p>
      <w:pPr>
        <w:spacing w:after="0"/>
        <w:ind w:left="0"/>
        <w:jc w:val="both"/>
      </w:pPr>
      <w:r>
        <w:rPr>
          <w:rFonts w:ascii="Times New Roman"/>
          <w:b w:val="false"/>
          <w:i w:val="false"/>
          <w:color w:val="000000"/>
          <w:sz w:val="28"/>
        </w:rPr>
        <w:t>
      Резервтік тізімдегі грант иегерлерінің тізімі жұмыс органы бекіткен күннен бастап бес жұмыс күнінен кешіктірілмей жұмыс органының интернет-ресурсында жарияланады.</w:t>
      </w:r>
    </w:p>
    <w:bookmarkStart w:name="z37" w:id="34"/>
    <w:p>
      <w:pPr>
        <w:spacing w:after="0"/>
        <w:ind w:left="0"/>
        <w:jc w:val="both"/>
      </w:pPr>
      <w:r>
        <w:rPr>
          <w:rFonts w:ascii="Times New Roman"/>
          <w:b w:val="false"/>
          <w:i w:val="false"/>
          <w:color w:val="000000"/>
          <w:sz w:val="28"/>
        </w:rPr>
        <w:t>
      14. Мектепте білім алушы Қазақстан Республикасының азаматтығынан шыққан кезде, сондай-ақ жұмыс органының жарғысында көзделген негіздер бойынша мектептен шығарылған жағдайда гранттан айырылады. Мектептен шығару негіздері әрбір білім алушының назарына жеткізу үшін ашық қолжетімділікте орналастырылады.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Оқу-ағарту министрінің 27.03.2024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xml:space="preserve">
      15. Босаған гранттар осы </w:t>
      </w:r>
      <w:r>
        <w:rPr>
          <w:rFonts w:ascii="Times New Roman"/>
          <w:b w:val="false"/>
          <w:i w:val="false"/>
          <w:color w:val="000000"/>
          <w:sz w:val="28"/>
        </w:rPr>
        <w:t>Қағидаларға</w:t>
      </w:r>
      <w:r>
        <w:rPr>
          <w:rFonts w:ascii="Times New Roman"/>
          <w:b w:val="false"/>
          <w:i w:val="false"/>
          <w:color w:val="000000"/>
          <w:sz w:val="28"/>
        </w:rPr>
        <w:t xml:space="preserve"> сәйкес тағайындалады.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Орыс тіліндегі 15-тармаққа өзгерістер енгізіледі, қазақ тіліндегі мәтін өзгермейді - ҚР Оқу-ағарту министрінің 27.03.2024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9" w:id="36"/>
    <w:p>
      <w:pPr>
        <w:spacing w:after="0"/>
        <w:ind w:left="0"/>
        <w:jc w:val="left"/>
      </w:pPr>
      <w:r>
        <w:rPr>
          <w:rFonts w:ascii="Times New Roman"/>
          <w:b/>
          <w:i w:val="false"/>
          <w:color w:val="000000"/>
        </w:rPr>
        <w:t xml:space="preserve"> 3-тарау. Гранттың мөлшері</w:t>
      </w:r>
    </w:p>
    <w:bookmarkEnd w:id="36"/>
    <w:bookmarkStart w:name="z40" w:id="37"/>
    <w:p>
      <w:pPr>
        <w:spacing w:after="0"/>
        <w:ind w:left="0"/>
        <w:jc w:val="both"/>
      </w:pPr>
      <w:r>
        <w:rPr>
          <w:rFonts w:ascii="Times New Roman"/>
          <w:b w:val="false"/>
          <w:i w:val="false"/>
          <w:color w:val="000000"/>
          <w:sz w:val="28"/>
        </w:rPr>
        <w:t>
      16. Грантты қаржыландыру республикалық бюджет қаражаты есебінен жүзеге асырылады.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Орыс тіліндегі 16-тармаққа өзгерістер енгізіледі, қазақ тіліндегі мәтін өзгермейді - ҚР Оқу-ағарту министрінің 27.03.2024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17. Гранттың мөлшерлері:</w:t>
      </w:r>
    </w:p>
    <w:bookmarkEnd w:id="38"/>
    <w:p>
      <w:pPr>
        <w:spacing w:after="0"/>
        <w:ind w:left="0"/>
        <w:jc w:val="both"/>
      </w:pPr>
      <w:r>
        <w:rPr>
          <w:rFonts w:ascii="Times New Roman"/>
          <w:b w:val="false"/>
          <w:i w:val="false"/>
          <w:color w:val="000000"/>
          <w:sz w:val="28"/>
        </w:rPr>
        <w:t>
      1) жатақханада тұруды есептемегенде, күнтізбелік жылға 2 349 191 (екі миллион үш жүз қырық тоғыз мың жүз тоқсан бір) теңгені;</w:t>
      </w:r>
    </w:p>
    <w:p>
      <w:pPr>
        <w:spacing w:after="0"/>
        <w:ind w:left="0"/>
        <w:jc w:val="both"/>
      </w:pPr>
      <w:r>
        <w:rPr>
          <w:rFonts w:ascii="Times New Roman"/>
          <w:b w:val="false"/>
          <w:i w:val="false"/>
          <w:color w:val="000000"/>
          <w:sz w:val="28"/>
        </w:rPr>
        <w:t>
      2) жатақханада тұруды есептегенде, күнтізбелік жылға 3 247 305 (үш миллион екі жүз қырық жеті мың үш жүз бес) теңгені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Оқу-ағарту министрінің 27.03.2024 </w:t>
      </w:r>
      <w:r>
        <w:rPr>
          <w:rFonts w:ascii="Times New Roman"/>
          <w:b w:val="false"/>
          <w:i w:val="false"/>
          <w:color w:val="000000"/>
          <w:sz w:val="28"/>
        </w:rPr>
        <w:t>№ 68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