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07576" w14:textId="9b075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"Террористік тұрғыдан осал су шаруашылығы объектілерінің терроризмге қарсы қорғалуын ұйымдастыру жөніндегі нұсқаулығын бекіту туралы" Қазақстан Республикасы Экология және табиғи ресурстар министрінің 2023 жылғы 15 ақпандағы № 45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 және табиғи ресурстар министрінің 2023 жылғы 15 тамыздағы № 239 бұйрығы. Қазақстан Республикасының Әділет министрлігінде 2023 жылғы 17 тамызда № 33297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"Террористік тұрғыдан осал су шаруашылығы объектілерінің терроризмге қарсы қорғалуын ұйымдастыру жөніндегі нұсқаулығын бекіту туралы" Қазақстан Республикасы Экология және табиғи ресурстар министрінің 2023 жылғы 15 ақпандағы № 45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31923 болып тіркелген) мынадай өзгеріс енгізілсін: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"Объектінің терроризмге қарсы қорғалу паспорты (бұдан әрі – паспорт) "Террористік тұрғыдан осал объектілердің терроризмге қарсы қорғалуының үлгілік паспортын бекіту туралы" Қазақстан Республикасының Ішкі істер министрі 2023 жылғы 14 маусымдағы № 481 мен Қазақстан Республикасының Ұлттық қауіпсіздік комитеті төрағасының 2023 жылғы 26 маусымдағы № 51/қе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№32950 болып тіркелген) сәйкес бір мезгілде электрондық нұсқаны әзірлей отырып, екі данада жасалады".".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Экология және табиғи ресурстар министрлігінің Жұмылдыру дайындығы және азаматтық қорғаныс басқармасына заңнамада белгіленген тәртіппен: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Экология және табиғи ресурстар министрлігінің интернет-ресурсында орналастырылуын;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Экология және табиғи ресурстар министрлігінің Заң департаментіне ұсынылуын қамтамасыз етсін.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бақылауды су шаруашылығы мәселелеріне жетекшілік ететін Қазақстан Республикасының Экология және табиғи ресурстар вице-министріне жүктелсін.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Экология және табиғи ресурстар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қауіпсіздік комитеті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