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3a128" w14:textId="c43a1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Техникалық және кәсіптік, орта білімнен кейінгі білімнің білім беру бағдарламаларын іске асыратын білім беру ұйымдарына оқуға түсу кезінде қабылдау квотасының мөлшерін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Оқу-ағарту министрінің 2023 жылғы 15 тамыздағы № 261 бұйрығы. Қазақстан Республикасының Әділет министрлігінде 2023 жылғы 17 тамызда № 33298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Үкіметінің 2022 жылғы 19 тамыздағы № 581 қаулысымен бекітілген Қазақстан Республикасы Оқу-ағарту министрлігі туралы ереженің 15-тармағының </w:t>
      </w:r>
      <w:r>
        <w:rPr>
          <w:rFonts w:ascii="Times New Roman"/>
          <w:b w:val="false"/>
          <w:i w:val="false"/>
          <w:color w:val="000000"/>
          <w:sz w:val="28"/>
        </w:rPr>
        <w:t>235-16)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Бекітілген мемлекеттік білім беру тапсырысынан техникалық және кәсіптік, орта білімнен кейінгі білімнің білім беру бағдарламаларын іске асыратын білім беру ұйымдарына оқуға түсу кезінде қабылдау квотасының мөлшері бекітілсін: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бірінші немесе екінші топтағы мүгедектігі бар адамдар, бала кезінен мүгедектігі бар адамдар, мүгедектігі бар балалар арасынан шыққан азаматтар үшін – 1 пайыз;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басқа мемлекеттердiң аумағындағы ұрыс қимылдарының ардагерлері, жеңілдіктер бойынша Ұлы Отан соғысының ардагерлеріне теңестірілген ардагерлер үшін – 0,5 пайыз;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ауылдың әлеуметтік-экономикалық дамуын айқындайтын білім беру бағдарламалары бойынша оқуға ауыл жастары арасынан шыққан азаматтар үшін – 35 пайыз;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Қазақстан Республикасының азаматтары болып табылмайтын ұлты қазақ адамдар үшін – 4 пайыз;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жетім балалар және ата-аналарының қамқорлығынсыз қалған балалар, сондай-ақ кәмелеттік жасқа толғанға дейін ата-анасынан айырылған немесе ата-анасының қамқорлығынсыз қалған жастар қатарындағы Қазақстан Республикасының азаматтары үшін – 1 пайыз;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Қазақстан Республикасының Үкіметі айқындаған өңірлерге қоныс аударған ауыл жастары арасынан шыққан Қазақстан Республикасының азаматтары үшін – 5 пайыз;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кәмелетке толмаған төрт және одан көп бала тәрбиелеп отырған отбасылардағы балалар үшін – 5 пайыз;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кемінде үш жыл толық емес отбасы мәртебесі бар отбасылардағы балалар үшін – 1 пайыз;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бала кезінен мүгедектігі бар балаларды, бірінші немесе екінші топтағы мүгедектігі бар адамдарды тәрбиелеп отырған отбасылардағы балалар үшін – 1 пайыз.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Оқу-ағарту министрлігі Техникалық және кәсіптік білім департаменті Қазақстан Республикасының заңнамасында белгіленген тәртіппен: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 Әділет министрлігінде мемлекеттік тіркелуін;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 ресми жарияланғаннан кейін оны Қазақстан Республикасы Оқу-ағарту министрлігінің интернет-ресурсында орналастыруды;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осы бұйрық Қазақстан Республикасы Әділет министрлігінде мемлекеттік тіркеуден өткеннен кейін он жұмыс күні ішінде Қазақстан Республикасы Оқу-ағарту министрлігінің Заң департаментіне осы тармақтың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2) тармақшаларында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қарастырылған іс-шаралардың орындалуы туралы мәліметтерді ұсынуды қамтамасыз етсін.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Оқу-ағарту вице-министріне жүктелсін.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түрде жарияланған күннен кейін күнтізбелік он күн өткен соң қолданысқа енгізіледі.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Оқу-ағарту 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Бейсембаев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Мәдениет және спорт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Денсаулық сақтау министрлігі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