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8c5c" w14:textId="0f98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комиссия туралы үлгілік ережені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17 тамыздағы № 344 бұйрығы. Қазақстан Республикасының Әділет министрлігінде 2023 жылғы 21 тамызда № 33314 болып тіркелді</w:t>
      </w:r>
    </w:p>
    <w:p>
      <w:pPr>
        <w:spacing w:after="0"/>
        <w:ind w:left="0"/>
        <w:jc w:val="left"/>
      </w:pPr>
    </w:p>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Арнайы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"Арнайы комиссия туралы үлгілік ережені бекіту туралы" Қазақстан Республикасы Еңбек және халықты әлеуметтік қорғау министрінің 2013 жылғы 22 шілдедегі № 325-ө-м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8615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8" w:id="3"/>
    <w:p>
      <w:pPr>
        <w:spacing w:after="0"/>
        <w:ind w:left="0"/>
        <w:jc w:val="both"/>
      </w:pPr>
      <w:r>
        <w:rPr>
          <w:rFonts w:ascii="Times New Roman"/>
          <w:b w:val="false"/>
          <w:i w:val="false"/>
          <w:color w:val="000000"/>
          <w:sz w:val="28"/>
        </w:rPr>
        <w:t>
      4) осы бұйрықты облыстық, Астана, Алматы және Шымкент қалаларының жұмыспен қамтуды үйлестіру және әлеуметтік бағдарламалар басқармасының назарына жеткізуді қамтамасыз етсін.</w:t>
      </w:r>
    </w:p>
    <w:bookmarkEnd w:id="3"/>
    <w:bookmarkStart w:name="z9"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4"/>
    <w:bookmarkStart w:name="z10"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17 тамыздағы</w:t>
            </w:r>
            <w:r>
              <w:br/>
            </w:r>
            <w:r>
              <w:rPr>
                <w:rFonts w:ascii="Times New Roman"/>
                <w:b w:val="false"/>
                <w:i w:val="false"/>
                <w:color w:val="000000"/>
                <w:sz w:val="20"/>
              </w:rPr>
              <w:t>№ 344 бұйрығына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Арнайы комиссия туралы үлгілік ереже</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Арнайы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мұқтаж азаматтардың жекелеген санаттарына әлеуметтік көмек көрсетуге үміткер адамның (отбасының) өтінішін қарау жөніндегі арнайы комиссияның мәртебесі мен өкілеттігін айқындайды.</w:t>
      </w:r>
    </w:p>
    <w:bookmarkStart w:name="z15" w:id="8"/>
    <w:p>
      <w:pPr>
        <w:spacing w:after="0"/>
        <w:ind w:left="0"/>
        <w:jc w:val="both"/>
      </w:pPr>
      <w:r>
        <w:rPr>
          <w:rFonts w:ascii="Times New Roman"/>
          <w:b w:val="false"/>
          <w:i w:val="false"/>
          <w:color w:val="000000"/>
          <w:sz w:val="28"/>
        </w:rPr>
        <w:t>
      2. Осы Үлгілік ережеде пайдаланылатын негізгі ұғымдар:</w:t>
      </w:r>
    </w:p>
    <w:bookmarkEnd w:id="8"/>
    <w:p>
      <w:pPr>
        <w:spacing w:after="0"/>
        <w:ind w:left="0"/>
        <w:jc w:val="both"/>
      </w:pPr>
      <w:r>
        <w:rPr>
          <w:rFonts w:ascii="Times New Roman"/>
          <w:b w:val="false"/>
          <w:i w:val="false"/>
          <w:color w:val="000000"/>
          <w:sz w:val="28"/>
        </w:rPr>
        <w:t>
      1) арнайы комиссия (бұдан әрі – Комиссия) – мұқтаж азаматтардың жекелеген санаттарына әлеуметтік көмек көрсетуге үміткер адамның (отбасылардың)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2)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Start w:name="z16" w:id="9"/>
    <w:p>
      <w:pPr>
        <w:spacing w:after="0"/>
        <w:ind w:left="0"/>
        <w:jc w:val="both"/>
      </w:pPr>
      <w:r>
        <w:rPr>
          <w:rFonts w:ascii="Times New Roman"/>
          <w:b w:val="false"/>
          <w:i w:val="false"/>
          <w:color w:val="000000"/>
          <w:sz w:val="28"/>
        </w:rPr>
        <w:t>
      3. Комиссия республикалық маңызы бар қала, астана, аудан (облыстық маңызы бар қала), қаладағы аудан аумағында тұрақты жұмыс істейтін алқалы орган болып табылады. Комиссия өз жұмысын ашықтық, жариялылық, алқалылық және әділдік қағидаттарында ұйымдастырады.</w:t>
      </w:r>
    </w:p>
    <w:bookmarkEnd w:id="9"/>
    <w:bookmarkStart w:name="z17" w:id="10"/>
    <w:p>
      <w:pPr>
        <w:spacing w:after="0"/>
        <w:ind w:left="0"/>
        <w:jc w:val="both"/>
      </w:pPr>
      <w:r>
        <w:rPr>
          <w:rFonts w:ascii="Times New Roman"/>
          <w:b w:val="false"/>
          <w:i w:val="false"/>
          <w:color w:val="000000"/>
          <w:sz w:val="28"/>
        </w:rPr>
        <w:t>
      4. Комиссия өз қызметінде Қазақстан Республикасының Конституциясын, Заңдарын, Қазақстан Республикасы Президентінің және Үкіметінің актілерін, Қазақстан Республикасының нормативтік құқықтық актілерін, сондай-ақ осы Үлгілік ережені басшылыққа алады.</w:t>
      </w:r>
    </w:p>
    <w:bookmarkEnd w:id="10"/>
    <w:bookmarkStart w:name="z18" w:id="11"/>
    <w:p>
      <w:pPr>
        <w:spacing w:after="0"/>
        <w:ind w:left="0"/>
        <w:jc w:val="both"/>
      </w:pPr>
      <w:r>
        <w:rPr>
          <w:rFonts w:ascii="Times New Roman"/>
          <w:b w:val="false"/>
          <w:i w:val="false"/>
          <w:color w:val="000000"/>
          <w:sz w:val="28"/>
        </w:rPr>
        <w:t>
      5. Комиссияның қызметін бақылауды республикалық маңызы бар қала, астана, аудан (облыстық маңызы бар қалалар) әкімінің әлеуметтік қорғау мәселелеріне жетекшілік ететін орынбасары жүзеге асырады.</w:t>
      </w:r>
    </w:p>
    <w:bookmarkEnd w:id="11"/>
    <w:bookmarkStart w:name="z19" w:id="12"/>
    <w:p>
      <w:pPr>
        <w:spacing w:after="0"/>
        <w:ind w:left="0"/>
        <w:jc w:val="left"/>
      </w:pPr>
      <w:r>
        <w:rPr>
          <w:rFonts w:ascii="Times New Roman"/>
          <w:b/>
          <w:i w:val="false"/>
          <w:color w:val="000000"/>
        </w:rPr>
        <w:t xml:space="preserve"> 2-тарау. Комиссияның міндеттері мен функциялары</w:t>
      </w:r>
    </w:p>
    <w:bookmarkEnd w:id="12"/>
    <w:p>
      <w:pPr>
        <w:spacing w:after="0"/>
        <w:ind w:left="0"/>
        <w:jc w:val="left"/>
      </w:pPr>
    </w:p>
    <w:p>
      <w:pPr>
        <w:spacing w:after="0"/>
        <w:ind w:left="0"/>
        <w:jc w:val="both"/>
      </w:pPr>
      <w:r>
        <w:rPr>
          <w:rFonts w:ascii="Times New Roman"/>
          <w:b w:val="false"/>
          <w:i w:val="false"/>
          <w:color w:val="000000"/>
          <w:sz w:val="28"/>
        </w:rPr>
        <w:t xml:space="preserve">
      6. Комиссияның негізгі міндеті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2-3-тармағының</w:t>
      </w:r>
      <w:r>
        <w:rPr>
          <w:rFonts w:ascii="Times New Roman"/>
          <w:b w:val="false"/>
          <w:i w:val="false"/>
          <w:color w:val="000000"/>
          <w:sz w:val="28"/>
        </w:rPr>
        <w:t xml:space="preserve"> негізінде жергілікті өкілді органдар бекітетін азаматтарды мұқтаждар санатына жатқызу үшін негіздемелер тізбесіне сәйкес азаматтардың әлеуметтік көмекке мұқтаждығын және әлеуметтік төлемдердің мөлшерін айқындау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Комиссияның негізгі функциясы әрбір жекелеген жағдайда әлеуметтік көмектің мөлшерін көрсете отырып, Үлгілік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әлеуметтік көмек көрсету қажеттігі туралы қорытынды шығару болып табылады.</w:t>
      </w:r>
    </w:p>
    <w:bookmarkStart w:name="z22" w:id="13"/>
    <w:p>
      <w:pPr>
        <w:spacing w:after="0"/>
        <w:ind w:left="0"/>
        <w:jc w:val="left"/>
      </w:pPr>
      <w:r>
        <w:rPr>
          <w:rFonts w:ascii="Times New Roman"/>
          <w:b/>
          <w:i w:val="false"/>
          <w:color w:val="000000"/>
        </w:rPr>
        <w:t xml:space="preserve"> 3-тарау. Комиссияның қызметін ұйымдастыру</w:t>
      </w:r>
    </w:p>
    <w:bookmarkEnd w:id="13"/>
    <w:bookmarkStart w:name="z23" w:id="14"/>
    <w:p>
      <w:pPr>
        <w:spacing w:after="0"/>
        <w:ind w:left="0"/>
        <w:jc w:val="both"/>
      </w:pPr>
      <w:r>
        <w:rPr>
          <w:rFonts w:ascii="Times New Roman"/>
          <w:b w:val="false"/>
          <w:i w:val="false"/>
          <w:color w:val="000000"/>
          <w:sz w:val="28"/>
        </w:rPr>
        <w:t>
      8. Комиссия өз қызметін өтеусіз негізде жүзеге асырады.</w:t>
      </w:r>
    </w:p>
    <w:bookmarkEnd w:id="14"/>
    <w:bookmarkStart w:name="z24" w:id="15"/>
    <w:p>
      <w:pPr>
        <w:spacing w:after="0"/>
        <w:ind w:left="0"/>
        <w:jc w:val="both"/>
      </w:pPr>
      <w:r>
        <w:rPr>
          <w:rFonts w:ascii="Times New Roman"/>
          <w:b w:val="false"/>
          <w:i w:val="false"/>
          <w:color w:val="000000"/>
          <w:sz w:val="28"/>
        </w:rPr>
        <w:t>
      9. Комиссияның құрамына жергілікті атқарушы органдардың мүдделі құрылымдық бөлімшелерінің, оның ішінде ұйымдардың және білім беру, денсаулық сақтау, әлеуметтік қорғау уәкілетті органдарының өкілдері, құқық қорғау органдарының, қоғамдық бірлестіктердің қызметкерлері кіреді.</w:t>
      </w:r>
    </w:p>
    <w:bookmarkEnd w:id="15"/>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болмауға тиіс.</w:t>
      </w:r>
    </w:p>
    <w:bookmarkStart w:name="z25" w:id="16"/>
    <w:p>
      <w:pPr>
        <w:spacing w:after="0"/>
        <w:ind w:left="0"/>
        <w:jc w:val="both"/>
      </w:pPr>
      <w:r>
        <w:rPr>
          <w:rFonts w:ascii="Times New Roman"/>
          <w:b w:val="false"/>
          <w:i w:val="false"/>
          <w:color w:val="000000"/>
          <w:sz w:val="28"/>
        </w:rPr>
        <w:t>
      10. Республикалық маңызы бар қала, астана, аудан (облыстық маңызы бар қалалар) әкімінің әлеуметтік қорғау мәселелері жөніндегі орынбасары Төраға болып табылады.</w:t>
      </w:r>
    </w:p>
    <w:bookmarkEnd w:id="16"/>
    <w:p>
      <w:pPr>
        <w:spacing w:after="0"/>
        <w:ind w:left="0"/>
        <w:jc w:val="both"/>
      </w:pPr>
      <w:r>
        <w:rPr>
          <w:rFonts w:ascii="Times New Roman"/>
          <w:b w:val="false"/>
          <w:i w:val="false"/>
          <w:color w:val="000000"/>
          <w:sz w:val="28"/>
        </w:rPr>
        <w:t>
      Төраға Комиссияның жұмысын ұйымдастырады және Комиссияға осы Үлгілік ережеде жүктелген міндеттер мен функциялардың уақтылы және сапалы орындалуын қамтамасыз етеді.</w:t>
      </w:r>
    </w:p>
    <w:bookmarkStart w:name="z26" w:id="17"/>
    <w:p>
      <w:pPr>
        <w:spacing w:after="0"/>
        <w:ind w:left="0"/>
        <w:jc w:val="both"/>
      </w:pPr>
      <w:r>
        <w:rPr>
          <w:rFonts w:ascii="Times New Roman"/>
          <w:b w:val="false"/>
          <w:i w:val="false"/>
          <w:color w:val="000000"/>
          <w:sz w:val="28"/>
        </w:rPr>
        <w:t>
      11. Жергілікті уәкілетті орган – ауданның (облыстық маңызы бар қаланың), қаладағы ауданның жұмыспен қамту және әлеуметтік бағдарламалар бөлімдері, республикалық маңызы бар қаланың, астананың жұмыспен қамту және әлеуметтік бағдарламалар басқармалары Комиссияның жұмыс органы болып табылады.</w:t>
      </w:r>
    </w:p>
    <w:bookmarkEnd w:id="17"/>
    <w:p>
      <w:pPr>
        <w:spacing w:after="0"/>
        <w:ind w:left="0"/>
        <w:jc w:val="both"/>
      </w:pPr>
      <w:r>
        <w:rPr>
          <w:rFonts w:ascii="Times New Roman"/>
          <w:b w:val="false"/>
          <w:i w:val="false"/>
          <w:color w:val="000000"/>
          <w:sz w:val="28"/>
        </w:rPr>
        <w:t>
      Комиссия хатшысының міндеті осы басқарманың, бөлімнің маманына жүктеледі.</w:t>
      </w:r>
    </w:p>
    <w:bookmarkStart w:name="z27" w:id="18"/>
    <w:p>
      <w:pPr>
        <w:spacing w:after="0"/>
        <w:ind w:left="0"/>
        <w:jc w:val="both"/>
      </w:pPr>
      <w:r>
        <w:rPr>
          <w:rFonts w:ascii="Times New Roman"/>
          <w:b w:val="false"/>
          <w:i w:val="false"/>
          <w:color w:val="000000"/>
          <w:sz w:val="28"/>
        </w:rPr>
        <w:t>
      12. Комиссия жергілікті уәкілетті органнан құжаттардың толық топтамасын алған күннен бастап екі жұмыс күні ішінде ұсынылған құжаттарды қарайды және ашық дауыс беру арқылы әлеуметтік көмек көрсетудің қажеттігі туралы шешім шығарады.</w:t>
      </w:r>
    </w:p>
    <w:bookmarkEnd w:id="18"/>
    <w:bookmarkStart w:name="z28" w:id="19"/>
    <w:p>
      <w:pPr>
        <w:spacing w:after="0"/>
        <w:ind w:left="0"/>
        <w:jc w:val="both"/>
      </w:pPr>
      <w:r>
        <w:rPr>
          <w:rFonts w:ascii="Times New Roman"/>
          <w:b w:val="false"/>
          <w:i w:val="false"/>
          <w:color w:val="000000"/>
          <w:sz w:val="28"/>
        </w:rPr>
        <w:t>
      13. Комиссияның шешімдері оның құрамы жалпы санының үштен екісі болған кезде заңды болады.</w:t>
      </w:r>
    </w:p>
    <w:bookmarkEnd w:id="19"/>
    <w:bookmarkStart w:name="z29" w:id="20"/>
    <w:p>
      <w:pPr>
        <w:spacing w:after="0"/>
        <w:ind w:left="0"/>
        <w:jc w:val="both"/>
      </w:pPr>
      <w:r>
        <w:rPr>
          <w:rFonts w:ascii="Times New Roman"/>
          <w:b w:val="false"/>
          <w:i w:val="false"/>
          <w:color w:val="000000"/>
          <w:sz w:val="28"/>
        </w:rPr>
        <w:t>
      14.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Комиссия қабылдаған шешім қорытынды нысанында ресімделеді және осы Үлгілік ереженің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 жергілікті уәкілетті органға беріледі.</w:t>
      </w:r>
    </w:p>
    <w:p>
      <w:pPr>
        <w:spacing w:after="0"/>
        <w:ind w:left="0"/>
        <w:jc w:val="both"/>
      </w:pPr>
      <w:r>
        <w:rPr>
          <w:rFonts w:ascii="Times New Roman"/>
          <w:b w:val="false"/>
          <w:i w:val="false"/>
          <w:color w:val="000000"/>
          <w:sz w:val="28"/>
        </w:rPr>
        <w:t>
      Оң қорытынды болған кезде әлеуметтік көмектің мөлшері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Комиссия әлеуметтік көмек мөлшерін айқындау кезінде жергілікті өкілді органдар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бекітетін әлеуметтік көмек көрсету, оның мөлшерлерін белгілеу және мұқтаж азаматтардың жекелеген санаттарының тізбесін айқындау қағидаларын басшылыққа алады.</w:t>
      </w:r>
    </w:p>
    <w:p>
      <w:pPr>
        <w:spacing w:after="0"/>
        <w:ind w:left="0"/>
        <w:jc w:val="both"/>
      </w:pPr>
      <w:r>
        <w:rPr>
          <w:rFonts w:ascii="Times New Roman"/>
          <w:b w:val="false"/>
          <w:i w:val="false"/>
          <w:color w:val="000000"/>
          <w:sz w:val="28"/>
        </w:rPr>
        <w:t>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комиссиялар туралы</w:t>
            </w:r>
            <w:r>
              <w:br/>
            </w:r>
            <w:r>
              <w:rPr>
                <w:rFonts w:ascii="Times New Roman"/>
                <w:b w:val="false"/>
                <w:i w:val="false"/>
                <w:color w:val="000000"/>
                <w:sz w:val="20"/>
              </w:rPr>
              <w:t>үлгілік ережеге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3" w:id="21"/>
    <w:p>
      <w:pPr>
        <w:spacing w:after="0"/>
        <w:ind w:left="0"/>
        <w:jc w:val="left"/>
      </w:pPr>
      <w:r>
        <w:rPr>
          <w:rFonts w:ascii="Times New Roman"/>
          <w:b/>
          <w:i w:val="false"/>
          <w:color w:val="000000"/>
        </w:rPr>
        <w:t xml:space="preserve"> Арнайы комиссияның қорытындысы</w:t>
      </w:r>
    </w:p>
    <w:bookmarkEnd w:id="21"/>
    <w:p>
      <w:pPr>
        <w:spacing w:after="0"/>
        <w:ind w:left="0"/>
        <w:jc w:val="both"/>
      </w:pPr>
      <w:r>
        <w:rPr>
          <w:rFonts w:ascii="Times New Roman"/>
          <w:b w:val="false"/>
          <w:i w:val="false"/>
          <w:color w:val="000000"/>
          <w:sz w:val="28"/>
        </w:rPr>
        <w:t>
      20___ж.___ ______ №</w:t>
      </w:r>
    </w:p>
    <w:p>
      <w:pPr>
        <w:spacing w:after="0"/>
        <w:ind w:left="0"/>
        <w:jc w:val="both"/>
      </w:pPr>
      <w:r>
        <w:rPr>
          <w:rFonts w:ascii="Times New Roman"/>
          <w:b w:val="false"/>
          <w:i w:val="false"/>
          <w:color w:val="000000"/>
          <w:sz w:val="28"/>
        </w:rPr>
        <w:t xml:space="preserve">
      Арнайы комиссия өмірлік қиын жағдайдың туындауына байланысты әлеуметтік көмек </w:t>
      </w:r>
    </w:p>
    <w:p>
      <w:pPr>
        <w:spacing w:after="0"/>
        <w:ind w:left="0"/>
        <w:jc w:val="both"/>
      </w:pPr>
      <w:r>
        <w:rPr>
          <w:rFonts w:ascii="Times New Roman"/>
          <w:b w:val="false"/>
          <w:i w:val="false"/>
          <w:color w:val="000000"/>
          <w:sz w:val="28"/>
        </w:rPr>
        <w:t xml:space="preserve">
      алуға өтініш берген адамның (отбасының)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өтінішін және оған қоса берілген құжаттарды қарап, адамға </w:t>
      </w:r>
    </w:p>
    <w:p>
      <w:pPr>
        <w:spacing w:after="0"/>
        <w:ind w:left="0"/>
        <w:jc w:val="both"/>
      </w:pPr>
      <w:r>
        <w:rPr>
          <w:rFonts w:ascii="Times New Roman"/>
          <w:b w:val="false"/>
          <w:i w:val="false"/>
          <w:color w:val="000000"/>
          <w:sz w:val="28"/>
        </w:rPr>
        <w:t xml:space="preserve">
      (отбасыға) мұқтаж болуына байланысты төмендегідей себептер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(қажеттілігі, қажеттілік жоқтығы) </w:t>
      </w:r>
    </w:p>
    <w:p>
      <w:pPr>
        <w:spacing w:after="0"/>
        <w:ind w:left="0"/>
        <w:jc w:val="both"/>
      </w:pPr>
      <w:r>
        <w:rPr>
          <w:rFonts w:ascii="Times New Roman"/>
          <w:b w:val="false"/>
          <w:i w:val="false"/>
          <w:color w:val="000000"/>
          <w:sz w:val="28"/>
        </w:rPr>
        <w:t xml:space="preserve">
      әлеуметтік көмек ұсыну туралы қорытынды шығарады. </w:t>
      </w:r>
    </w:p>
    <w:p>
      <w:pPr>
        <w:spacing w:after="0"/>
        <w:ind w:left="0"/>
        <w:jc w:val="both"/>
      </w:pPr>
      <w:r>
        <w:rPr>
          <w:rFonts w:ascii="Times New Roman"/>
          <w:b w:val="false"/>
          <w:i w:val="false"/>
          <w:color w:val="000000"/>
          <w:sz w:val="28"/>
        </w:rPr>
        <w:t xml:space="preserve">
      Әлеуметтік көмек мөлшері _______ ________________ теңге.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Комиссия төрағасы:__________________________________________ </w:t>
      </w:r>
    </w:p>
    <w:p>
      <w:pPr>
        <w:spacing w:after="0"/>
        <w:ind w:left="0"/>
        <w:jc w:val="both"/>
      </w:pPr>
      <w:r>
        <w:rPr>
          <w:rFonts w:ascii="Times New Roman"/>
          <w:b w:val="false"/>
          <w:i w:val="false"/>
          <w:color w:val="000000"/>
          <w:sz w:val="28"/>
        </w:rPr>
        <w:t xml:space="preserve">
      Комиссия мүшелері:__________________________________________ </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xml:space="preserve">
      ______________________ ___________________ </w:t>
      </w:r>
    </w:p>
    <w:p>
      <w:pPr>
        <w:spacing w:after="0"/>
        <w:ind w:left="0"/>
        <w:jc w:val="both"/>
      </w:pPr>
      <w:r>
        <w:rPr>
          <w:rFonts w:ascii="Times New Roman"/>
          <w:b w:val="false"/>
          <w:i w:val="false"/>
          <w:color w:val="000000"/>
          <w:sz w:val="28"/>
        </w:rPr>
        <w:t xml:space="preserve">
      (қолдары)             (Т.А.Ә. (бар болса) </w:t>
      </w:r>
    </w:p>
    <w:p>
      <w:pPr>
        <w:spacing w:after="0"/>
        <w:ind w:left="0"/>
        <w:jc w:val="both"/>
      </w:pPr>
      <w:r>
        <w:rPr>
          <w:rFonts w:ascii="Times New Roman"/>
          <w:b w:val="false"/>
          <w:i w:val="false"/>
          <w:color w:val="000000"/>
          <w:sz w:val="28"/>
        </w:rPr>
        <w:t xml:space="preserve">
      Қорытынды қоса берілген құжаттармен __ данада 20__ж. "__" ___ қабылданды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Құжаттарды қабылдаған жергілікті уәкілетті орган қызметкерінің Т.А.Ә. (бар болса),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