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2dcf" w14:textId="1ff2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м.а. 2023 жылғы 18 тамыздағы № 264 бұйрығы. Қазақстан Республикасының Әділет министрлігінде 2023 жылғы 22 тамызда № 33316 болып тіркелді</w:t>
      </w:r>
    </w:p>
    <w:p>
      <w:pPr>
        <w:spacing w:after="0"/>
        <w:ind w:left="0"/>
        <w:jc w:val="both"/>
      </w:pPr>
      <w:bookmarkStart w:name="z272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8170 болып тіркелген)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73-1), 73-2), 73-3), 73-4), 73-5),73-6), 74-1), 74-2), 74-3), 74-4), 74-5), 74-6), 75-1), 75-2), 75-3), 75-4), 75-5), 75-6), 75-7), 75-8), 76-1), 76-2), 76-3), 76-4), 76-5), 76-6), 76-7), 76-8), 77-1), 77-2), 77-3), 77-4), 77-5), 77-6), 77-7), 77-8), 77-9), 78-1), 78-2), 78-3), 78-4), 78-5), 78-6), 78-7), 78-8) және 79-9)-тармақшалармен толықтырылсын:</w:t>
      </w:r>
    </w:p>
    <w:bookmarkStart w:name="z27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"73-1) осы бұйрыққа 73-1-қосымшаға сәйкес оқыту қазақ тілінде жүргізілетін мамандандырылған музыкалық мектеп-интернаттарына арналған "Аспаптық орындаушылық" мамандығының "Клавиштік аспаптар" бағыты бойынша үлгілік оқу жоспары;</w:t>
      </w:r>
    </w:p>
    <w:bookmarkEnd w:id="1"/>
    <w:bookmarkStart w:name="z27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73-2) осы бұйрыққа 73-2-қосымшаға сәйкес оқыту қазақ тілінде жүргізілетін мамандандырылған музыкалық мектеп-интернаттарына арналған "Аспаптық орындаушылық" мамандығының "Сым ішекті аспаптар: скрипка және альт" бағыты бойынша үлгілік оқу жоспары;</w:t>
      </w:r>
    </w:p>
    <w:bookmarkEnd w:id="2"/>
    <w:bookmarkStart w:name="z27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73-3) осы бұйрыққа 73-3-қосымшаға сәйкес оқыту қазақ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жоспары;</w:t>
      </w:r>
    </w:p>
    <w:bookmarkEnd w:id="3"/>
    <w:bookmarkStart w:name="z27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73-4) осы бұйрыққа 73-4-қосымшаға сәйкес оқыту қазақ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жоспары;</w:t>
      </w:r>
    </w:p>
    <w:bookmarkEnd w:id="4"/>
    <w:bookmarkStart w:name="z27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73-5) осы бұйрыққа 73-5-қосымшаға сәйкес оқыту қазақ тілінде жүргізілетін мамандандырылған музыкалық мектеп-интернаттарына арналған "Аспаптық орындаушылық" мамандығының "Виолончель, контрабас және арфа" бағыты бойынша үлгілік оқу жоспары;</w:t>
      </w:r>
    </w:p>
    <w:bookmarkEnd w:id="5"/>
    <w:bookmarkStart w:name="z28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73-6) осы бұйрыққа 73-6-қосымшаға сәйкес оқыту қазақ тілінде жүргізілетін мамандандырылған хореографиялық мектеп-интернаттарына арналған бастауыш білім берудің үлгілік оқу жоспары;";</w:t>
      </w:r>
    </w:p>
    <w:bookmarkEnd w:id="6"/>
    <w:bookmarkStart w:name="z28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"74-1) осы бұйрыққа 74-1-қосымшаға сәйкес оқыту орыс тілінде жүргізілетін мамандандырылған музыкалық мектеп-интернаттарына арналған "Аспаптық орындаушылық" мамандығының "Клавиштік аспаптар" бағыты бойынша үлгілік оқу жоспары;</w:t>
      </w:r>
    </w:p>
    <w:bookmarkEnd w:id="7"/>
    <w:bookmarkStart w:name="z2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74-2) осы бұйрыққа 74-2-қосымшаға сәйкес оқыту орыс тілінде жүргізілетін мамандандырылған музыкалық мектеп-интернаттарына арналған "Аспаптық орындаушылық" мамандығының "Сым ішекті аспаптар. Скрипка және альт" бағыты бойынша үлгілік оқу жоспары;</w:t>
      </w:r>
    </w:p>
    <w:bookmarkEnd w:id="8"/>
    <w:bookmarkStart w:name="z2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74-3) осы бұйрыққа 74-3-қосымшаға сәйкес оқыту орыс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жоспары;</w:t>
      </w:r>
    </w:p>
    <w:bookmarkEnd w:id="9"/>
    <w:bookmarkStart w:name="z28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74-4) осы бұйрыққа 74-4-қосымшаға сәйкес оқыту орыс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жоспары;</w:t>
      </w:r>
    </w:p>
    <w:bookmarkEnd w:id="10"/>
    <w:bookmarkStart w:name="z2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74-5) осы бұйрыққа 74-5-қосымшаға сәйкес оқыту орыс тілінде жүргізілетін мамандандырылған музыкалық мектеп-интернаттарына арналған "Аспаптық орындаушылық" мамандығының "Виолончель, контрабас және арфа" бағыты бойынша үлгілік оқу жоспары;</w:t>
      </w:r>
    </w:p>
    <w:bookmarkEnd w:id="11"/>
    <w:bookmarkStart w:name="z2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74-6) осы бұйрыққа 74-6-қосымшаға сәйкес оқыту орыс тілінде жүргізілетін мамандандырылған хореографиялық мектеп-интернаттарына арналған бастауыш білім берудің үлгілік оқу жоспары;";</w:t>
      </w:r>
    </w:p>
    <w:bookmarkEnd w:id="12"/>
    <w:bookmarkStart w:name="z2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"75-1) осы бұйрыққа 75-1-қосымшаға сәйкес оқыту қазақ тілінде жүргізілетін мамандандырылған музыкалық мектеп-интернаттарына арналған "Аспаптық орындаушылық" мамандығының "Клавиштік аспаптар" бағыты бойынша үлгілік оқу жоспары;</w:t>
      </w:r>
    </w:p>
    <w:bookmarkEnd w:id="13"/>
    <w:bookmarkStart w:name="z2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75-2) осы бұйрыққа 75-2-қосымшаға сәйкес оқыту қазақ тілінде жүргізілетін мамандандырылған музыкалық мектеп-интернаттарына арналған "Аспаптық орындаушылық" мамандығының "Сым ішекті аспаптар. Скрипка және альт" бағыты бойынша үлгілік оқу жоспары;</w:t>
      </w:r>
    </w:p>
    <w:bookmarkEnd w:id="14"/>
    <w:bookmarkStart w:name="z2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75-3) осы бұйрыққа 75-3-қосымшаға сәйкес оқыту қазақ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жоспары;</w:t>
      </w:r>
    </w:p>
    <w:bookmarkEnd w:id="15"/>
    <w:bookmarkStart w:name="z2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75-4) осы бұйрыққа 75-4-қосымшаға сәйкес оқыту қазақ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жоспары;</w:t>
      </w:r>
    </w:p>
    <w:bookmarkEnd w:id="16"/>
    <w:bookmarkStart w:name="z2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75-5) осы бұйрыққа 75-5-қосымшаға сәйкес оқыту қазақ тілінде жүргізілетін мамандандырылған музыкалық мектеп-интернаттарына арналған "Аспаптық орындаушылық" мамандығының "Виолончель, контрабас және арфа" бағыты бойынша үлгілік оқу жоспары;</w:t>
      </w:r>
    </w:p>
    <w:bookmarkEnd w:id="17"/>
    <w:bookmarkStart w:name="z2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75-6) осы бұйрыққа 75-6-қосымшаға сәйкес оқыту қазақ тілінде жүргізілетін мамандандырылған музыкалық мектеп-интернаттарына арналған "Аспаптық орындаушылық" мамандығының "Эстрада музыкасын орындау шеберлігі" бағыты бойынша үлгілік оқу жоспары;</w:t>
      </w:r>
    </w:p>
    <w:bookmarkEnd w:id="18"/>
    <w:bookmarkStart w:name="z2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75-7) осы бұйрыққа 75-7-қосымшаға сәйкес оқыту қазақ тілінде жүргізілетін мамандандырылған музыкалық мектеп-интернаттарына арналған "Хорды дирижерлеу" мамандығының үлгілік оқу жоспары;</w:t>
      </w:r>
    </w:p>
    <w:bookmarkEnd w:id="19"/>
    <w:bookmarkStart w:name="z2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75-8) осы бұйрыққа 75-8-қосымшаға сәйкес оқыту қазақ тілінде жүргізілетін өнер саласындағы "Хореография өнері" мамандығы "Балет әртісі" біліктілігі бойынша мамандандырылған хореографиялық мектеп-интернаттарына (мамандандырылған хореографиялық мектеп-интернат-училище) арналған үлгілік оқу жоспары;";</w:t>
      </w:r>
    </w:p>
    <w:bookmarkEnd w:id="20"/>
    <w:bookmarkStart w:name="z2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"76-1) осы бұйрыққа 76-1-қосымшаға сәйкес оқыту орыс тілінде жүргізілетін мамандандырылған музыкалық мектеп-интернаттарына арналған "Аспаптық орындаушылық" мамандығының "Клавиштік аспаптар" бағыты бойынша үлгілік оқу жоспары;</w:t>
      </w:r>
    </w:p>
    <w:bookmarkEnd w:id="21"/>
    <w:bookmarkStart w:name="z2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76-2) осы бұйрыққа 76-2-қосымшаға сәйкес оқыту орыс тілінде жүргізілетін мамандандырылған музыкалық мектеп-интернаттарына арналған "Аспаптық орындаушылық" мамандығының "Сым ішекті аспаптар: скрипка және альт" бағыты бойынша үлгілік оқу жоспары;</w:t>
      </w:r>
    </w:p>
    <w:bookmarkEnd w:id="22"/>
    <w:bookmarkStart w:name="z29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76-3) осы бұйрыққа 76-3-қосымшаға сәйкес оқыту орыс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жоспары;</w:t>
      </w:r>
    </w:p>
    <w:bookmarkEnd w:id="23"/>
    <w:bookmarkStart w:name="z2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76-4) осы бұйрыққа 76-4-қосымшаға сәйкес оқыту орыс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жоспары;</w:t>
      </w:r>
    </w:p>
    <w:bookmarkEnd w:id="24"/>
    <w:bookmarkStart w:name="z2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76-5) осы бұйрыққа 76-5-қосымшаға сәйкес оқыту орыс тілінде жүргізілетін мамандандырылған музыкалық мектеп-интернаттарына арналған "Аспаптық орындаушылық" мамандығының "Виолончель, контрабас және арфа" бағыты бойынша үлгілік оқу жоспары;</w:t>
      </w:r>
    </w:p>
    <w:bookmarkEnd w:id="25"/>
    <w:bookmarkStart w:name="z3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76-6) осы бұйрыққа 76-6-қосымшаға сәйкес оқыту орыс тілінде жүргізілетін мамандандырылған музыкалық мектеп-интернаттарына арналған "Аспаптық орындаушылық" мамандығының "Эстрада музыкасын орындау шеберлігі" бағыты бойынша үлгілік оқу жоспары;</w:t>
      </w:r>
    </w:p>
    <w:bookmarkEnd w:id="26"/>
    <w:bookmarkStart w:name="z30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76-7) осы бұйрыққа 76-7-қосымшаға сәйкес оқыту орыс тілінде жүргізілетін мамандандырылған музыкалық мектеп-интернаттарына арналған "Хорды дирижерлеу" мамандығының үлгілік оқу жоспары;</w:t>
      </w:r>
    </w:p>
    <w:bookmarkEnd w:id="27"/>
    <w:bookmarkStart w:name="z3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76-8) осы бұйрыққа 76-8-қосымшаға сәйкес Оқыту орыс тілінде жүргізілетін өнер саласындағы "Хореография өнері" мамандығы "Балет әртісі" біліктілігі бойынша мамандандырылған хореографиялық мектеп-интернаттарына (мамандандырылған хореографиялық мектеп-интернат-училище) арналған үлгілік оқу жоспары;";</w:t>
      </w:r>
    </w:p>
    <w:bookmarkEnd w:id="28"/>
    <w:bookmarkStart w:name="z3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"77-1) осы бұйрыққа 77-1-қосымшаға сәйкес оқыту қазақ тілінде жүргізілетін мамандандырылған музыкалық мектеп-интернаттарына арналған "Аспаптық орындаушылық" мамандығының "Клавиштік аспаптар. Арнайы фортепиано" бағыты бойынша үлгілік оқу жоспары;</w:t>
      </w:r>
    </w:p>
    <w:bookmarkEnd w:id="29"/>
    <w:bookmarkStart w:name="z3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77-2) осы бұйрыққа 77-2-қосымшаға сәйкес оқыту қазақ тілінде жүргізілетін мамандандырылған музыкалық мектеп-интернаттарына арналған "Аспаптық орындаушылық" мамандығының "Сым ішекті аспаптар: скрипка және альт" бағыты бойынша үлгілік оқу жоспары;</w:t>
      </w:r>
    </w:p>
    <w:bookmarkEnd w:id="30"/>
    <w:bookmarkStart w:name="z3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77-3) осы бұйрыққа 77-3-қосымшаға сәйкес оқыту қазақ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жоспары;</w:t>
      </w:r>
    </w:p>
    <w:bookmarkEnd w:id="31"/>
    <w:bookmarkStart w:name="z3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77-4) осы бұйрыққа 77-4-қосымшаға сәйкес оқыту қазақ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жоспары;</w:t>
      </w:r>
    </w:p>
    <w:bookmarkEnd w:id="32"/>
    <w:bookmarkStart w:name="z3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77-5) осы бұйрыққа 77-5-қосымшаға сәйкес оқыту қазақ тілінде жүргізілетін мамандандырылған музыкалық мектеп-интернаттарына арналған "Аспаптық орындаушылық" мамандығының "Сым ішекті аспаптар. Виолончель, контрабас және арфа" бағыты бойынша үлгілік оқу жоспары;</w:t>
      </w:r>
    </w:p>
    <w:bookmarkEnd w:id="33"/>
    <w:bookmarkStart w:name="z30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77-6) осы бұйрыққа 77-6-қосымшаға сәйкес оқыту қазақ тілінде жүргізілетін мамандандырылған музыкалық мектеп-интернаттарына арналған "Аспаптық орындаушылық" мамандығының "Эстрада музыкасын орындау шеберлігі" бағыты бойынша үлгілік оқу жоспары;</w:t>
      </w:r>
    </w:p>
    <w:bookmarkEnd w:id="34"/>
    <w:bookmarkStart w:name="z3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77-7) осы бұйрыққа 77-7-қосымшаға сәйкес оқыту қазақ тілінде жүргізілетін мамандандырылған музыкалық мектеп-интернаттарына арналған "Хорды дирижерлеу" мамандығының үлгілік оқу жоспары;</w:t>
      </w:r>
    </w:p>
    <w:bookmarkEnd w:id="35"/>
    <w:bookmarkStart w:name="z3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77-8) осы бұйрыққа 77-8-қосымшаға сәйкес Оқыту қазақ тілінде жүргізілетін мамандандырылған музыкалық мектеп-интернаттарына арналған "Музыка теориясы және тарихы" мамандығының үлгілік оқу жоспары;</w:t>
      </w:r>
    </w:p>
    <w:bookmarkEnd w:id="36"/>
    <w:bookmarkStart w:name="z3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77-9) осы бұйрыққа 77-9-қосымшаға сәйкес оқыту қазақ тілінде жүргізілетін мамандандырылған музыкалық мектеп-интернаттарына арналған "Композиция" мамандығының үлгілік оқу жоспары;";</w:t>
      </w:r>
    </w:p>
    <w:bookmarkEnd w:id="37"/>
    <w:bookmarkStart w:name="z3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"78-1) осы бұйрыққа 78-1-қосымшаға сәйкес оқыту орыс тілінде жүргізілетін мамандандырылған музыкалық мектеп-интернаттарына арналған "Аспаптық орындаушылық" мамандығының "Клавиштік аспаптар. Арнайы фортепиано" бағыты бойынша үлгілік оқу жоспары;</w:t>
      </w:r>
    </w:p>
    <w:bookmarkEnd w:id="38"/>
    <w:bookmarkStart w:name="z31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78-2) осы бұйрыққа 78-2-қосымшаға сәйкес оқыту орыс тілінде жүргізілетін мамандандырылған музыкалық мектеп-интернаттарына арналған "Аспаптық орындаушылық" мамандығының "Сым ішекті аспаптар. Скрипка және альт" бағыты бойынша үлгілік оқу жоспары;</w:t>
      </w:r>
    </w:p>
    <w:bookmarkEnd w:id="39"/>
    <w:bookmarkStart w:name="z3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78-3) осы бұйрыққа 78-3-қосымшаға сәйкес оқыту орыс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жоспары;</w:t>
      </w:r>
    </w:p>
    <w:bookmarkEnd w:id="40"/>
    <w:bookmarkStart w:name="z3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78-4) осы бұйрыққа 78-4-қосымшаға сәйкес оқыту орыс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жоспары;</w:t>
      </w:r>
    </w:p>
    <w:bookmarkEnd w:id="41"/>
    <w:bookmarkStart w:name="z3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78-5) осы бұйрыққа 78-5-қосымшаға сәйкес оқыту орыс тілінде жүргізілетін мамандандырылған музыкалық мектеп-интернаттарына арналған "Аспаптық орындаушылық" мамандығының "Сым ішекті аспаптар. Виолончель, контрабас және арфа" бағыты бойынша үлгілік оқу жоспары;</w:t>
      </w:r>
    </w:p>
    <w:bookmarkEnd w:id="42"/>
    <w:bookmarkStart w:name="z3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78-6) осы бұйрыққа 78-6-қосымшаға сәйкес оқыту орыс тілінде жүргізілетін мамандандырылған музыкалық мектеп-интернаттарына арналған "Аспаптық орындаушылық" мамандығының "Эстраданың музыкалық орындауы" бағыты бойынша үлгілік оқу жоспары;</w:t>
      </w:r>
    </w:p>
    <w:bookmarkEnd w:id="43"/>
    <w:bookmarkStart w:name="z3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78-7) осы бұйрыққа 78-7-қосымшаға сәйкес оқыту орыс тілінде жүргізілетін мамандандырылған музыкалық мектеп-интернаттарына арналған "Хор дирижерлығы" мамандығының үлгілік оқу жоспары;</w:t>
      </w:r>
    </w:p>
    <w:bookmarkEnd w:id="44"/>
    <w:bookmarkStart w:name="z31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78-8) осы бұйрыққа 78-8-қосымшаға сәйкес оқыту орыс тілінде жүргізілетін мамандандырылған музыкалық мектеп-интернаттарына арналған "Музыка теориясы және тарихы" мамандығының үлгілік оқу жоспары;</w:t>
      </w:r>
    </w:p>
    <w:bookmarkEnd w:id="45"/>
    <w:bookmarkStart w:name="z3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78-9) осы бұйрыққа 78-9-қосымшаға сәйкес оқыту орыс тілінде жүргізілетін мамандандырылған музыкалық мектеп-интернаттарына арналған "Композиция" мамандығының үлгілік оқу жоспары;";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40 -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62-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73-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31-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73-1, 73-2, 73-3, 73-4, 73-5 және 73-6 қосымшалармен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74-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38-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74-1, 74-2, 74-3, 74-4, 74-5 және 74-6 қосымшалармен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75-1, 75-2, 75-3, 75-4, 75-5, 75-6, 75-7 және 75-8 қосымшалармен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76-1, 76-2, 76-3, 76-4, 76-5, 76-6, 76-7 және 76-8 қосымшалармен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77-1, 77-2, 77-3, 77-4, 77-5, 77-6, 77-7, 77-8 және 77-9 қосымшалармен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78-1, 78-2, 78-3, 78-4, 78-5, 78-6, 78-7, 78-8 және 78-9 қосымшалармен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80 -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103 -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81-қосымшаға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106-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министрінің келесі бұйрықтарының күші жойылды деп танылсын: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"Мамандандырылған білім беру ұйымдарына арналған үлгілік оқу жоспарларын бекіту туралы" Қазақстан Республикасы Білім және ғылым министрінің 2013 жылғы 7 қарашадағы № 450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8946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"Мамандандырылған білім беру ұйымдарының үлгілік оқу жоспарларын бекіту туралы" Қазақстан Республикасы Білім және ғылым министрінің 2013 жылғы 7 қарашадағы № 450 бұйрығына өзгерістер мен толықтырулар енгізу туралы" Қазақстан Республикасы Білім және ғылым министрінің 2017 жылғы 7 тамыздағы № 393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15606 болып тіркелген);</w:t>
      </w:r>
    </w:p>
    <w:bookmarkStart w:name="z34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Оқу-ағарту министрлігінің Орта білім беру комитеті Қазақстан Республикасының заңнамасында белгіленген тәртiппен:</w:t>
      </w:r>
    </w:p>
    <w:bookmarkEnd w:id="48"/>
    <w:bookmarkStart w:name="z3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49"/>
    <w:bookmarkStart w:name="z34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Оқу-ағарту министрлігінің интернет-ресурсына орналастыруды;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Оқу-ағарту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3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Оқу-ағарту вице-министріне жүктелсін.</w:t>
      </w:r>
    </w:p>
    <w:bookmarkEnd w:id="51"/>
    <w:bookmarkStart w:name="z3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күнтізбелік он күн өткен соң қолданысқа енгізіледі.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Оқу-ағарту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және спорт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бастауыш білім берудің үлгілік оқу жоспары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бастауыш білім берудің үлгілік оқу жоспары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Сауат ашу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ерекше білім беруге қажеттілігі бар білім алушыларға арналған бастауыш білім берудің үлгілік оқу жоспары</w:t>
      </w:r>
    </w:p>
    <w:bookmarkEnd w:id="55"/>
    <w:bookmarkStart w:name="z1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Оқыту қазақ тілінде жүргізілетін естімейтін оқушыларға арналған бастауыш білім берудің үлгілік оқу жоспары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(дактильді сөйлеу тілі, ауызша сөйлеу тілі,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(тіл дамыту,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Музықа және ырғақ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оқыту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тілді оқытқанда білім алушылардың сөйлеу тілінің даму деңгейі ескеріледі.</w:t>
            </w:r>
          </w:p>
        </w:tc>
      </w:tr>
    </w:tbl>
    <w:bookmarkStart w:name="z1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Оқыту қазақ тілінде жүргізілетін нашар еститін, кейіннен естімей қалған оқушыларға арналған бастауыш білім берудің үлгілік оқу жоспары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тілді оқытқанда білім алушылардың сөйлеу тілінің даму деңгейі ескеріледі.</w:t>
            </w:r>
          </w:p>
        </w:tc>
      </w:tr>
    </w:tbl>
    <w:bookmarkStart w:name="z1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Оқыту қазақ тілінде жүргізілетін көрмейтін және нашар көретін оқушыларға арналған бастауыш білім берудің үлгілік оқу жоспары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(кіші топтық, 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1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қазақ тілінде жүргізілетін тірек-қозғалыс аппараты бұзылған оқушыларға арналған бастауыш білім берудің үлгілік оқу жоспары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bookmarkStart w:name="z1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қазақ тілінде жүргізілетін сөйлеу тілінің күрделі бұзылыстары бар оқушыларға арналған бастауыш білім берудің үлгілік оқу жоспары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1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Оқыту қазақ тілінде жүргізілетін психикалық дамуы тежелген оқушыларға арналған бастауыш білім берудің үлгілік оқу жоспары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bookmarkStart w:name="z1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қазақ тілінде жүргізілетін жеңіл ақыл-ой кемістігі бар оқушыларға арналған бастауыш білім берудің үлгілік оқу жоспары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дамыту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Қазақстан Республикасының Мемлекеттік жалпыға міндетті білім стандартын (бұдан әрі - МЖМБС)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1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қазақ тілінде жүргізілетін орташа ақыл-ой кемістігі бар оқушыларға арналған бастауыш білім берудің үлгілік оқу жоспары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Сенсорлық даму (жеке және кіші топтық сабақтар)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кемістігі бар білім алушылар МЖМБС талаптарынан мазмұны бойынша ерекшеленетін білім алады.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бұзылыстары бар (көру қабілетінің бұзылыстарымен ақыл-ой кемістігі, есту қабілетінің бұзылыстарымен ақыл-ой кемістігі, тірек-қозғалыс аппараты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бұзылыс түріне сәйкес келетін түзету компоненті енгізіліп, жүзеге асырылады.</w:t>
            </w:r>
          </w:p>
        </w:tc>
      </w:tr>
    </w:tbl>
    <w:bookmarkStart w:name="z2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 тарау. Оқыту қазақ тілінде жүргізілетін үйде жеке тегін (арнайы оқу бағдарламалар бойынша) оқытатын бастауыш білім берудің үлгілік оқу жоспары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сабақтары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2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Оқыту қазақ тілінде жүргізілетін үйде жеке тегін оқытатын жеңіл ақыл-ой кемістігі бар оқушыларға арналған бастауыш білім берудің үлгілік оқу жоспары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дамыту сабақтары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2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Оқыту қазақ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Заттық-практикалық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ерекше білім беруге қажеттілігі бар білім алушыларға арналған бастауыш білім берудің үлгілік оқу жоспары</w:t>
      </w:r>
    </w:p>
    <w:bookmarkEnd w:id="67"/>
    <w:bookmarkStart w:name="z2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Оқыту орыс тілінде жүргізілетін естімейтін оқушыларға арналған бастауыш білім берудің үлгілік оқу жоспары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(дактильді сөйлеу тілі, ауызша сөйлеу тілі,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(тіл дамыту,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оқыту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тіл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тілдік даму деңгейін ескере отырып, екінші және үшінші тілдерді оқыту.</w:t>
            </w:r>
          </w:p>
        </w:tc>
      </w:tr>
    </w:tbl>
    <w:bookmarkStart w:name="z2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Оқыту орыс тілінде жүргізілетін нашар еститін, кейіннен естімей қалған оқушыларға арналған бастауыш білім берудің үлгілік оқу жоспары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тілді оқытқанда білім алушылардың сөйлеу тілінің даму деңгейі ескеріледі.</w:t>
            </w:r>
          </w:p>
        </w:tc>
      </w:tr>
    </w:tbl>
    <w:bookmarkStart w:name="z2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Оқыту орыс тілінде жүргізілетін көрмейтін және нашар көретін оқушыларға арналған бастауыш білім берудің үлгілік оқу жоспары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2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орыс тілінде жүргізілетін тірек-қозғалыс аппараты бұзылған оқушыларға арналған бастауыш білім берудің үлгілік оқу жоспары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Жалпты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Білімдегі олқылықтарды толықтыру бойынша жеке түзету-дамыту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3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орыс тілінде жүргізілетін сөйлеу тілінің күрделі бұзылыстары бар оқушыларға арналған бастауыш білім берудің үлгілік оқу жоспары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Жалпты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3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Оқыту орыс тілінде жүргізілетін психикалық дамуы тежелген оқушыларға арналған бастауыш білім берудің үлгілік оқу жоспары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тілді оқытқанда білім алушылардың сөйлеу тілінің даму деңгейі ескеріледі.</w:t>
            </w:r>
          </w:p>
        </w:tc>
      </w:tr>
    </w:tbl>
    <w:bookmarkStart w:name="z3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орыс тілінде жүргізілетін жеңіл ақыл-ой кемістігі бар оқушыларға арналған бастауыш білім берудің үлгілік оқу жоспары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дамыту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3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орыс тілінде жүргізілетін орташа ақыл-ой кемістігі бар оқушыларға арналған бастауыш білім берудің үлгілік оқу жоспары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Сенсорлық даму (жеке және кіші топтық сабақтар)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кемістігі бар білім алушылар МЖМБС талаптарынан мазмұны бойынша ерекшеленетін білім алады.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бұзылыстары бар (көру қабілетінің бұзылыстарымен ақыл-ой кемістігі, есту қабілетінің бұзылыстарымен ақыл-ой кемістігі, тірек-қозғалыс аппаратымен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бұзылыc түріне сәйкес келетін түзету компоненті енгізіліп, жүзеге асырылады.</w:t>
            </w:r>
          </w:p>
        </w:tc>
      </w:tr>
    </w:tbl>
    <w:bookmarkStart w:name="z3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9-тарау. Оқыту орыс тілінде жүргізілетін үйде жеке тегін (арнайы оқу бағдарламалар бойынша) оқытатын бастауыш білім берудің үлгілік оқу жоспары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сабақтары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3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Оқыту орыс тілінде жүргізілетін үйде жеке тегін оқытатын жеңіл ақыл-ой кемістігі бар оқушыларға арналған бастауыш білім берудің үлгілік оқу жоспары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дамыту сабақтары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3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Оқыту орыс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Заттық-практикалық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3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бастауыш білім берудің (төмендетілген оқу жүктемесімен) үлгілік оқу жоспары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бастауыш білім берудің (төмендетілген оқу жүктемесімен) үлгілік оқу жоспары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бастауыш білім берудің (төмендетілген оқу жүктемесімен) үлгілік оқу жоспары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Сауат ашу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 сыныптарына арналған бастауыш білім берудің (төмендетілген оқу жүктемесімен) үлгілік оқу жоспары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 сыныптарына арналған бастауыш білім берудің (төмендетілген оқу жүктемесімен) үлгілік оқу жоспары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5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білім берілуіне қажеттілігі бар білім алушылар үшін жеке және топтық сабақтарға бөлінген сағаттар көлемінде түзету-дамыту сабақтары ұйымдастырылады.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Сыныптың толымдылығы 25 адам және одан көп болғанда, Шетел тілінің 4-ші сағаты бөлінбейді.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5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білім берілуіне қажеттілігі бар білім алушылар үшін жеке және топтық сабақтарға бөлінген сағаттар көлемінде түзету-дамыту сабақтары ұйымдастырылады.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Сыныптың толымдылығы 25 адам және одан көп болғанда, Шетел тілінің 3-ші сағаты бөлінбейді.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білім берілуіне қажеттілігі бар білім алушылар үшін жеке және топтық сабақтарға бөлінген сағаттар көлемінде түзету-дамыту сабақтар ұйымдастырылады.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Сыныптың толымдылығы 25 адам және одан көп болғанда, Шетел тілінің 4-ші сағаты бөлінбейді.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білім алу қажеттілігі бар білім алушылар үшін жеке және топтық сабақтарға бөлінген сағаттар көлемінде түзету-дамыту сабақтар ұйымдастырылады.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Сыныптың толымдылығы 25 адам және одан көп болғанда, Шетел тілінің 3-ші сағаты бөлінбейді.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білім берілуіне қажеттілігі бар білім алушылар үшін жеке және топтық сабақтарға бөлінген сғаттар көлемінде түзету-дамыту сабақтары ұйымдастырылады.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Сыныптың толымдылығы 25 адам және одан көп болғанда, Шетел тілінің 3-ші сағаты бөлінбейді.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6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білім берілуіне қажеттілігі бар білім алушылар үшін жеке және топтық сабақтарға бөлінген сғаттар көлемінде түзету-дамыту сабақтары ұйымдастырылады.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Сыныптың толымдылығы 25 адам және одан көп болғанда, Шетел тілінің 3-ші сағаты бөлінбейді.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Сыныптың толымдылығы 25 адам және одан көп болғанда, Шетел тілінің 3-ші сағаты бөлінбейді.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Сыныптың толымдылығы 25 адам және одан көп болғанда, Шетел тілінің 3-ші сағаты бөлінбейді.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Сыныптың толымдылығы 25 адам және одан көп болғанда, Шетел тілінің 4-ші сағаты бөлінбейді.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8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Сыныптың толымдылығы 25 адам және одан көп болғанда, Шетел тілінің 4-ші сағаты бөлінбейді.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кешкі мектептер үшін бастауыш, негізгі орта білім берудің жеке сабақтарының үлгілік оқу жоспары (сырттай оқу бөлімі)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8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кешкі мектептер үшін бастауыш, негізгі орта білім берудің жеке сабақтарының үлгілік оқу жоспары (сырттай оқу бөлімі)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9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уақытша білім беру ұйымдарынан тыс уақытша білім алушыларға арналған бастауыш білім берудің үлгілік оқу жоспары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немесе топтық жұмыстар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9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бастауыш білім берудің үлгілік оқу жоспары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немесе топтық жұмыстар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9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білім беру ұйымдарынан тыс уақытша білім алушыларға арналған бастауыш білім берудің жеке сабақтарының үлгілік оқу жоспары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9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бастауыш білім берудің жеке сабақтарының үлгілік оқу жоспары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53-қосымша</w:t>
            </w:r>
          </w:p>
        </w:tc>
      </w:tr>
    </w:tbl>
    <w:bookmarkStart w:name="z10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үйде оқитын білім алушыларға арналған бастауыш білім берудің үлгілік оқу жоспары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54-қосымша</w:t>
            </w:r>
          </w:p>
        </w:tc>
      </w:tr>
    </w:tbl>
    <w:bookmarkStart w:name="z10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үйде оқитын білім алушыларға арналған бастауыш білім берудің үлгілік оқу жоспары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61-қосымша</w:t>
            </w:r>
          </w:p>
        </w:tc>
      </w:tr>
    </w:tbl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ұйымдарына арналған бастауыш білім берудің үлгілік оқу жоспары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жіне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62-қосымша</w:t>
            </w:r>
          </w:p>
        </w:tc>
      </w:tr>
    </w:tbl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ұйымдарына арналған бастауыш білім берудің үлгілік оқу жоспары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73-қосымша</w:t>
            </w:r>
          </w:p>
        </w:tc>
      </w:tr>
    </w:tbl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музыкалық мектептерге арналған бастауыш білім берудің үлгілік оқу жоспары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дене белсенділігін (хореография) қамтамасыз ететін мамандандырылған музыкалық мектеп-интернаттары мен өнер саласында мамандандырылған мектептер үшін "Дене шынықтыру" және "Дене шынықтыру: спорттық ойындар" пәндеріне бөлінген сағаттар арнайы цикл бөлігі шеңберінде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73-1-қосымша</w:t>
            </w:r>
          </w:p>
        </w:tc>
      </w:tr>
    </w:tbl>
    <w:bookmarkStart w:name="z11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"Клавиштік аспаптар" бағыты бойынша үлгілік оқу жоспары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Музыканы тыңдау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73-2-қосымша</w:t>
            </w:r>
          </w:p>
        </w:tc>
      </w:tr>
    </w:tbl>
    <w:bookmarkStart w:name="z12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"Сым ішекті аспаптар: скрипка және альт" бағыты бойынша үлгілік оқу жоспары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Музыканы тыңдау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73-3-қосымша</w:t>
            </w:r>
          </w:p>
        </w:tc>
      </w:tr>
    </w:tbl>
    <w:bookmarkStart w:name="z12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Музыканы тыңдау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73-4-қосымша</w:t>
            </w:r>
          </w:p>
        </w:tc>
      </w:tr>
    </w:tbl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Музыканы тыңдау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73-5-қосымша</w:t>
            </w:r>
          </w:p>
        </w:tc>
      </w:tr>
    </w:tbl>
    <w:bookmarkStart w:name="z12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"Виолончель, контрабас және арфа" бағыты бойынша үлгілік оқу жоспары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Музыканы тыңдау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73-6-қосымша</w:t>
            </w:r>
          </w:p>
        </w:tc>
      </w:tr>
    </w:tbl>
    <w:bookmarkStart w:name="z13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хореографиялық мектеп-интернаттарына арналған бастауыш білім берудің үлгілік оқу жоспары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Балеттік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этюды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74-қосымша</w:t>
            </w:r>
          </w:p>
        </w:tc>
      </w:tr>
    </w:tbl>
    <w:bookmarkStart w:name="z13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 мен өнер саласында мамандандырылған мектептерге арналған бастауыш білім берудің үлгілік оқу жоспары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дене белсенділігін (хореография) қамтамасыз ететін мамандандырылған музыкалық мектеп-интернаттары мен өнер саласында мамандандырылған мектептер үшін "Дене шынықтыру" және "Дене шынықтыру: спорттық ойындар" пәндеріне бөлінген сағаттар арнайы цикл бөлігі шеңберінде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74-1-қосымша</w:t>
            </w:r>
          </w:p>
        </w:tc>
      </w:tr>
    </w:tbl>
    <w:bookmarkStart w:name="z13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"Клавиштік аспаптар" бағыты бойынша үлгілік оқу жоспары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Музыканы тыңдау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74-2-қосымша</w:t>
            </w:r>
          </w:p>
        </w:tc>
      </w:tr>
    </w:tbl>
    <w:bookmarkStart w:name="z14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"Сым ішекті аспаптар. Скрипка және альт" бағыты бойынша үлгілік оқу жоспары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Музыканы тыңдау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74-3-қосымша</w:t>
            </w:r>
          </w:p>
        </w:tc>
      </w:tr>
    </w:tbl>
    <w:bookmarkStart w:name="z14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Музыканы тыңдау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74-4-қосымша</w:t>
            </w:r>
          </w:p>
        </w:tc>
      </w:tr>
    </w:tbl>
    <w:bookmarkStart w:name="z14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Музыканы тыңдау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74-5-қосымша</w:t>
            </w:r>
          </w:p>
        </w:tc>
      </w:tr>
    </w:tbl>
    <w:bookmarkStart w:name="z15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"Виолончель, контрабас және арфа" бағыты бойынша үлгілік оқу жоспары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Музыканы тыңдау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74-6-қосымша</w:t>
            </w:r>
          </w:p>
        </w:tc>
      </w:tr>
    </w:tbl>
    <w:bookmarkStart w:name="z15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хореографиялық мектеп-интернаттарына арналған бастауыш білім берудің үлгілік оқу жоспары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Балеттік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этюды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–1 қосымшасы</w:t>
            </w:r>
          </w:p>
        </w:tc>
      </w:tr>
    </w:tbl>
    <w:bookmarkStart w:name="z15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"Клавиштік аспаптар" бағыты бойынша үлгілік оқу жоспары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Концертмейстерлік шеберлік 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Концертмейтерлік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ансамблі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75-2-қосымша</w:t>
            </w:r>
          </w:p>
        </w:tc>
      </w:tr>
    </w:tbl>
    <w:bookmarkStart w:name="z15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"Сым ішекті аспаптар. Скрипка және альт" бағыты бойынша үлгілік оқу жоспары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Скрипкашылар ансамблі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75-3-қосымша</w:t>
            </w:r>
          </w:p>
        </w:tc>
      </w:tr>
    </w:tbl>
    <w:bookmarkStart w:name="z16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қыл-қобыз (қобызшылар үшін)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Домбырамен өлең айту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фольклорлық аспаптары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Ансамбльдер: домбыра, қобыз, қыл-қобыз, домра- прима, шертер, баян, аккордеон және қазақтың фольклорлық аспаптары.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75-4-қосымша</w:t>
            </w:r>
          </w:p>
        </w:tc>
      </w:tr>
    </w:tbl>
    <w:bookmarkStart w:name="z16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Экстрадалық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Клавиштік аспатар (синтезатор)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75-5-қосымша</w:t>
            </w:r>
          </w:p>
        </w:tc>
      </w:tr>
    </w:tbl>
    <w:bookmarkStart w:name="z16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"Виолончель, контрабас және арфа" бағыты бойынша үлгілік оқу жоспары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Виолончелисттер ансамблі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75-6-қосымша</w:t>
            </w:r>
          </w:p>
        </w:tc>
      </w:tr>
    </w:tbl>
    <w:bookmarkStart w:name="z17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"Эстрада музыкасын орындау шеберлігі" бағыты бойынша үлгілік оқу жоспары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Суырып салма өнері мен 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 практикасы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ансамблі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75-7-қосымша</w:t>
            </w:r>
          </w:p>
        </w:tc>
      </w:tr>
    </w:tbl>
    <w:bookmarkStart w:name="z17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"Хорды дирижерлеу" мамандығының үлгілік оқу жоспары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Дирижерлеу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партитураларын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класы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75-8-қосымша</w:t>
            </w:r>
          </w:p>
        </w:tc>
      </w:tr>
    </w:tbl>
    <w:bookmarkStart w:name="z17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өнер саласындағы "Хореография өнері" мамандығы "Балет әртісі" біліктілігі бойынша мамандандырылған хореографиялық мектеп-интернаттарына (мамандандырылған хореографиялық мектеп-интернат-училище) арналған үлгілік оқу жоспары 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Музыкалық-ырғақтық тәрбие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Тарихи-тұрмыстық 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 фортепианода ойнау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Мамандыққа кіріспе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 аптасына 4 сағаттан артық емес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76-1-қосымша</w:t>
            </w:r>
          </w:p>
        </w:tc>
      </w:tr>
    </w:tbl>
    <w:bookmarkStart w:name="z18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"Клавиштік аспаптар" бағыты бойынша үлгілік оқу жоспары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Концертмейстерлік шеберлік 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Концертмейтерлік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ансамблі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76-2-қосымша</w:t>
            </w:r>
          </w:p>
        </w:tc>
      </w:tr>
    </w:tbl>
    <w:bookmarkStart w:name="z18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"Сым ішекті аспаптар: скрипка және альт" бағыты бойынша үлгілік оқу жоспары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Скрипкашылар ансамблі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76-3-қосымша</w:t>
            </w:r>
          </w:p>
        </w:tc>
      </w:tr>
    </w:tbl>
    <w:bookmarkStart w:name="z18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қыл-қобыз (қобызшылар үшін)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Домбырамен өлең айту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фольклорлық аспаптары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Ансамбльдер: домбыра, қобыз, қыл-қобыз, домра- прима, шертер, баян, аккордеон және қазақтың фольклорлық аспаптары.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76-4-қосымша</w:t>
            </w:r>
          </w:p>
        </w:tc>
      </w:tr>
    </w:tbl>
    <w:bookmarkStart w:name="z18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Клавиштік аспаптар (синтезатор)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76-5-қосымша</w:t>
            </w:r>
          </w:p>
        </w:tc>
      </w:tr>
    </w:tbl>
    <w:bookmarkStart w:name="z19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"Виолончель, контрабас және арфа" бағыты бойынша үлгілік оқу жоспары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Виолончелисттер ансамблі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76-6-қосымша</w:t>
            </w:r>
          </w:p>
        </w:tc>
      </w:tr>
    </w:tbl>
    <w:bookmarkStart w:name="z19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"Эстрада музыкасын орындау шеберлігі" бағыты бойынша үлгілік оқу жоспары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Суырып салма өнері мен нотаны парақтан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 практикасы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ансамблі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76-7-қосымша</w:t>
            </w:r>
          </w:p>
        </w:tc>
      </w:tr>
    </w:tbl>
    <w:bookmarkStart w:name="z19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"Хорды дирижерлеу" мамандығының үлгілік оқу жоспары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Дирижерлеу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партитураларын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музыка теориясы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класы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76-8-қосымша</w:t>
            </w:r>
          </w:p>
        </w:tc>
      </w:tr>
    </w:tbl>
    <w:bookmarkStart w:name="z20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өнер саласындағы "Хореография өнері" мамандығы "Балет әртісі" біліктілігі бойынша мамандандырылған хореографиялық мектеп-интернаттарына (мамандандырылған хореографиялық мектеп-интернат-училище) арналған үлгілік оқу жоспары 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Музыкалық-ырғақтық тәрбие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Тарихи-тұрмыстық 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 фортепианода ойнау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Мамандыққа кіріспе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Сахналық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 аптасына 4 сағаттан артық емес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77-1-қосымшасы</w:t>
            </w:r>
          </w:p>
        </w:tc>
      </w:tr>
    </w:tbl>
    <w:bookmarkStart w:name="z20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"Клавиштік аспаптар. Арнайы фортепиано" бағыты бойынша үлгілік оқу жоспары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Концертмейстерлік шеберлік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репертуарды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Пианизімнің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Концертмейтерлік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Композиторлық шығармашылық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ансамблі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77-2-қосымшасы</w:t>
            </w:r>
          </w:p>
        </w:tc>
      </w:tr>
    </w:tbl>
    <w:bookmarkStart w:name="z20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"Сым ішекті аспаптар: скрипка және альт" бағыты бойынша үлгілік оқу жоспары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цикл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Квартет сыныбы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Аспаптану, аспаптандыру және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Ішекті өнер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гармония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Әлемдік музыка әдебиеті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Орындаушылық практика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практика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Жиынтығы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Композиторлық шығармашылық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Скрипкашылар ансамблі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77-3-қосымшасы</w:t>
            </w:r>
          </w:p>
        </w:tc>
      </w:tr>
    </w:tbl>
    <w:bookmarkStart w:name="z21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қыл-қобыз (қобызшылар үшін)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Аспаптану, аспаптандыру, аранжировка және партитураларды оқу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Муз.шығарм.талдау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муз.әдебиеті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муз.әдебиеті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Композиторлық шығармашылық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Домбырамен өлең 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фольклорлық аспаптары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Ансамбльдер: домбыра, қобыз, қыл-қобыз, домра- прима, шертер, баян, аккордеон және қазақтың фольклорлық аспаптары.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77-4-қосымшасы</w:t>
            </w:r>
          </w:p>
        </w:tc>
      </w:tr>
    </w:tbl>
    <w:bookmarkStart w:name="z21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Аспаптану, аспаптандыру және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муз.әдебиеті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Композиторлық шығармашылық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 аспаптар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Ұрмалы және үрлемелі аспаптар ансамблі (партитура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фольклорлық аспаптары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77-5-қосымшасы</w:t>
            </w:r>
          </w:p>
        </w:tc>
      </w:tr>
    </w:tbl>
    <w:bookmarkStart w:name="z21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"Сым ішекті аспаптар. Виолончель, контрабас және арфа" бағыты бойынша үлгілік оқу жоспары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Аспаптану, аспаптандыру және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муз.әдебиеті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муз.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Композиторлық шығармашылық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Виолончелистер ансамблі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77-6-қосымшасы</w:t>
            </w:r>
          </w:p>
        </w:tc>
      </w:tr>
    </w:tbl>
    <w:bookmarkStart w:name="z21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"Аспаптық орындаушылық" мамандығының "Эстрада музыкасын орындау шеберлігі" бағыты бойынша үлгілік оқу жоспары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Аспаптану, аспаптандыру және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 (джаздық)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музыкалық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Клавиштік аспаптар (синтезатор)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ансамблдер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77-7-қосымшасы</w:t>
            </w:r>
          </w:p>
        </w:tc>
      </w:tr>
    </w:tbl>
    <w:bookmarkStart w:name="z22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"Хорды дирижерлеу" мамандығының үлгілік оқу жоспары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партитураларын оқу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Хорды көркемдеу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 қойылымы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 шығар.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Хормен практикалық жұмыс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Сольфеджионың практикасы мен әдісі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класы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77-8-қосымшасы</w:t>
            </w:r>
          </w:p>
        </w:tc>
      </w:tr>
    </w:tbl>
    <w:bookmarkStart w:name="z22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"Музыка теориясы және тарихы" мамандығының үлгілік оқу жоспары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Музықалық теориялық пәндерінің сабақ беру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әдебиет бойынша жазба жұмысы (реферат)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теориялық пәндер бойынша педагогикалық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77-9-қосымшасы</w:t>
            </w:r>
          </w:p>
        </w:tc>
      </w:tr>
    </w:tbl>
    <w:bookmarkStart w:name="z22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мектеп-интернаттарына арналған "Композиция" мамандығының үлгілік оқу жоспары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 (композиция)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Музыкалық-теориялық пәндердің сабақ беру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теориялық пәндер бойынша педагогикалық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78-1-қосымшасы</w:t>
            </w:r>
          </w:p>
        </w:tc>
      </w:tr>
    </w:tbl>
    <w:bookmarkStart w:name="z23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"Клавиштік аспаптар. Арнайы фортепиано" бағыты бойынша үлгілік оқу жоспары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Концертмейстерлік шеберлік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репертуарды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Пианизімнің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Концертмейтерлік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ансамблі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78-2-қосымшасы</w:t>
            </w:r>
          </w:p>
        </w:tc>
      </w:tr>
    </w:tbl>
    <w:bookmarkStart w:name="z23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"Сым ішекті аспаптар. Скрипка және альт" бағыты бойынша үлгілік оқу жоспары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Аспаптану, аспаптандыру және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Ішекті өнер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Скрипкашылар ансамблі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78-3-қосымшасы</w:t>
            </w:r>
          </w:p>
        </w:tc>
      </w:tr>
    </w:tbl>
    <w:bookmarkStart w:name="z23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"Халық аспаптар" бағыты бойынша үлгілік оқу жоспары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қыл-қобыз (қобызшылар үшін)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Аспаптану, аспаптандыру, аранжировка және партитураларды оқу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муз.әдебиеті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муз.әдебиеті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Композиторлық шығармашылық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Домбырамен өлең 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фольклорлық аспаптары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Ансамбльдер: домбыра, қобыз, қыл-қобыз, домра- прима, шертер, баян, аккордеон және қазақтың фольклорлық аспаптары.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78-4-қосымшасы</w:t>
            </w:r>
          </w:p>
        </w:tc>
      </w:tr>
    </w:tbl>
    <w:bookmarkStart w:name="z24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"Үрлемелі және ұрмалы аспаптар" бағыты бойынша үлгілік оқу жоспары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Аспаптану, аспаптандыру және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музыкалық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Композиторлық шығармашылық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 аспаптар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Ұрмалы және үрлемелі аспаптар ансамблі (партитура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фольклорлық аспаптары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78-5-қосымшасы</w:t>
            </w:r>
          </w:p>
        </w:tc>
      </w:tr>
    </w:tbl>
    <w:bookmarkStart w:name="z24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"Сым ішекті аспаптар. Виолончель, контрабас және арфа" бағыты бойынша үлгілік оқу жоспары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Аспаптану, аспаптандыру және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музыкалық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музыкалық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Композиторлық шығармашылық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Виолончелистер ансамблі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78-6-қосымшасы</w:t>
            </w:r>
          </w:p>
        </w:tc>
      </w:tr>
    </w:tbl>
    <w:bookmarkStart w:name="z24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"Аспаптық орындаушылық" мамандығының "Эстраданың музыкалық орындауы" бағыты бойынша үлгілік оқу жоспары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Аспаптану, аспаптандыру және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 (джаздық)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музыкалық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Композиторлық шығармашылық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Клавиштік аспаптар (синтезатор)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ансамблдер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78-7-қосымшасы</w:t>
            </w:r>
          </w:p>
        </w:tc>
      </w:tr>
    </w:tbl>
    <w:bookmarkStart w:name="z24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"Хор дирижерлығы" мамандығының үлгілік оқу жоспары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партитураларын оқу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Хорды көркемдеу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 қойылымы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теориялық дайындық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музыкалық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Хормен практикалық жұмыс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Сольфеджионың практикасы мен әдісі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Композиторлық шығармашылық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класы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78-8-қосымшасы</w:t>
            </w:r>
          </w:p>
        </w:tc>
      </w:tr>
    </w:tbl>
    <w:bookmarkStart w:name="z25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"Музыка теориясы және тарихы" мамандығының үлгілік оқу жоспары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Музықалық шығармаларды талдау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Музыкалық-теориялық пәндерінің сабақ беру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Музықалық әдебиет бойынша жазба жұмысы (реферат)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теориялық пәндер бойынша педагогикалық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Композиторлық шығарма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78-9-қосымшасы</w:t>
            </w:r>
          </w:p>
        </w:tc>
      </w:tr>
    </w:tbl>
    <w:bookmarkStart w:name="z25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мектеп-интернаттарына арналған "Композиция" мамандығының үлгілік оқу жоспары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аптасына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циклы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 (композиция)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шығармаларды талдау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Музыкатеориялық пәндердің сабақ беру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 гармониясы және импровизациясы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теориялық пәндер бойынша педагогикалық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үрлемелі аспап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вокалы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79 -қосымшасы</w:t>
            </w:r>
          </w:p>
        </w:tc>
      </w:tr>
    </w:tbl>
    <w:bookmarkStart w:name="z25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компонент (мектептік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–қосымшасы</w:t>
            </w:r>
          </w:p>
        </w:tc>
      </w:tr>
    </w:tbl>
    <w:bookmarkStart w:name="z26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компонент (мектептік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103-қосымша</w:t>
            </w:r>
          </w:p>
        </w:tc>
      </w:tr>
    </w:tbl>
    <w:bookmarkStart w:name="z26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тілдерінде жүргізілетін гимназия сыныптарына арналған бастауыш білім берудің (төмендетілген оқу жүктемесімен) үлгілік оқу жоспары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Сауат ашу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105-қосымша</w:t>
            </w:r>
          </w:p>
        </w:tc>
      </w:tr>
    </w:tbl>
    <w:bookmarkStart w:name="z26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тілдерінде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106-қосымша</w:t>
            </w:r>
          </w:p>
        </w:tc>
      </w:tr>
    </w:tbl>
    <w:bookmarkStart w:name="z27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тілдерінде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