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0900" w14:textId="df20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24 тамыздағы № 893 бұйрығы. Қазақстан Республикасының Әділет министрлігінде 2023 жылғы 25 тамызда № 33332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Премьер-Министрінің орынбасары – Қаржы министрінің 2023 жылғы 30 маусымдағы № 723 бұйрығымен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– 4 913 093 000 (төрт миллиард тоғыз жүз он үш миллион тоқсан үш мың) теңгеден артық емес;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орынбасары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