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2231" w14:textId="8112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ұйымдары білім беру қызметінде пайдаланатын қатаң есептіліктегі құжаттардың нысанын бекіту туралы" Қазақстан Республикасы Білім және ғылым министрі міндетін атқарушының 2007 жылғы 23 қазандағы № 502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23 тамыздағы № 440 бұйрығы. Қазақстан Республикасының Әділет министрлігінде 2023 жылғы 25 тамызда № 33336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"Білім беру ұйымдары білім беру қызметінде пайдаланатын қатаң есептіліктегі құжаттардың нысанын бекіту туралы" Қазақстан Республикасы Білім және ғылым министрі міндетін атқарушының 2007 жылғы 23 қазандағы № 502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4991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"Жоғары және (немесе) жоғары оқуынан кейн білім беру ұйымдары білім беру қызметінде пайдаланатын қатаң есептіліктегі құжаттардың нысанын бекіту туралы";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Ғылым және жоғары білім министрлігінің кейбір мәселелері туралы" Қазақстан Республикасы Үкіметінің 2022 жылғы 19 тамыздағы № 580 қаулысымен бекітілген Қазақстан Республикасы Ғылым және жоғары білім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94)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Ғылым және жоғары білім министрлігінің интернет-ресурсында орналастыруды;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Ғылым және жоғары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