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6e5b" w14:textId="7af6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республикалық маңызы бар қаланың, астананың бюджеті бойынша болжамды шоғырландырылған қаржылық есептілікті жасау қағидаларын бекіту туралы" Қазақстан Республикасы Қаржы министрінің 2021 жылғы 27 қазандағы № 1108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25 тамыздағы № 896 бұйрығы. Қазақстан Республикасының Әділет министрлігінде 2023 жылғы 28 тамызда № 33337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"Облыстық бюджет, республикалық маңызы бар қаланың, астананың бюджеті бойынша болжамды шоғырландырылған қаржылық есептілікті жасау қағидаларын бекіту туралы" Қазақстан Республикасы Қаржы министрінің 2021 жылғы 27 қазандағы № 1108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24948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Облыстық бюджет, республикалық маңызы бар қаланың, астананың бюджеті бойынша болжамды шоғырландырылған қаржылық есептілікті жасау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жаңа редакцияда жазылсын.</w:t>
      </w:r>
    </w:p>
    <w:bookmarkEnd w:id="3"/>
    <w:bookmarkStart w:name="z4" w:id="4"/>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5"/>
    <w:bookmarkStart w:name="z6"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7"/>
    <w:bookmarkStart w:name="z8" w:id="8"/>
    <w:p>
      <w:pPr>
        <w:spacing w:after="0"/>
        <w:ind w:left="0"/>
        <w:jc w:val="both"/>
      </w:pPr>
      <w:r>
        <w:rPr>
          <w:rFonts w:ascii="Times New Roman"/>
          <w:b w:val="false"/>
          <w:i w:val="false"/>
          <w:color w:val="000000"/>
          <w:sz w:val="28"/>
        </w:rPr>
        <w:t>
      3. Осы бұйрық 2024 жылғы 1 қаңтардан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орынбасары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25 тамыздағы</w:t>
            </w:r>
            <w:r>
              <w:br/>
            </w:r>
            <w:r>
              <w:rPr>
                <w:rFonts w:ascii="Times New Roman"/>
                <w:b w:val="false"/>
                <w:i w:val="false"/>
                <w:color w:val="000000"/>
                <w:sz w:val="20"/>
              </w:rPr>
              <w:t>№ 896 Бұйрыққа</w:t>
            </w:r>
            <w:r>
              <w:br/>
            </w:r>
            <w:r>
              <w:rPr>
                <w:rFonts w:ascii="Times New Roman"/>
                <w:b w:val="false"/>
                <w:i w:val="false"/>
                <w:color w:val="000000"/>
                <w:sz w:val="20"/>
              </w:rPr>
              <w:t>қосымша</w:t>
            </w:r>
            <w:r>
              <w:br/>
            </w:r>
            <w:r>
              <w:rPr>
                <w:rFonts w:ascii="Times New Roman"/>
                <w:b w:val="false"/>
                <w:i w:val="false"/>
                <w:color w:val="000000"/>
                <w:sz w:val="20"/>
              </w:rPr>
              <w:t>Облыстық бюджет,</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бюджеті</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ДТ-ЖБ нысан</w:t>
            </w:r>
          </w:p>
        </w:tc>
      </w:tr>
    </w:tbl>
    <w:bookmarkStart w:name="z10" w:id="9"/>
    <w:p>
      <w:pPr>
        <w:spacing w:after="0"/>
        <w:ind w:left="0"/>
        <w:jc w:val="left"/>
      </w:pPr>
      <w:r>
        <w:rPr>
          <w:rFonts w:ascii="Times New Roman"/>
          <w:b/>
          <w:i w:val="false"/>
          <w:color w:val="000000"/>
        </w:rPr>
        <w:t xml:space="preserve"> Бюджет құрылымы бойынша деректер тізбесі ______________________________________ (жергілікті бюджеттің атауы) ______________ жылдар</w:t>
      </w:r>
    </w:p>
    <w:bookmarkEnd w:id="9"/>
    <w:bookmarkStart w:name="z11" w:id="10"/>
    <w:p>
      <w:pPr>
        <w:spacing w:after="0"/>
        <w:ind w:left="0"/>
        <w:jc w:val="both"/>
      </w:pPr>
      <w:r>
        <w:rPr>
          <w:rFonts w:ascii="Times New Roman"/>
          <w:b w:val="false"/>
          <w:i w:val="false"/>
          <w:color w:val="000000"/>
          <w:sz w:val="28"/>
        </w:rPr>
        <w:t>
      1.1-кесте Облыстық бюджет, республикалық маңызы бар қаланың, астананың бюджеті бойынша кірістері (салықтық және салықтық емес түсімдер, трансферттердің түсімдері)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мүмкіндігі шектеулі адамдарға арналған, қолмен басқарылатын немесе қолмен басқару бейімдегіші бар автомобильдерден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(қарыздар) бойынша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 w:id="11"/>
    <w:p>
      <w:pPr>
        <w:spacing w:after="0"/>
        <w:ind w:left="0"/>
        <w:jc w:val="both"/>
      </w:pPr>
      <w:r>
        <w:rPr>
          <w:rFonts w:ascii="Times New Roman"/>
          <w:b w:val="false"/>
          <w:i w:val="false"/>
          <w:color w:val="000000"/>
          <w:sz w:val="28"/>
        </w:rPr>
        <w:t>
      1.2-кесте Облыстық бюджет, республикалық маңызы бар қаланың, астананың бюджеттерінің кірістері (салықтық және салықтық емес түсімдер, трансферттердің түсімдері)*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мүмкіндігі шектеулі адамдарға арналған, қолмен басқарылатын немесе қолмен басқару бейімдегіші бар автомобильдерден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обьектілерінде орналастырғаны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(қарыздар) бойынша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1.2-кестені жергілікті атқарушы органмен жасайды және ұсынады</w:t>
      </w:r>
    </w:p>
    <w:bookmarkStart w:name="z13" w:id="12"/>
    <w:p>
      <w:pPr>
        <w:spacing w:after="0"/>
        <w:ind w:left="0"/>
        <w:jc w:val="both"/>
      </w:pPr>
      <w:r>
        <w:rPr>
          <w:rFonts w:ascii="Times New Roman"/>
          <w:b w:val="false"/>
          <w:i w:val="false"/>
          <w:color w:val="000000"/>
          <w:sz w:val="28"/>
        </w:rPr>
        <w:t>
      1.3-кесте Облыстық бюджет, республикалық маңызы бар қаланың, астананың бюджет бойынша операциялық қызметтен түскен ақша қаражатының азаюы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ақы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сақтандыру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еңбегіне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бойынша мәслихат депутаттарына орташа жалақыны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билерге сыйақылар төлеу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бойынша жұмыс берушілердің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iшiндегi iссапарлары мен қызметтiк жол жүрулері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іссапарлық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жұмыскерлеріне еңбекақы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өнiмдерiн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тiгу және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 шеңберiнде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мiндеттi орта бiлiм қорының шығындары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стипендиаттардың оқуына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сыйақы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сыйақыларды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(фермерлік) қожалықтарына берілетін субсидиялар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сыбайлас жемқорлыққа қарсы іс-қимыл органының, ішкі істер органдарының қызметкерлеріне және әскери қызметшілерге тұрғын үй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 өтемақысы қорынан жәбірленушілерге өтемақылар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 дамытуға арналған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күрделi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шетелдiк мемлекеттердiң үкiметтерiне күрделi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бойынша ақша қаражатының шығуы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13"/>
    <w:p>
      <w:pPr>
        <w:spacing w:after="0"/>
        <w:ind w:left="0"/>
        <w:jc w:val="both"/>
      </w:pPr>
      <w:r>
        <w:rPr>
          <w:rFonts w:ascii="Times New Roman"/>
          <w:b w:val="false"/>
          <w:i w:val="false"/>
          <w:color w:val="000000"/>
          <w:sz w:val="28"/>
        </w:rPr>
        <w:t>
      1.4-кесте Облыстық бюджет, республикалық маңызы бар қаланың, астананың бюджет бойынша операциялық қызметтен түскен ақша қаражатының таза өзгеруі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4"/>
    <w:p>
      <w:pPr>
        <w:spacing w:after="0"/>
        <w:ind w:left="0"/>
        <w:jc w:val="both"/>
      </w:pPr>
      <w:r>
        <w:rPr>
          <w:rFonts w:ascii="Times New Roman"/>
          <w:b w:val="false"/>
          <w:i w:val="false"/>
          <w:color w:val="000000"/>
          <w:sz w:val="28"/>
        </w:rPr>
        <w:t>
      1.5-кесте Облыстық бюджет, республикалық маңызы бар қаланың, астананың бюджет бойынша инвестициялық қызметтен ақша қаражатын ұлғайту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5"/>
    <w:p>
      <w:pPr>
        <w:spacing w:after="0"/>
        <w:ind w:left="0"/>
        <w:jc w:val="both"/>
      </w:pPr>
      <w:r>
        <w:rPr>
          <w:rFonts w:ascii="Times New Roman"/>
          <w:b w:val="false"/>
          <w:i w:val="false"/>
          <w:color w:val="000000"/>
          <w:sz w:val="28"/>
        </w:rPr>
        <w:t>
      1.6-кесте Ұзақ мерзімді активтерді сатып алу бойынша инвестициялық қызмет бойынша ақша қаражатының азаюы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материалдық емес активтерді және Биологиялық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құрылыстарды, беріліс құрылғыларын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құрал-саймандар, өндірістік және шаруашылық мүкәммал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6"/>
    <w:p>
      <w:pPr>
        <w:spacing w:after="0"/>
        <w:ind w:left="0"/>
        <w:jc w:val="both"/>
      </w:pPr>
      <w:r>
        <w:rPr>
          <w:rFonts w:ascii="Times New Roman"/>
          <w:b w:val="false"/>
          <w:i w:val="false"/>
          <w:color w:val="000000"/>
          <w:sz w:val="28"/>
        </w:rPr>
        <w:t>
      1.7-кесте Негізгі құралдарды күрделі жөндеу бойынша инвестициялық қызмет бойынша ақша қаражатының азаюы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 ғимараттарды, құрылыстарды, беру қондырғыларын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жайларын, ғимараттарын, құрылыстарын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қаражатты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7"/>
    <w:p>
      <w:pPr>
        <w:spacing w:after="0"/>
        <w:ind w:left="0"/>
        <w:jc w:val="both"/>
      </w:pPr>
      <w:r>
        <w:rPr>
          <w:rFonts w:ascii="Times New Roman"/>
          <w:b w:val="false"/>
          <w:i w:val="false"/>
          <w:color w:val="000000"/>
          <w:sz w:val="28"/>
        </w:rPr>
        <w:t>
      1.8-кесте Дамытуға бағытталған күрделі шығындар бойынша инвестициялық қызмет бойынша ақша қаражатын азайту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бағытталған күрделі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 және жеткізу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бар объектілерін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8"/>
    <w:p>
      <w:pPr>
        <w:spacing w:after="0"/>
        <w:ind w:left="0"/>
        <w:jc w:val="both"/>
      </w:pPr>
      <w:r>
        <w:rPr>
          <w:rFonts w:ascii="Times New Roman"/>
          <w:b w:val="false"/>
          <w:i w:val="false"/>
          <w:color w:val="000000"/>
          <w:sz w:val="28"/>
        </w:rPr>
        <w:t>
      1.9-кесте Берілген бюджеттік кредиттер бойынша инвестициялық қызмет бойынша ақша қаражатының азаюы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9"/>
    <w:p>
      <w:pPr>
        <w:spacing w:after="0"/>
        <w:ind w:left="0"/>
        <w:jc w:val="both"/>
      </w:pPr>
      <w:r>
        <w:rPr>
          <w:rFonts w:ascii="Times New Roman"/>
          <w:b w:val="false"/>
          <w:i w:val="false"/>
          <w:color w:val="000000"/>
          <w:sz w:val="28"/>
        </w:rPr>
        <w:t>
      1.10-кесте Қаржы активтерін сатып алу бойынша инвестициялық қызмет бойынша ақша қаражатының азаюы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 және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20"/>
    <w:p>
      <w:pPr>
        <w:spacing w:after="0"/>
        <w:ind w:left="0"/>
        <w:jc w:val="both"/>
      </w:pPr>
      <w:r>
        <w:rPr>
          <w:rFonts w:ascii="Times New Roman"/>
          <w:b w:val="false"/>
          <w:i w:val="false"/>
          <w:color w:val="000000"/>
          <w:sz w:val="28"/>
        </w:rPr>
        <w:t>
      1.11-кесте Облыстық бюджет, республикалық маңызы бар қаланың, астананың бюджеті бойынша инвестициялық қызметтен түскен ақша қаражатының таза өзгеруі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21"/>
    <w:p>
      <w:pPr>
        <w:spacing w:after="0"/>
        <w:ind w:left="0"/>
        <w:jc w:val="both"/>
      </w:pPr>
      <w:r>
        <w:rPr>
          <w:rFonts w:ascii="Times New Roman"/>
          <w:b w:val="false"/>
          <w:i w:val="false"/>
          <w:color w:val="000000"/>
          <w:sz w:val="28"/>
        </w:rPr>
        <w:t>
      1.12-кесте Облыстық бюджет, республикалық маңызы бар қаланың, астананың бюджеті бойынша операциялық және инвестициялық қызметтен түскен ақша қаражатының таза өзгеруі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22"/>
    <w:p>
      <w:pPr>
        <w:spacing w:after="0"/>
        <w:ind w:left="0"/>
        <w:jc w:val="both"/>
      </w:pPr>
      <w:r>
        <w:rPr>
          <w:rFonts w:ascii="Times New Roman"/>
          <w:b w:val="false"/>
          <w:i w:val="false"/>
          <w:color w:val="000000"/>
          <w:sz w:val="28"/>
        </w:rPr>
        <w:t>
      1.13-кесте Мемлекеттік мекемелердің операциялық және инвестициялық қызметінен түскен ақша қаражатының таза өзгеруі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кірістері,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өзгерісінің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23"/>
    <w:p>
      <w:pPr>
        <w:spacing w:after="0"/>
        <w:ind w:left="0"/>
        <w:jc w:val="both"/>
      </w:pPr>
      <w:r>
        <w:rPr>
          <w:rFonts w:ascii="Times New Roman"/>
          <w:b w:val="false"/>
          <w:i w:val="false"/>
          <w:color w:val="000000"/>
          <w:sz w:val="28"/>
        </w:rPr>
        <w:t>
      1.14-кесте Облыстық бюджет, республикалық маңызы бар қаланың, астананың бюджеті бойынша операциялық және инвестициялық қызметтен түскен ақша қаражатының таза өзгерістері бойынша жиынтық ақпарат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4"/>
    <w:p>
      <w:pPr>
        <w:spacing w:after="0"/>
        <w:ind w:left="0"/>
        <w:jc w:val="both"/>
      </w:pPr>
      <w:r>
        <w:rPr>
          <w:rFonts w:ascii="Times New Roman"/>
          <w:b w:val="false"/>
          <w:i w:val="false"/>
          <w:color w:val="000000"/>
          <w:sz w:val="28"/>
        </w:rPr>
        <w:t>
      1.15-кесте Облыстық бюджет, республикалық маңызы бар қаланың, астананың бюджеті бойынша қаржылық қызметтен ақша қаражатын ұлғайту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25"/>
    <w:p>
      <w:pPr>
        <w:spacing w:after="0"/>
        <w:ind w:left="0"/>
        <w:jc w:val="both"/>
      </w:pPr>
      <w:r>
        <w:rPr>
          <w:rFonts w:ascii="Times New Roman"/>
          <w:b w:val="false"/>
          <w:i w:val="false"/>
          <w:color w:val="000000"/>
          <w:sz w:val="28"/>
        </w:rPr>
        <w:t>
      1.16-кесте Облыстық бюджет, республикалық маңызы бар қаланың, астананың бюджеті бойынша қаржы қызметі бойынша ақша қаражатының азаюы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алдында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нарықта орналастырылған мемлекеттiк эмиссиялық бағалы қағаздар бойынша негiзгi борышты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шарттары бойынша негiзгi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кредиттерінің пайдаланылмаған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шарттары бойынша негiзгi борышты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инвестициялық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6"/>
    <w:p>
      <w:pPr>
        <w:spacing w:after="0"/>
        <w:ind w:left="0"/>
        <w:jc w:val="both"/>
      </w:pPr>
      <w:r>
        <w:rPr>
          <w:rFonts w:ascii="Times New Roman"/>
          <w:b w:val="false"/>
          <w:i w:val="false"/>
          <w:color w:val="000000"/>
          <w:sz w:val="28"/>
        </w:rPr>
        <w:t>
      1.17-кесте Облыстық бюджет, республикалық маңызы бар қаланың, астананың бюджеті бойынша қаржылық қызметтен түскен ақша қаражатының таза өзгеруі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7"/>
    <w:p>
      <w:pPr>
        <w:spacing w:after="0"/>
        <w:ind w:left="0"/>
        <w:jc w:val="both"/>
      </w:pPr>
      <w:r>
        <w:rPr>
          <w:rFonts w:ascii="Times New Roman"/>
          <w:b w:val="false"/>
          <w:i w:val="false"/>
          <w:color w:val="000000"/>
          <w:sz w:val="28"/>
        </w:rPr>
        <w:t>
      1.18-кесте Облыстық бюджет, республикалық маңызы бар қаланың, астананың бюджеті бойынша ақша қозғалысы туралы болжамды шоғырландырылған есеп</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 түсімдер - барлығы (121, 122, 127-жолдардың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мұнайлы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 емес – барлығы 221, 222, 223, 224, 225, 226, 227, 228-жолдардың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(410, 411, 412, 413, 414-жолдардың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(мұнай емес) сатып алудан ақша қаражатының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(400-жол-500-жол)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IІI. Қаржылық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(тапшылық) (операциялық қызмет және қаржылық емес активтермен операциялар бойынша ақша қаражатының таза қозғалысы) (300-жол-550-жол)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 емес) (950-жол - (110-жол -210-жол)-(410-жол -510-жол)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bookmarkStart w:name="z29" w:id="28"/>
    <w:p>
      <w:pPr>
        <w:spacing w:after="0"/>
        <w:ind w:left="0"/>
        <w:jc w:val="both"/>
      </w:pPr>
      <w:r>
        <w:rPr>
          <w:rFonts w:ascii="Times New Roman"/>
          <w:b w:val="false"/>
          <w:i w:val="false"/>
          <w:color w:val="000000"/>
          <w:sz w:val="28"/>
        </w:rPr>
        <w:t>
      1.19-кесте Облыстық бюджет, республикалық маңызы бар қаланың, астананың бюджеті бойынша ақша қозғалысы туралы болжамды шоғырландырылған есеп******</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емес түсімдер - барлығы (121, 122, 127-жолдардың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трансферттердің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 емес – барлығы 221, 222, 223, 224, 225, 226, 227, 228-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- 200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түсуі-барлығы (410, 411, 412, 413, 414-жолдардың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IІI. Қаржылық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(тапшылығы) (Операциялық қызмет және қаржылық емес активтермен операциялар бойынша ақша қаражатының таза қозғалысы) (300-жол-550-жол)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 емес) (950-жол -(110-жол -210-жол)-(410-жол -510-жол)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p>
      <w:pPr>
        <w:spacing w:after="0"/>
        <w:ind w:left="0"/>
        <w:jc w:val="both"/>
      </w:pPr>
      <w:r>
        <w:rPr>
          <w:rFonts w:ascii="Times New Roman"/>
          <w:b w:val="false"/>
          <w:i w:val="false"/>
          <w:color w:val="000000"/>
          <w:sz w:val="28"/>
        </w:rPr>
        <w:t>
      *** Ескертпе: салық түсімдері бойынша деректер Облыстық бюджет, республикалық маңызы бар қаланың, астананың бюджеттерінің атқарылуы туралы есептің деректері бойынша көрініс тапқан</w:t>
      </w:r>
    </w:p>
    <w:p>
      <w:pPr>
        <w:spacing w:after="0"/>
        <w:ind w:left="0"/>
        <w:jc w:val="both"/>
      </w:pPr>
      <w:r>
        <w:rPr>
          <w:rFonts w:ascii="Times New Roman"/>
          <w:b w:val="false"/>
          <w:i w:val="false"/>
          <w:color w:val="000000"/>
          <w:sz w:val="28"/>
        </w:rPr>
        <w:t>
      **** Ескертпе: 3-баған бойынша деректер Облыстық бюджет, республикалық маңызы бар қаланың, астананың бюджеттерінің атқарылуы туралы есептің деректері бойынша көрініс тапқан</w:t>
      </w:r>
    </w:p>
    <w:p>
      <w:pPr>
        <w:spacing w:after="0"/>
        <w:ind w:left="0"/>
        <w:jc w:val="both"/>
      </w:pPr>
      <w:r>
        <w:rPr>
          <w:rFonts w:ascii="Times New Roman"/>
          <w:b w:val="false"/>
          <w:i w:val="false"/>
          <w:color w:val="000000"/>
          <w:sz w:val="28"/>
        </w:rPr>
        <w:t>
      ***** Ескертпе: 920-жол бойынша деректер алдыңғы кезеңнің 930-жолының деректеріне тең</w:t>
      </w:r>
    </w:p>
    <w:p>
      <w:pPr>
        <w:spacing w:after="0"/>
        <w:ind w:left="0"/>
        <w:jc w:val="both"/>
      </w:pPr>
      <w:r>
        <w:rPr>
          <w:rFonts w:ascii="Times New Roman"/>
          <w:b w:val="false"/>
          <w:i w:val="false"/>
          <w:color w:val="000000"/>
          <w:sz w:val="28"/>
        </w:rPr>
        <w:t>
      ****** Ескертпе: 1.19-кестені жергілікті атқарушы орган жасайды және ұсынады</w:t>
      </w:r>
    </w:p>
    <w:bookmarkStart w:name="z30" w:id="29"/>
    <w:p>
      <w:pPr>
        <w:spacing w:after="0"/>
        <w:ind w:left="0"/>
        <w:jc w:val="both"/>
      </w:pPr>
      <w:r>
        <w:rPr>
          <w:rFonts w:ascii="Times New Roman"/>
          <w:b w:val="false"/>
          <w:i w:val="false"/>
          <w:color w:val="000000"/>
          <w:sz w:val="28"/>
        </w:rPr>
        <w:t>
      1.20-кесте Облыстық бюджет, республикалық маңызы бар қаланың, астананың бюджеті бойынша қаржылық қызмет нәтижелері туралы болжамды шоғырландырылған есеп</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(мұнайға қатысты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пайдалардың немесе залалдардың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 емес) (500-жол (010-жол - 120-жол)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(710-жол-711-жол-712-жол+713-жол+714-жол)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 - 800-жол)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 емес) (920-жол-(010-жол-120-жол) - (410-жол-ақша қозғалысы туралы болжамды шоғырландырылған есептің 510-жолы)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кірістер (011, 012-жолдар бойынша көрсетілген табыстарды қоспағанда) және шығыстар</w:t>
      </w:r>
    </w:p>
    <w:bookmarkStart w:name="z31" w:id="30"/>
    <w:p>
      <w:pPr>
        <w:spacing w:after="0"/>
        <w:ind w:left="0"/>
        <w:jc w:val="both"/>
      </w:pPr>
      <w:r>
        <w:rPr>
          <w:rFonts w:ascii="Times New Roman"/>
          <w:b w:val="false"/>
          <w:i w:val="false"/>
          <w:color w:val="000000"/>
          <w:sz w:val="28"/>
        </w:rPr>
        <w:t>
      1.21-кесте Облыстық бюджет, республикалық маңызы бар қаланың, астананың бюджеті бойынша қаржылық қызмет нәтижелері туралы болжамды шоғырландырылған есеп******</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 емес) 500-жол (010-жол - 120-жол)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Қорлардағы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(710-жол-711-жол-712-жол+713-жол+714-жол)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 емес) (920-жол-(010-жол-120-жол) - (410-жол- ақша қозғалысы туралы болжамды шоғырландырылған есептің 510-жолы)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 бойынша кірістер (011, 012-жолдар бойынша көрсетілген кірістерді қоспағанда) және шығыстар</w:t>
      </w:r>
    </w:p>
    <w:p>
      <w:pPr>
        <w:spacing w:after="0"/>
        <w:ind w:left="0"/>
        <w:jc w:val="both"/>
      </w:pPr>
      <w:r>
        <w:rPr>
          <w:rFonts w:ascii="Times New Roman"/>
          <w:b w:val="false"/>
          <w:i w:val="false"/>
          <w:color w:val="000000"/>
          <w:sz w:val="28"/>
        </w:rPr>
        <w:t>
      *** Ескертпе: салық түсімдері бойынша кірістер республикалық бюджеттің атқарылуы туралы есептің деректері бойынша көрсетіледі</w:t>
      </w:r>
    </w:p>
    <w:p>
      <w:pPr>
        <w:spacing w:after="0"/>
        <w:ind w:left="0"/>
        <w:jc w:val="both"/>
      </w:pPr>
      <w:r>
        <w:rPr>
          <w:rFonts w:ascii="Times New Roman"/>
          <w:b w:val="false"/>
          <w:i w:val="false"/>
          <w:color w:val="000000"/>
          <w:sz w:val="28"/>
        </w:rPr>
        <w:t>
      ****Ескертпе: 3-баған бойынша көрсеткіш зейнетақылар мен жәрдемақылар бойынша деректерді қамтиды</w:t>
      </w:r>
    </w:p>
    <w:p>
      <w:pPr>
        <w:spacing w:after="0"/>
        <w:ind w:left="0"/>
        <w:jc w:val="both"/>
      </w:pPr>
      <w:r>
        <w:rPr>
          <w:rFonts w:ascii="Times New Roman"/>
          <w:b w:val="false"/>
          <w:i w:val="false"/>
          <w:color w:val="000000"/>
          <w:sz w:val="28"/>
        </w:rPr>
        <w:t xml:space="preserve">
      *****Ескертпе: "бағалау" жылы үшін активтер амортизациясының сомасы іс жүзіндегі жыл үшін активтер амортизациясының сомасына тең қабылданады </w:t>
      </w:r>
    </w:p>
    <w:p>
      <w:pPr>
        <w:spacing w:after="0"/>
        <w:ind w:left="0"/>
        <w:jc w:val="both"/>
      </w:pPr>
      <w:r>
        <w:rPr>
          <w:rFonts w:ascii="Times New Roman"/>
          <w:b w:val="false"/>
          <w:i w:val="false"/>
          <w:color w:val="000000"/>
          <w:sz w:val="28"/>
        </w:rPr>
        <w:t>
      ****** Ескертпе: 1.21-кестені жергілікті атқарушы орган жасайды және ұсынады</w:t>
      </w:r>
    </w:p>
    <w:bookmarkStart w:name="z32" w:id="31"/>
    <w:p>
      <w:pPr>
        <w:spacing w:after="0"/>
        <w:ind w:left="0"/>
        <w:jc w:val="both"/>
      </w:pPr>
      <w:r>
        <w:rPr>
          <w:rFonts w:ascii="Times New Roman"/>
          <w:b w:val="false"/>
          <w:i w:val="false"/>
          <w:color w:val="000000"/>
          <w:sz w:val="28"/>
        </w:rPr>
        <w:t>
      1.22-кесте Облыстық бюджет, республикалық маңызы бар қаланың, астананың бюджеті бойынша қаржылық жағдай туралы болжамды шоғырландырылған есептің активтерінде ұлғайту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32"/>
    <w:p>
      <w:pPr>
        <w:spacing w:after="0"/>
        <w:ind w:left="0"/>
        <w:jc w:val="both"/>
      </w:pPr>
      <w:r>
        <w:rPr>
          <w:rFonts w:ascii="Times New Roman"/>
          <w:b w:val="false"/>
          <w:i w:val="false"/>
          <w:color w:val="000000"/>
          <w:sz w:val="28"/>
        </w:rPr>
        <w:t>
      1.23-кесте Облыстық бюджет, республикалық маңызы бар қаланың, астананың бюджеті бойынша қаржылық жағдай туралы болжамды шоғырландырылған есептің активтерінде азаю</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33"/>
    <w:p>
      <w:pPr>
        <w:spacing w:after="0"/>
        <w:ind w:left="0"/>
        <w:jc w:val="both"/>
      </w:pPr>
      <w:r>
        <w:rPr>
          <w:rFonts w:ascii="Times New Roman"/>
          <w:b w:val="false"/>
          <w:i w:val="false"/>
          <w:color w:val="000000"/>
          <w:sz w:val="28"/>
        </w:rPr>
        <w:t>
      1.24-кесте Облыстық бюджет, республикалық маңызы бар қаланың, астананың бюджеті бойынша қаржылық жағдай туралы болжамды шоғырландырылған есептің активтеріндегі өзгерістер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кезеңнің басындағы сальдо алдыңғы кезеңнің соңындағы сальдо деректеріне сәйкес келеді</w:t>
      </w:r>
    </w:p>
    <w:bookmarkStart w:name="z35" w:id="34"/>
    <w:p>
      <w:pPr>
        <w:spacing w:after="0"/>
        <w:ind w:left="0"/>
        <w:jc w:val="both"/>
      </w:pPr>
      <w:r>
        <w:rPr>
          <w:rFonts w:ascii="Times New Roman"/>
          <w:b w:val="false"/>
          <w:i w:val="false"/>
          <w:color w:val="000000"/>
          <w:sz w:val="28"/>
        </w:rPr>
        <w:t>
      1.25-кесте Облыстық бюджет, республикалық маңызы бар қаланың, астананың бюджеті бойынша қаржылық жағдай туралы болжамды шоғырландырылған есептің міндеттемелерінде ұлғайту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35"/>
    <w:p>
      <w:pPr>
        <w:spacing w:after="0"/>
        <w:ind w:left="0"/>
        <w:jc w:val="both"/>
      </w:pPr>
      <w:r>
        <w:rPr>
          <w:rFonts w:ascii="Times New Roman"/>
          <w:b w:val="false"/>
          <w:i w:val="false"/>
          <w:color w:val="000000"/>
          <w:sz w:val="28"/>
        </w:rPr>
        <w:t>
      1.26-кесте Облыстық бюджет, республикалық маңызы бар қаланың, астананың бюджеті бойынша қаржылық жағдай туралы болжамды шоғырландырылған есептің міндеттемелерінде азайту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36"/>
    <w:p>
      <w:pPr>
        <w:spacing w:after="0"/>
        <w:ind w:left="0"/>
        <w:jc w:val="both"/>
      </w:pPr>
      <w:r>
        <w:rPr>
          <w:rFonts w:ascii="Times New Roman"/>
          <w:b w:val="false"/>
          <w:i w:val="false"/>
          <w:color w:val="000000"/>
          <w:sz w:val="28"/>
        </w:rPr>
        <w:t>
      1.27-кесте Республикалық бюджет бойынша қаржылық жағдай туралы болжамды шоғырландырылған есептің міндеттемелеріндегі өзгерістер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кезеңнің басындағы сальдо деректері өткен кезеңнің соңындағы сальдо деректеріне сәйкес келеді.</w:t>
      </w:r>
    </w:p>
    <w:bookmarkStart w:name="z38" w:id="37"/>
    <w:p>
      <w:pPr>
        <w:spacing w:after="0"/>
        <w:ind w:left="0"/>
        <w:jc w:val="both"/>
      </w:pPr>
      <w:r>
        <w:rPr>
          <w:rFonts w:ascii="Times New Roman"/>
          <w:b w:val="false"/>
          <w:i w:val="false"/>
          <w:color w:val="000000"/>
          <w:sz w:val="28"/>
        </w:rPr>
        <w:t>
      1.28-кесте Облыстық бюджет, республикалық маңызы бар қаланың, астананың бюджеті бойынша қаржылық жағдай туралы болжамды шоғырландырылған есеп</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және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38"/>
    <w:p>
      <w:pPr>
        <w:spacing w:after="0"/>
        <w:ind w:left="0"/>
        <w:jc w:val="both"/>
      </w:pPr>
      <w:r>
        <w:rPr>
          <w:rFonts w:ascii="Times New Roman"/>
          <w:b w:val="false"/>
          <w:i w:val="false"/>
          <w:color w:val="000000"/>
          <w:sz w:val="28"/>
        </w:rPr>
        <w:t>
      1.29-кесте Облыстық бюджет, республикалық маңызы бар қаланың, астананың бюджеті бойынша қаржылық жағдай туралы болжамды шоғырландырылған есеп***</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қарыздар және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3-бағанның 212-жолының деректері қызметкерлер және басқа да есеп беретін тұлғалар алдындағы кредиторлық берешек бойынша деректерді қамтиды.</w:t>
      </w:r>
    </w:p>
    <w:p>
      <w:pPr>
        <w:spacing w:after="0"/>
        <w:ind w:left="0"/>
        <w:jc w:val="both"/>
      </w:pPr>
      <w:r>
        <w:rPr>
          <w:rFonts w:ascii="Times New Roman"/>
          <w:b w:val="false"/>
          <w:i w:val="false"/>
          <w:color w:val="000000"/>
          <w:sz w:val="28"/>
        </w:rPr>
        <w:t>
      **Ескертпе: 3-баған бойынша деректер облыстық бюджет, республикалық маңызы бар қаланың, астананың бюджетінің салық түсімдері бойынша салық төлеушілердің берешегін есепке алмай көрсетілген</w:t>
      </w:r>
    </w:p>
    <w:p>
      <w:pPr>
        <w:spacing w:after="0"/>
        <w:ind w:left="0"/>
        <w:jc w:val="both"/>
      </w:pPr>
      <w:r>
        <w:rPr>
          <w:rFonts w:ascii="Times New Roman"/>
          <w:b w:val="false"/>
          <w:i w:val="false"/>
          <w:color w:val="000000"/>
          <w:sz w:val="28"/>
        </w:rPr>
        <w:t>
      *** Ескертпе: 1.29-кестені жергілікті атқарушы орган жасайды және ұсынады</w:t>
      </w:r>
    </w:p>
    <w:bookmarkStart w:name="z40" w:id="39"/>
    <w:p>
      <w:pPr>
        <w:spacing w:after="0"/>
        <w:ind w:left="0"/>
        <w:jc w:val="both"/>
      </w:pPr>
      <w:r>
        <w:rPr>
          <w:rFonts w:ascii="Times New Roman"/>
          <w:b w:val="false"/>
          <w:i w:val="false"/>
          <w:color w:val="000000"/>
          <w:sz w:val="28"/>
        </w:rPr>
        <w:t>
      1.30-кесте Облыстық бюджет, республикалық маңызы бар қаланың, астананың бюджеті бойынша таза активтердің/капиталдың өзгерістері туралы болжамды шоғырландырылған есеп</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bookmarkStart w:name="z41" w:id="40"/>
    <w:p>
      <w:pPr>
        <w:spacing w:after="0"/>
        <w:ind w:left="0"/>
        <w:jc w:val="both"/>
      </w:pPr>
      <w:r>
        <w:rPr>
          <w:rFonts w:ascii="Times New Roman"/>
          <w:b w:val="false"/>
          <w:i w:val="false"/>
          <w:color w:val="000000"/>
          <w:sz w:val="28"/>
        </w:rPr>
        <w:t>
      1.31-кесте Облыстық бюджет, республикалық маңызы бар қаланың, астананың бюджеті бойынша таза активтердің/капиталдың өзгерістері туралы болжамды шоғырландырылған есеп**</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p>
      <w:pPr>
        <w:spacing w:after="0"/>
        <w:ind w:left="0"/>
        <w:jc w:val="both"/>
      </w:pPr>
      <w:r>
        <w:rPr>
          <w:rFonts w:ascii="Times New Roman"/>
          <w:b w:val="false"/>
          <w:i w:val="false"/>
          <w:color w:val="000000"/>
          <w:sz w:val="28"/>
        </w:rPr>
        <w:t>
      **Ескертпе: 1.31-кестені жергілікті атқарушы орган жасайды және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