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a4f24" w14:textId="6ea4f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Әділет министрлігінің қарамағындағы террористік тұрғыдан осал объектілердің терроризмге қарсы қорғалуын ұйымдастыру жөніндегі нұсқаулығын бекіту туралы" Қазақстан Республикасы Әділет министрінің 2022 жылғы 22 қыркүйектегі № 803 бұйрығына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Әділет министрінің м.а. 2023 жылғы 24 тамыздағы № 612 бұйрығы. Қазақстан Республикасының Әділет министрлігінде 2023 жылғы 28 тамызда № 33342 болып тіркелді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"Қазақстан Республикасы Әділет министрлігінің қарамағындағы террористік тұрғыдан осал объектілердің терроризмге қарсы қорғалуын ұйымдастыру жөніндегі нұсқаулығын бекіту туралы" Қазақстан Республикасы Әділет министрінің 2022 жылғы 22 қыркүйектегі № 803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29879 болып тіркелген) мынадай өзгеріс енгізілсін: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Әділет министрлігінің қарамағындағы террористік тұрғыдан осал объектілердің терроризмге қарсы қорғалуын ұйымдастыру жөніндегі </w:t>
      </w:r>
      <w:r>
        <w:rPr>
          <w:rFonts w:ascii="Times New Roman"/>
          <w:b w:val="false"/>
          <w:i w:val="false"/>
          <w:color w:val="000000"/>
          <w:sz w:val="28"/>
        </w:rPr>
        <w:t>нұсқаулығында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"33. Әділет объектісінің терроризмге қарсы қорғалуы жөніндегі іс –шараларды өткізуді қамтамасыз ететін адам (адамдар) Әділет объектісінің терроризмге қарсы қорғалуы паспортын (бұдан әрі - паспорт) әзірлейді.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Паспорт "Террористік тұрғыдан осал объектілердің терроризмге қарсы қорғалуының үлгілік паспортын бекіту туралы" Қазақстан Республикасы Ішкі істер министрінің 2023 жылғы 14 маусымдағы № 481 және Қазақстан Республикасы Ұлттық қауіпсіздік комитеті төрағасының 2023 жылғы 26 маусымдағы № 51 </w:t>
      </w:r>
      <w:r>
        <w:rPr>
          <w:rFonts w:ascii="Times New Roman"/>
          <w:b w:val="false"/>
          <w:i w:val="false"/>
          <w:color w:val="000000"/>
          <w:sz w:val="28"/>
        </w:rPr>
        <w:t>бірлескен бұйрығымен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32950 болып тіркелген) бекітілген террористік тұрғыдан осал объектілердің терроризмге қарсы қорғалуының үлгілік паспортына (бұдан әрі – үлгілік паспорт) сәйкес бір мезгілде электрондық нұсқаны әзірлей отырып, екі данада әзірленеді.".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Әділет министрлігінің (бұдан әрі - Министрлік) Жұмылдыру және азаматтық қорғаныс басқармасы (дербес басқарма құқығында) заңнамада белгіленген тәртіппен: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Министрлікте осы бұйрықтың мемлекеттік тіркелуін;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бұйрықтың Министрліктің интернет-ресурсында орналастырылуды қамтамасыз етсін.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Министрліктің Аппарат басшысына жүктелсін.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Әділет министрінің м.а.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Муканова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"КЕЛІСІЛГЕН"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Ұлттық қауіпсіздік комитеті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"КЕЛІСІЛГЕН"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Ішкі істер министрлігі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