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013d0" w14:textId="99013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"Аумақтық кластерлерді конкурстық іріктеу қағидаларын, аумақтық кластерлердің тізілімін қалыптастыру және жүргізу қағидаларын және аумақтық кластерлерді дамытуда өнеркәсіпті мемлекеттік ынталандыру шараларын ұсыну қағидаларын бекіту туралы" Қазақстан Республикасы Индустрия және инфрақұрылымдық даму министрінің міндетін атқарушының 2022 жылғы 27 маусымдағы № 367 бұйрығына өзгеріс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25 тамыздағы № 599 бұйрығы. Қазақстан Республикасының Әділет министрлігінде 2023 жылғы 31 тамызда № 33359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"Аумақтық кластерлерді конкурстық іріктеу қағидаларын, аумақтық кластерлердің тізілімін қалыптастыру және жүргізу қағидаларын және аумақтық кластерлерді дамытуда өнеркәсіпті мемлекеттік ынталандыру шараларын ұсыну қағидаларын бекіту туралы" Қазақстан Республикасы Индустрия және инфрақұрылымдық даму министрінің міндетін атқарушының 2022 жылғы 27 маусымдағы № 367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28644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Аумақтық кластерлерді конкурстық іріктеу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1) тармақшасы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ұлттық басымдықтар – аумақтық кластердің "Қазақстандықтардың әл-ауқатын арттыруға бағытталған орнықты экономикалық өсу" ұлттық жобасын бекіту туралы" Қазақстан Республикасы Үкіметінің 2021 жылғы 12 қазандағы № 730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"Қазақстандықтардың әл-ауқатын арттыруға бағытталған орнықты экономикалық өсу" ұлттық жобасына, "Қазақстан Республикасының өңдеу өнеркәсібін дамытудың 2023 – 2029 жылдарға арналған тұжырымдамасын бекіту туралы" Қазақстан Республикасы Үкіметінің 2018 жылғы 20 желтоқсандағы № 846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өңдеу өнеркәсібін дамытудың 2023 – 2029 жылдарға арналған тұжырымдамасына, "Қазақстан Республикасының көлік-логистикалық әлеуетін дамытудың 2030 жылға дейінгі тұжырымдамасын бекіту туралы" Қазақстан Республикасы Үкіметінің 2022 жылғы 30 желтоқсандағы № 1116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көлік-логистикалық әлеуетін дамытудың 2030 жылға дейінгі тұжырымдамасына сәйкес басым секторлар жиынтығына сәйкестігі;".</w:t>
      </w:r>
    </w:p>
    <w:bookmarkStart w:name="z7" w:id="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Өнеркәсіптік саясат департаменті заңнамада белгіленген тәртіппен:</w:t>
      </w:r>
    </w:p>
    <w:bookmarkEnd w:id="1"/>
    <w:bookmarkStart w:name="z8"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9" w:id="3"/>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3"/>
    <w:bookmarkStart w:name="z10"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4"/>
    <w:bookmarkStart w:name="z11"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