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bfe6" w14:textId="106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асырудың кейбір шаралары туралы" Қазақстан Республикасы Білім және ғылым министрінің 2021 жылғы 30 сәуірдегі № 200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31 тамыздағы № 453 бұйрығы. Қазақстан Республикасының Әділет министрлігінде 2023 жылғы 7 қыркүйекте № 33391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іске асырудың кейбір шаралары туралы" Қазақстан Республикасы Білім және ғылым министрінің 2021 жылғы 30 сәуірдегі № 200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тізімінде № 22675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2021-2023 жылдарға "Болашақ" халықаралық стипендиясын тағайындау конкурсы жеңімпаздарының оқуы, тілдік курстардан өтуі үшін ұсынылатын шетелдік жетекші жоғары оқу орындарының, шетелдік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Ғылым және жоғары білім министрлігінің Халықаралық ынтымақтастық департаменті Қазақстан Республикасының заңнамасында белгіленген тәртіппен: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Ғылым және жоғары білім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2021 - 2023 жылдарға арналған "Болашақ" халықаралық стипендиясын тағайындау конкурсы жеңімпаздарының оқуы, тілдік курстан өтуі үшін ұсынылатын шетелдік жетекші оқу орындары, шетелдік ұйымдар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оқу орындарының, шетелдік ұйымдардың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Интернеттегі мекенжайы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Академиялық оқу үшін барлық мамандықтар бойынша шетелдік жетекші жоғары оқу орындары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ұлттық университеті 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anu.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curtin.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Дикин университеті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deakin.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Маккуори университеті 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mq.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университеті 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unimelb.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технологиялық университеті 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qut.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 университеті 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ade laid e.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университеті 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unimelb.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 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unsw.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 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uq.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 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usyd.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технологиялық университеті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uts.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Аустралия университеті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uwa.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Воллонгонг университеті 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uow.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 және Франц Инсбрук университеті 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uibk. ac. 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университеті 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univie. ac. at/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 университеті 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ugent. be/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Левен католик университеті 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kul euve n. be/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Брюссельдегі еркін университет 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ulb. 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Антверпен университеті 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uan twer pen. be/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 католиктік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(Université catholique de Louvain)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ucl ouva in. be/ fr/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Сан-Паулу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Sao Paulo)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www5. usp. br/#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Сегед университеті (University of Szeged)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szeged. hu/ english/ master- pro gram 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Дебрецен университеті (University of Debrecen)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edu. unideb. hu/ p/ gra duat e- programs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cardiff.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университеті 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dur.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империялық колледжі 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imp eria 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Корольдік колледжі 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kcl.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университеті 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lan cast er.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Лондонның экономика мектебі 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lse.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ugent. be/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Лондондағы Queen Mary университеті (Queen Mary,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qmul.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университеттік колледжі 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университеті 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abdn.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университеті 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bath.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bir ming ham.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университеті 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bristol.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университеті 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cam.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Англия университеті 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uea.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 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ed.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университеті 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exeter.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 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gla.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университеті 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leeds.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университеті 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liv erpo ol.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университеті 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man ches ter.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 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not ting ham.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университеті 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ox.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 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reading.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 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she ffie ld.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университеті 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sou tham pton.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 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sussex.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 университеті 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warwick.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университеті 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york.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 университеті (University of St Andrews)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st- andrews.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Белфасттағы Квинс университеті (Queen’s University Belfast)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qub.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Лестер университеті (University of Leicester)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unist.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Вольфганг ГҰте атындағы Франкфурт университеті 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goethe- uni vers ity- fra nkfu rt. de/ en? legacy_ req 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 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hei delb erg. de/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технологиялық институты 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kit. edu/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Людвиг және Максимилиан атындағы Мюнхен университеті 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en. 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Ахендегі Рейн-Вестфаль техникалық университеті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rwth- aachen. de/ go/ id/ a/? 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техникалық университеті 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tu. 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техникалық университеті 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tum. de/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университеті 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bonn. de/ the- uni vers 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 университеті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portal. 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Эрланген-Нюрнберг Университеті 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fau. 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университеті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uni- fre ibur g. 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Георг-Август атындағы ГҰттинген университеті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goe ttin gen. de/ en/ 1.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университеті 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uni- tue bing en. de/ en/ uni vers 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Юлий және Максимилиан атындағы Вюрцбург университеті 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wue rzbu rg. de/ en/ uni vers 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Шпайер Неміс административтік ғылым университеті 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speyer. 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университеті (Universität Hamburg)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hamburg. de/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техникалық университеті (Technische Universitat Dresden)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tu- dresden. 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Гумбольдт атындағы Ұлттық yниверситеті (Humboldt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hu- berlin. de/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 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int erna tion al. au. 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техникалық университеті 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dtu. dk/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университеті 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ku. 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Иерусалим еврей университеті 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huji. ac. il/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 университеті 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english. tau. ac. 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Дублин университетінің колледжі 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ucd. 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 колледжі (Дублин) (Trinity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tcd. 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Барселонаның автономдық университеті 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uab. cat/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Мадридтегі Комплутенс университеті 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ucm. es/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Наварра университеті 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unav. edu/ en/ 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 Университеті (Universitat de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ub.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Помпеу Фабра атындағы университеті (Universitat Pompeu Fabra)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upf.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Сапиенца Рим университеті 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roma 1. it/ en/ pagina- str uttu rale/ 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 университеті (University of Bologna)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unibo. it/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(Università di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unipd. it/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Далхаузи университеті 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dal.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Макгилл университеті 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mcgill.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Макмастер университеті 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mcm aste r.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университеті 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ual bert a. 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Британиялық Колумбия университеті 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ubc.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 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uca lgar y.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Оттава университеті 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uottawa. ca/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 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uto ront o. 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Ватерлоо университеті 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uwa terl oo.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 университеті (Universitate de Montreal)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umo ntre al. ca/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Онтарио университеті (Western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uwo.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педагогикалық университеті 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english. bnu.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 университеті 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fudan.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 политехникалық университеті 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en. hit.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 университеті 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nju.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Бейжің университеті 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english. pku.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Джао Тонг университеті 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en. sjtu.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 Ятсен университеті 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sysu. edu. cn/ en/ index.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Цинхуа университеті 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tsi nghu a.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ғылым және технология университеті 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ustc.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 университеті 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zju.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Сычуан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(Sichuan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scu.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ғылыми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(Southern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sustech.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Ухань Университеті (Wuhan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whu.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Қытай университеті 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cuhk. edu. hk/ english/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қалалық университеті 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cityu.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политехникалық университеті 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polyu.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ғылым және технология университеті 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hkust.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университеті 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hku.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техникалық университеті 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tudelft.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Эразм Роттердам университеті 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emory. edu/ home/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 университеті 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vers itei tlei den.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 университеті 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maa stri chtu nive rsit y. 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 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uva. 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 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rug. nl/? 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университеті 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тегін университеті 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vu.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университеті 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wur. nl/ en.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Эйндховен техникалық университеті (Eindhoven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tue.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Неймген университеті (Radboud University in Nijmegen)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ru. nl/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Твенте университеті (University of Twente)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utwente.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Отаго университеті 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otago. ac. 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 университеті (The University of Auckland)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auc klan d. ac. 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 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uib. no/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 университеті 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uio. no/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В. Ломоносов атындағы Мәскеу мемлекеттік университеті 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msu.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 Бауман атындағы Мәскеу мемлекеттік техникалық университет 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bmstu.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физика-техникалық институт 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mipt.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ядролық зерттеу университеті "МИФИ" 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mephi.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жоғары мектебі" Ұлттық зерттеу университеті 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hse.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ИТМО Ұлттық зерттеу университеті (ITMO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itmo.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"МИСиС" ұлттық зерттеу технологиялық университеті (National University Sciense and technology "MISIS")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misis.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 мемлекеттік университеті 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spbu.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 технологиялық университеті 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ntu. edu. 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ұлттық университеті 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 edu. 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 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университеті 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brown.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технология институты 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caltech.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Карнеги-Меллон университеті 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 Батыс резервтік университеті 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case.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 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umbi 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 университеті 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cornell.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Дьюк университеті (Duke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duke.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Эмори университеті 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emory. edu/ home/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штатының университеті 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 Мейсон университеті 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www2. gmu.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 университеті 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geo rget own.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 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gatech.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 университеті 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harvard.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Блумингтондағы Индиана университеті 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iu. edu/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университеті 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jhu.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штаты университеті 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msu.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университеті 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nyu.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 университеті 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nor thwe ster 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Огайо штаты университеті 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штаты университеті 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 университеті 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pri ncet on.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университеті 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purdue.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 университеті 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rice.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Нью-Брунсвиктегі Рутдгер университеті 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new brun swic k. rutgers.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 университеті 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sta nfor 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 A&amp;M университеті 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tamu.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Тафтс университеті 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tufts.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университеті 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arizona.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 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ber kele y.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Де́йвистегі Калифорния университеті 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ucdavis.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Ирвайндегі Калифорния университеті 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uci.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 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ucla.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 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ucsd.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Санта-Крузтағы Калифорния университеті (University of California, Santa Cruz)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ucsc.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Санта-Барбарадағы Калифорния университеті 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ucsb.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 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uch icag o.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 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orad o.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университеті 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ufl.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Чикагодағы Иллинойс университеті 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Урбана-Шампейндегі Иллинойс университеті 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ill inoi s.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Колледж-Парктегі Мэриленд университеті 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umd.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 университеті (University of Massachusetts)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umass. edu/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Майами университеті 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welcome. miami.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университеті 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umich.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 университеті 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twin- cities. umn.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Чапел-Хиллдегі Солтүстік Каролина университеті 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unc.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университеті 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upenn.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 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pitt.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 университеті 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roc hest er.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Флорида университеті 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usf.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Калифорния университеті 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Остиндегі Техас университеті 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utexas.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Юта университеті 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utah.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Виргиния университеті 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vir gini 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 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was hing ton.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Мадисондегі Висконсин университеті (University of Wisconsin -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wisc.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Вандербильт университеті 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van derb ilt.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Сент-Луистегі Вашингтон университеті (Washington University in St.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wustl.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 университеті 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yale.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Дартмут колледжі (Dartmouth College)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home. dar tmou th.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 технологиялық институты 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mit.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мемлекеттік университеті (Arizona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Нотр-Дам университеті (University of Notre Dame)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 (University of Helsinki)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hel sink i. fi/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Аалто университеті (Aalto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aalto. fi/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қалыпты жоғары мектебі 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ens- lyon.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Париж-Сакле университеті 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vers ite- paris- saclay.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PSL Париж Зерттеу университеті 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psl. eu/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 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sor bonn e- uni vers ite.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университеті 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paris.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мектеп (Париж) (Institut Polytechnique de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pol ytec hniq ue.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Көпірлер мен жолдар мектебі (Ecole des Ponts ParisTech)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eco lede spon ts.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тау-кен мектебі (IMT Atlantique)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imt- atl anti que.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зерттеулер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(Sciences Po)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sci ence spo.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Гренобль Альпі университеті (Universite Grenoble Alpes)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gre nobl e- alpes.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университеті (University de Strasbourg)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unistra.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Экс-Марсель университеті (Aix-Marseille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amu.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университеті (University of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u- bor deau x. com/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 Орталық мектебі (Ecole Centrale de Nantes)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ec- nantes.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инженерлік мектеп (École Spéciale des Travaux Publics)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estp. fr/? 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Лионның ұлттық қолданбалы ғылымдар институты (Institut national des sciences appliquées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insa- lyon.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Пуатье университеті (Université de Poitiers)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poi tier s.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Лотарингия университеті (University of Lorraine)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welcome. univ-lorraine.fr/en/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саяси зерттеулер институты (Science Po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sci ence spob orde aux. fr/ fr/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университеті 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cuni. cz/ uken- 1.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Швейцария жоғарғы техникалық мектебі 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ethz. ch/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 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unibas. ch/ 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университеті 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unibe. ch/ index_ eng.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Женева университеті 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unige. ch/ en/ uni vers ity/ pre sent atio 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 университеті 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unil. ch/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университеті 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uzh. ch/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федералдық политехникалық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epfl. ch/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Чалмерс технологиялық университеті 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cha lmer s. se/ en/ Pages/ default. 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 институты 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ki. se/ 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Корольдік технологиялық институты 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kth. se/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 университеті 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lu. 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 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su. se/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 университеті 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gu. se/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 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se/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Ханьянг университеті 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hanyang. ac. kr/ web/ 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озық ғылым және технология институты 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kaist. ac. kr/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университеті 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korea.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Көнхі университеті 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khu. ac. kr/ eng/ main/ index. 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 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useoul.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Сонгюнгван университеті 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skku. edu/ eng/ index. 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Йонсе университеті 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yonsei. ac. kr/ en_ sc/ index. 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Похан ғылым және технология университеті (Pohang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int erna tion al. postech.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Улсан ұлттық ғылыми-техникалық институты (Ulsan National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unist.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 университеті 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uct. ac. 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 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kyoto- u. ac. jp/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Нагоя университеті 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nagoya- u. ac. 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Тохоку университеті 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tohoku. ac. jp/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технологиялық институты 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titech. ac. jp/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 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u- tokyo. ac. 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университеті 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osaka- u. ac. jp/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Хоккайдо университеті (Hokkaido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global. hokudai. ac. jp/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"Болашақ" халықаралық стипендиясы иегерлерінің тілдік курстардан өтуі үшін шетелдік ұйымдар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 жанындағы ағылшын тілін оқыту орталығы 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sydney. edu. au/ cet/ gra duat e- aca demi c- skills.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 жанындағы үздіксіз білім беру және басқа тілді адамдарға ағылшын тілін үйрету институты 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icte. uq. edu. au/ study/ uq- pat hway s- and- support/ aca demi c- com muni cati on- skills- 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колледжі 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 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mon ashc olle ge. edu. au/ courses/ english/ int rodu ctor y- aca demi c- 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 Leuven университеті жанындағы тіл мектебі 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ilt. kul euve n. be/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 тілін үйрену орталығы (The Hungarian Studies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Мажарстан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szeged. hu/ english/ non- degree- pro gram mes/ hun gari an- lan guag e- and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университеті-Ағылшын тілін оқыту орталығы (Cardiff University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cardiff. ac. uk/ study/ int erna tion al/ english- lan guag e- pro gram 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университеті-халықаралық студенттерге арналған ағылшын тілі орталығы (University of Birmingham - English for International Students Unit)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bir ming ham. ac. uk/ pos tgra duat e/ pgt/ req uire ment s- pgt/ int erna tion al/ english- courses. 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Университеті-Ағылшын тілін оқыту орталығы (University of Edinburgh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ed. ac. uk/ english- lan guag e- teaching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 - тіл орталығы (University of Glasgow - University of Glasgow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gla. ac. uk/ schools/ mlc/ eas/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 ағылшын тілін оқыту орталығы (University of Nottingham - Centre for English Language Education)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not ting ham. ac. uk/ cele/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университеті-халықаралық және тілдік оқыту орталығы (University of Reading - International Study and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reading. ac. uk/ isli/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Университеті-ағылшын тілін оқыту орталығы (University of Sheffield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she ffie ld. ac. uk/ eltc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университеті-тілдерді оқыту орталығы (University of Sussex - Sussex Centre for Language Studies)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sussex. ac. uk/ lan guag 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Уорвик университеті-қолданбалы лингвистика орталығы (University of Warwick - Centre for Applied Linguistics)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warwick. ac. uk/ fac/ soc/ al/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trust құрамына кіретін тіл мектебі-ағылшын тілін оқытуға және мұғалімдерді даярлауға арналған коммерциялық емес қайырымдылық. (International House UK)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ihworld. com/ learn/ study- abroad/ united- kingdom/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Берлиндегі Гете Институты (Goethe-Institut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ins/ de/ de/ ort/ ber.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Франкфурттағы Гете Институты (Goethe-Institut Frankfurt Sprachschule Deutschkurse)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de/ spr/ kup/ kur.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Мюнхендегі Гете Институты (Goethe-Institut Zentrale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ins/ de/ en/ kur.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университетінің халықаралық оқу орталығы (Heidelberg University - "Internationales Studienzentrum")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isz. uni-heidelberg.de/e_courses.html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университеті 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bonn. de/ en/ stu dyin g/ int erna tion al- stu dent s/ lea rnin g- german/ sdk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техникалық университеті, дания тілдік курстары (Technical University of Denmark, Danish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dtu. dk/ english/ edu cati on/ student- guide/ stu dyin g- at- dtu/ danish_ lan guag e_ 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университеті, дания тілдік курстары (Aarhus University - Learn Danish for free)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agro. med arbe jder e. au. dk/ en/ aktuelt/ kom mend e- arr ange ment er/ show/ artikel/ learn- danish- for- free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 университетінің тіл орталығы (The University Language Centre, University of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unipd. it/ en/ node/ 8225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 автономды университеті, испан тілі курстары (Autonomous University of Barcelona - Spanish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uab. cat/ web/ mob ilit y- int erna tion al- exc hang e/ mob ilit y- int erna tion al- exc hang e- pro gram mes/ spanish- courses- 134 5671 9927 64.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университеті, ағылшын тілін оқыту бағдарламасы (University of Calgary, English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uca lgar y.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Британдық Колумбия университеті, ағылшын тілін оқыту институты (University of British Columbia,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eli. ubc.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 университеті-қытай тілін үйрену бағдарламасы (Fudan University - Chinese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fudan. edu. cn/ en/ 2019/ 0321/ c35 0a95 484/ page.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 университеті-қытай тілін ұзақ мерзімді оқыту орталығы (Nanjing University - Long-Term Chinese Language Training)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nju. edu. cn/ EN/ 5041/ list. psp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университеті-қытай тілін үйренуге арналған Тіл мектебі (Peking University School of Chinese as a Second Language)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oldisd. pku. edu. cn/ HOME/ ADM ISSI ON/ Non_ degree_ Pro gram s/ Chinese_ Lan guag e_ Pro gram s1/ Sem este r_ long_ Chinese_ Lan guag e_ Pro gram s.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алдыңғы қатарлы технологиялар институты жанындағы тіл орталығы 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lang. kaist. ac. kr/ pages/ view/ lang_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 жанындағы корей тілін оқыту орталығы 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lei. snu. ac. kr/ mobile/ en/ klec/ main/ main. jsp https:// lei. snu. ac. kr/ mobile/ en/ klec/ regular/ regular.jsp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 жанындағы UvA Talen мектебі 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uva tale n. nl/ en/ about- uva- 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 жанындағы тіл орталығы 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rug. nl/ lan guag e- centre/ about- 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университеті, норвег тілі курстары (University of Bergen - Norwegian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uib. no/ en/ nor wegi anco urse s/ 140062/ how- apply- int erna tion al- stu dent s# sch edul e-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институты, тілдер институты (Georgia Institute of Technology,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gatech. edu/ int ensi ve- english- 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университеті, халықаралық ағылшын тілі орталығы (University of Colorado at Boulder, International English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orad o. edu/ center/ iec/ pro gram s/ int ensi ve- english- program# dates_ amp_ prices- 19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университеті, ағылшын тілі институты (University of Pittsburgh,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eli. pitt. edu/ pro gram s/ pro fess iona l- and- aca demi c- english- program- paep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мемлекеттік университеті, ағылшын тілі орталығы (Michigan State University, English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elc. msu. edu/ core- pro gram s/ int ensi ve- english- program/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 (University of California, Berkeley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ext ensi on. ber kele y.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 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ucl aext ensi on.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 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ext ensi on. ucsd.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университеті, ағылшын тілі институты (University of Chicago,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uch icag o. edu/ ayc/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 (University of Washington, International &amp; English Language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ielp. uw.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университеті, ағылшын тілі және кіріспе бағдарламалар орталығы (Boston University, Center for English Language &amp; Orientation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bu. edu/ celop/ aca demi cs/ pro gram 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Париждегі Француз Альянсы (Alliance Française,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all ianc efr. 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Бордо-Аквитаниядағы Француз Альянсы 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all ianc e- bor deau x. 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Монпельедегі Француз Альянсы (Alliance Française Montpellier)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afm ontp elli er. com/ int ensi ve- french- 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университетінің өнер-гуманитарлық факультетіндегі француз тілі курстары 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sor bonn e- uni vers ite. fr/ en/ french- lan guag e- 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университеті-зерттеу орталығы (University of Helsinki - Studies Service)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studies. hel sink i. fi/ ins truc tion s/ article/ finnish- int erna tion al- students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Чарльз университеті-тілді дайындау және оқыту курстары (Charles University - Language and Prepаratory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cuni. cz/ UKEN- 556.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жоғары техникалық мектебі мен Цюрих университетіндегі неміс тілінің тіл мектебі (Language Center of the University of Zurich and ETH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ethz. ch/ en/ the- eth- zurich/ working- tea chin g- and- res earc h/ welcome- center/ lan guag e/ lea rnin g- a- lan guag e.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университетінің тіл орталығы (Language Center at the 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unibas. ch/ en/ Uni vers ity/ Adm inis trat ion- Ser vice s/ Vice- Pre side nt- s- Office- for- Edu cati on/ Lan guag es- and- Digital- Media/ Lan guag e- Center.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университетіндегі тілдік курстар (Uppsala Universitet -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se/ en/ about- uu/ join- us/ lan guag e- 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университеті, швед тілі және көптілділік бөлімі (Stockholm University - Department of Swedish Language and Multilingualism)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staff. ki. se/ learn- swedish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 жанындағы жапон тілін үйрету орталығы 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nkc.u-tokyo.ac. jp/ course_ info/ index_ e.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 жанындағы жапон тілі мен мәдениетінің білім орталығы 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 k. kyoto- u. ac. jp/ int rodu ctio n/ edu cati on- center- for- jap anes e/ jap anes e- lan guag e- classes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мамандықтар немесе өнер саласындағы мамандықтар бойынша дайындық жүргізетін шетелдік мамандандырылған жоғары оқу орны жоқ болған жағдайда, Жұмыс органы үміткерлердің материалдарын жеке тәртіпте қарастырады.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