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00d9" w14:textId="b470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бюджеттің атқарылуын бақылау жөніндегі есеп комитетінің кейбір нормативтік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аудиторлық палатасының 2023 жылғы 23 тамыздағы № 16-НҚ нормативтік қаулысы. Қазақстан Республикасының Әділет министрлігінде 2023 жылғы 8 қыркүйекте № 33394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Жоғары аудиторлық палатасы (бұдан әрі – Жоғары аудиторлық палата)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бюджеттің атқарылуын бақылау жөніндегі есеп комитетінің мынадай нормативтік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"Бизнесті жүргізу жеңілдігі бойынша өңірлер мен қалалар рейтингісін жүргізу жөніндегі әдістемені бекіту туралы" Республикалық бюджеттің атқарылуын бақылау жөніндегі есеп комитетінің 2021 жылғы 4 мамырдағы № 3-НҚ (Нормативтік құқықтық актілерді мемлекеттік тіркеу тізілімінде № 22717 болып тіркелген) нормативтік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бюджеттің атқарылуын бақылау жөніндегі есеп комитетінің кейбір нормативтік қаулыларына өзгерістер мен толықтырулар енгізу туралы" Қазақстан Республикасы Жоғары аудиторлық палатасының 2023 жылғы 24 ақпандағы № 8-НҚ нормативтік қаулысымен бекітілген Республикалық бюджеттің атқарылуын бақылау жөніндегі есеп комитетінің өзгерістер мен толықтырулар енгізілетін нормативтік қаулыларының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31979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аудиторлық палатаның Жоспарлау және даму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Жоғары аудиторлық палатаның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Жоғары аудиторлық палатаның аппарат басшысына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Жоғары аудиторлық палатасының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