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23604" w14:textId="c423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қорғау органдары азаматтық қызметшілерінің шет мемлекеттерге қызметтік іссапарларға арналған шығыстарын өтеу қағидаларын бекіту туралы" Қазақстан Республикасы Төтенше жағдайлар министрінің 2021 жылғы 19 қазандағы № 520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Төтенше жағдайлар министрінің м.а. 2023 жылғы 13 қыркүйектегі № 484 бұйрығы. Қазақстан Республикасының Әділет министрлігінде 2023 жылғы 14 қыркүйекте № 33411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"Қазақстан Республикасының азаматтық қорғау органдары азаматтық қызметшілерінің шет мемлекеттерге қызметтік іссапарларға арналған шығыстарын өтеу қағидаларын бекіту туралы" Қазақстан Республикасы Төтенше жағдайлар министрінің 2021 жылғы 19 қазандағы № 520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24889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бұйрықтың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азаматтық қорғау органдары қызметкерлерінің, әскери қызметшілерінің, құтқарушыларының және өзге де жұмыскерлерінің шет мемлекеттерге қызметтік іссапарларға арналған шығыстарын өтеу қағидаларын бекіту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Қазақстан Республикасының азаматтық қорғау органдары қызметкерлерінің, әскери қызметшілерінің, құтқарушыларының және өзге де жұмыскерлерінің шет мемлекеттерге қызметтік іссапарларға арналған шығыстарын өтеу қағидалары бекітілсін.";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Республикасының азаматтық қорғау органдары азаматтық қызметшілерінің шет мемлекеттерге қызметтік іссапарларға арналған шығыстарын өтеу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азаматтық қорғау органдары қызметкерлерінің, әскери қызметшілерінің, құтқарушыларының және өзге де жұмыскерлерінің шет мемлекеттерге қызметтік іссапарларға арналған шығыстарын өтеу қағидалары";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Қазақстан Республикасының азаматтық қорғау органдары қызметкерлерінің, әскери қызметшілерінің, құтқарушыларының және өзге де жұмыскерлерінің шет мемлекеттерге қызметтік іссапарларға арналған шығыстарын өтеу қағидалары (бұдан әрі - Қағидалар) "Бюджет қаражаты есебінен қызметтік іссапарларға, оның ішінде шет мемлекеттерге қызметтік іссапарларға арналған шығыстарды өтеу қағидаларын бекіту туралы" Қазақстан Республикасы Үкіметінің 2018 жылғы 11 мамырдағы № 256 қаулысымен бекітілген Бюджет қаражаты есебінен қызметтік іссапарларға, оның ішінде шет мемлекеттерге қызметтік іссапарларға арналған шығыстарды өтеу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Бюджет қаражаты есебінен қызметтік іссапарларға, оның ішінде шет мемлекеттерге қызметтік іссапарларға арналған шығыстарды өтеу қағидалары) 2-1-тармағына сәйкес, Қазақстан Республикасы азаматтық қорғау органдары қызметкерлерінің, әскери қызметшілерінің, құтқарушыларының және өзге де жұмыскерлерінің (бұдан әрі – қызметкерлер) шет мемлекеттерге бюджет қаражаты есебінен қызметтік іссапарларға арналған шығыстарын өтеу тәртібін айқындайтын ерекшелігін ескере отырып әзірленді.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Қағидалардағы Қазақстан Республикасы азаматтық қорғау органдарының өзге де жұмыскерлері деп Қазақстан Республикасы азаматтық қорғау органдарының әкімшілік мемлекеттік қызметшілері және азаматтық қызметшілері танылады.";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Қызметкерлерге көлік шығыстары, тұрғын үй-жайды жалдау жөніндегі шығыстар және тәуліктік шығыстар Бюджет қаражаты есебінен, оның ішінде шет мемлекеттерге қызметтік іссапарларға арналған шығыстарды өтеу қағидаларына сәйкес төленеді.".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Төтенше жағдайлар министрлігінің Кадр және тәрбие жұмысы департаменті Қазақстан Республикасының заңнамасында белгіленген тәртіппен: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Төтенше жағдайлар министрлігінің интернет-ресурсында орналастыруды;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министрлігінде мемлекеттік тіркелгеннен кейін он жұмыс күні ішінде осы тармақтың 1) және 2) тармақшаларында көзделген іс-шаралардың орындалуы туралы мәліметтерді Қазақстан Республикасы Төтенше жағдайлар министрлігінің Заң департаментіне ұсынуды қамтамасыз етсін.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Төтенше жағдайлар вице-министріне жүктелсін.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