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95df" w14:textId="bf39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әкімшісінің болжамды шоғырландырылған қаржылық есептілігін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12 қыркүйектегі № 964 бұйрығы. Қазақстан Республикасының Әділет министрлігінде 2023 жылғы 15 қыркүйекте № 33413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 </w:t>
      </w:r>
      <w:r>
        <w:rPr>
          <w:rFonts w:ascii="Times New Roman"/>
          <w:b w:val="false"/>
          <w:i w:val="false"/>
          <w:color w:val="ff0000"/>
          <w:sz w:val="28"/>
        </w:rPr>
        <w:t>01.01.2024</w:t>
      </w:r>
      <w:r>
        <w:rPr>
          <w:rFonts w:ascii="Times New Roman"/>
          <w:b w:val="false"/>
          <w:i w:val="false"/>
          <w:color w:val="ff0000"/>
          <w:sz w:val="28"/>
        </w:rPr>
        <w:t xml:space="preserve"> бастап қолданысқа енгізіледі.</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"Бюджеттік бағдарламалар әкімшісінің болжамды шоғырландырылған қаржылық есептілігін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18750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әкімшісінің болжамды шоғырландырылған қаржылық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және 4-қосымшаларға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5"/>
    <w:bookmarkStart w:name="z6"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7"/>
    <w:bookmarkStart w:name="z8" w:id="8"/>
    <w:p>
      <w:pPr>
        <w:spacing w:after="0"/>
        <w:ind w:left="0"/>
        <w:jc w:val="both"/>
      </w:pPr>
      <w:r>
        <w:rPr>
          <w:rFonts w:ascii="Times New Roman"/>
          <w:b w:val="false"/>
          <w:i w:val="false"/>
          <w:color w:val="000000"/>
          <w:sz w:val="28"/>
        </w:rPr>
        <w:t>
      3. Осы бұйрық 2024 жылдың 1 қаңтарынан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12 қыркүйектегі</w:t>
            </w:r>
            <w:r>
              <w:br/>
            </w:r>
            <w:r>
              <w:rPr>
                <w:rFonts w:ascii="Times New Roman"/>
                <w:b w:val="false"/>
                <w:i w:val="false"/>
                <w:color w:val="000000"/>
                <w:sz w:val="20"/>
              </w:rPr>
              <w:t>№ 964 Бұйрығына</w:t>
            </w:r>
            <w:r>
              <w:br/>
            </w:r>
            <w:r>
              <w:rPr>
                <w:rFonts w:ascii="Times New Roman"/>
                <w:b w:val="false"/>
                <w:i w:val="false"/>
                <w:color w:val="000000"/>
                <w:sz w:val="20"/>
              </w:rPr>
              <w:t>1-қосымша</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_________________ жылдарға арналған Болжамды шоғырландырылған қаржылық есептілікке түсіндірме жазба</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Бюджеттік бағдарламалар әкімшісінің атауы: ___________________________________</w:t>
      </w:r>
    </w:p>
    <w:p>
      <w:pPr>
        <w:spacing w:after="0"/>
        <w:ind w:left="0"/>
        <w:jc w:val="both"/>
      </w:pPr>
      <w:r>
        <w:rPr>
          <w:rFonts w:ascii="Times New Roman"/>
          <w:b w:val="false"/>
          <w:i w:val="false"/>
          <w:color w:val="000000"/>
          <w:sz w:val="28"/>
        </w:rPr>
        <w:t>
      Ведомстволық бағынысты мекемелердің саны: __________________________________</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2. Қаржылық жағдай туралы болжамды шоғырландырылған есепке ашу</w:t>
      </w:r>
    </w:p>
    <w:p>
      <w:pPr>
        <w:spacing w:after="0"/>
        <w:ind w:left="0"/>
        <w:jc w:val="both"/>
      </w:pPr>
      <w:r>
        <w:rPr>
          <w:rFonts w:ascii="Times New Roman"/>
          <w:b w:val="false"/>
          <w:i w:val="false"/>
          <w:color w:val="000000"/>
          <w:sz w:val="28"/>
        </w:rPr>
        <w:t>
      2.1 Активтер</w:t>
      </w:r>
    </w:p>
    <w:bookmarkStart w:name="z10" w:id="9"/>
    <w:p>
      <w:pPr>
        <w:spacing w:after="0"/>
        <w:ind w:left="0"/>
        <w:jc w:val="both"/>
      </w:pPr>
      <w:r>
        <w:rPr>
          <w:rFonts w:ascii="Times New Roman"/>
          <w:b w:val="false"/>
          <w:i w:val="false"/>
          <w:color w:val="000000"/>
          <w:sz w:val="28"/>
        </w:rPr>
        <w:t>
      1-кесте. Қысқа мерзімді қаржы инвестицияларының құрамындағы өзгерістер (ұлғаю)</w:t>
      </w:r>
    </w:p>
    <w:bookmarkEnd w:id="9"/>
    <w:p>
      <w:pPr>
        <w:spacing w:after="0"/>
        <w:ind w:left="0"/>
        <w:jc w:val="both"/>
      </w:pPr>
      <w:r>
        <w:rPr>
          <w:rFonts w:ascii="Times New Roman"/>
          <w:b w:val="false"/>
          <w:i w:val="false"/>
          <w:color w:val="000000"/>
          <w:sz w:val="28"/>
        </w:rPr>
        <w:t>
      (қаржылық жағдай туралы болжамды шоғырландырылған есептің 011-жол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1" w:id="10"/>
    <w:p>
      <w:pPr>
        <w:spacing w:after="0"/>
        <w:ind w:left="0"/>
        <w:jc w:val="both"/>
      </w:pPr>
      <w:r>
        <w:rPr>
          <w:rFonts w:ascii="Times New Roman"/>
          <w:b w:val="false"/>
          <w:i w:val="false"/>
          <w:color w:val="000000"/>
          <w:sz w:val="28"/>
        </w:rPr>
        <w:t xml:space="preserve">
      2-кесте. Қысқа мерзімді қаржы инвестицияларының құрамындағы өзгерістер (қаржылық жағдай туралы болжамды шоғырландырылған есептің 011-жол коды)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2" w:id="11"/>
    <w:p>
      <w:pPr>
        <w:spacing w:after="0"/>
        <w:ind w:left="0"/>
        <w:jc w:val="both"/>
      </w:pPr>
      <w:r>
        <w:rPr>
          <w:rFonts w:ascii="Times New Roman"/>
          <w:b w:val="false"/>
          <w:i w:val="false"/>
          <w:color w:val="000000"/>
          <w:sz w:val="28"/>
        </w:rPr>
        <w:t>
      3-кесте. Қорлар құрамындағы өзгерістер (ұлғаю) (қаржылық жағдай туралы болжамды шоғырландырылған есептің 020-жол коды)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барлығы (010-ден 014-ке дейінгі жолдардың сомасы),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керек-жарақ заттарын және басқа пішімдік және арнайы киім-кешектерді сатып алу, тігу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3" w:id="12"/>
    <w:p>
      <w:pPr>
        <w:spacing w:after="0"/>
        <w:ind w:left="0"/>
        <w:jc w:val="both"/>
      </w:pPr>
      <w:r>
        <w:rPr>
          <w:rFonts w:ascii="Times New Roman"/>
          <w:b w:val="false"/>
          <w:i w:val="false"/>
          <w:color w:val="000000"/>
          <w:sz w:val="28"/>
        </w:rPr>
        <w:t>
      4-кесте. Қорлар құрамындағы өзгерістер (қаржылық жағдай туралы болжамды шоғырландырылған есептің 020-жол коды)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4" w:id="13"/>
    <w:p>
      <w:pPr>
        <w:spacing w:after="0"/>
        <w:ind w:left="0"/>
        <w:jc w:val="both"/>
      </w:pPr>
      <w:r>
        <w:rPr>
          <w:rFonts w:ascii="Times New Roman"/>
          <w:b w:val="false"/>
          <w:i w:val="false"/>
          <w:color w:val="000000"/>
          <w:sz w:val="28"/>
        </w:rPr>
        <w:t xml:space="preserve">
      5-кесте. Ұзақ мерзімді қаржы инвестицияларының құрамындағы өзгерістер (ұлғаю) (қаржылық жағдай туралы болжамды шоғырландырылған есептің 110-жол коды)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5" w:id="14"/>
    <w:p>
      <w:pPr>
        <w:spacing w:after="0"/>
        <w:ind w:left="0"/>
        <w:jc w:val="both"/>
      </w:pPr>
      <w:r>
        <w:rPr>
          <w:rFonts w:ascii="Times New Roman"/>
          <w:b w:val="false"/>
          <w:i w:val="false"/>
          <w:color w:val="000000"/>
          <w:sz w:val="28"/>
        </w:rPr>
        <w:t>
      6-кесте. Ұзақ мерзімді қаржы инвестицияларының құрамындағы өзгерістер (қаржылық жағдай туралы болжамды шоғырландырылған есептің 110-жол коды)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6" w:id="15"/>
    <w:p>
      <w:pPr>
        <w:spacing w:after="0"/>
        <w:ind w:left="0"/>
        <w:jc w:val="both"/>
      </w:pPr>
      <w:r>
        <w:rPr>
          <w:rFonts w:ascii="Times New Roman"/>
          <w:b w:val="false"/>
          <w:i w:val="false"/>
          <w:color w:val="000000"/>
          <w:sz w:val="28"/>
        </w:rPr>
        <w:t>
      7-кесте. Сатып алу нәтижесінде негізгі құралдар құрамындағы өзгерістер (ұлғаю) (қаржылық жағдай туралы болжамды шоғырландырылған есептің 114-жолдарының кодтары)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7" w:id="16"/>
    <w:p>
      <w:pPr>
        <w:spacing w:after="0"/>
        <w:ind w:left="0"/>
        <w:jc w:val="both"/>
      </w:pPr>
      <w:r>
        <w:rPr>
          <w:rFonts w:ascii="Times New Roman"/>
          <w:b w:val="false"/>
          <w:i w:val="false"/>
          <w:color w:val="000000"/>
          <w:sz w:val="28"/>
        </w:rPr>
        <w:t>
      8-кесте. Күрделі жөндеу нәтижесінде негізгі құралдар құрамындағы өзгерістер (ұлғаю) (қаржылық жағдай туралы болжамды шоғырландырылған есептің 114-жолдарының кодтары)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8" w:id="17"/>
    <w:p>
      <w:pPr>
        <w:spacing w:after="0"/>
        <w:ind w:left="0"/>
        <w:jc w:val="both"/>
      </w:pPr>
      <w:r>
        <w:rPr>
          <w:rFonts w:ascii="Times New Roman"/>
          <w:b w:val="false"/>
          <w:i w:val="false"/>
          <w:color w:val="000000"/>
          <w:sz w:val="28"/>
        </w:rPr>
        <w:t>
      9-кесте. Өзге операциялар нәтижесінде негізгі құралдардың өзгеруі (ұлғаюы) (қаржылық жағдай туралы болжамды шоғырландырылған есептің 114-жолының коды)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санатынан негізгі құралдар санатына ауыстыру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активтерді 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19" w:id="18"/>
    <w:p>
      <w:pPr>
        <w:spacing w:after="0"/>
        <w:ind w:left="0"/>
        <w:jc w:val="both"/>
      </w:pPr>
      <w:r>
        <w:rPr>
          <w:rFonts w:ascii="Times New Roman"/>
          <w:b w:val="false"/>
          <w:i w:val="false"/>
          <w:color w:val="000000"/>
          <w:sz w:val="28"/>
        </w:rPr>
        <w:t>
      10-кесте. Негізгі құралдар құрамындағы өзгерістер (қаржылық жағдай туралы болжамды шоғырландырылған есептің 114-жолының коды)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0" w:id="19"/>
    <w:p>
      <w:pPr>
        <w:spacing w:after="0"/>
        <w:ind w:left="0"/>
        <w:jc w:val="both"/>
      </w:pPr>
      <w:r>
        <w:rPr>
          <w:rFonts w:ascii="Times New Roman"/>
          <w:b w:val="false"/>
          <w:i w:val="false"/>
          <w:color w:val="000000"/>
          <w:sz w:val="28"/>
        </w:rPr>
        <w:t>
      11-кесте. Дамуға бағытталған аяқталмаған құрылыс және күрделі салымдар құрамындағы өзгерістер (ұлғаю) (қаржылық жағдай туралы болжамды шоғырландырылған есептің 115-жолының коды)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жасау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1" w:id="20"/>
    <w:p>
      <w:pPr>
        <w:spacing w:after="0"/>
        <w:ind w:left="0"/>
        <w:jc w:val="both"/>
      </w:pPr>
      <w:r>
        <w:rPr>
          <w:rFonts w:ascii="Times New Roman"/>
          <w:b w:val="false"/>
          <w:i w:val="false"/>
          <w:color w:val="000000"/>
          <w:sz w:val="28"/>
        </w:rPr>
        <w:t>
      12-кесте. Аяқталмаған құрылыс және күрделі салымдар құрамындағы өзгерістер (қаржылық жағдай туралы болжамды шоғырландырылған есептің 115-жолының коды)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2" w:id="21"/>
    <w:p>
      <w:pPr>
        <w:spacing w:after="0"/>
        <w:ind w:left="0"/>
        <w:jc w:val="both"/>
      </w:pPr>
      <w:r>
        <w:rPr>
          <w:rFonts w:ascii="Times New Roman"/>
          <w:b w:val="false"/>
          <w:i w:val="false"/>
          <w:color w:val="000000"/>
          <w:sz w:val="28"/>
        </w:rPr>
        <w:t>
      13-кесте. Инвестициялық жылжымайтын мүлік құрамындағы өзгерістер (қаржылық жағдай туралы болжамды шоғырландырылған есептің 116-жолының коды)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3" w:id="22"/>
    <w:p>
      <w:pPr>
        <w:spacing w:after="0"/>
        <w:ind w:left="0"/>
        <w:jc w:val="both"/>
      </w:pPr>
      <w:r>
        <w:rPr>
          <w:rFonts w:ascii="Times New Roman"/>
          <w:b w:val="false"/>
          <w:i w:val="false"/>
          <w:color w:val="000000"/>
          <w:sz w:val="28"/>
        </w:rPr>
        <w:t>
      14-кесте. Биологиялық активтер құрамындағы өзгерістер (қаржылық жағдай туралы болжамды шоғырландырылған есептің 117-жолының коды)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4" w:id="23"/>
    <w:p>
      <w:pPr>
        <w:spacing w:after="0"/>
        <w:ind w:left="0"/>
        <w:jc w:val="both"/>
      </w:pPr>
      <w:r>
        <w:rPr>
          <w:rFonts w:ascii="Times New Roman"/>
          <w:b w:val="false"/>
          <w:i w:val="false"/>
          <w:color w:val="000000"/>
          <w:sz w:val="28"/>
        </w:rPr>
        <w:t>
      15-кесте. Материалдық емес активтер құрамындағы өзгерістер (ұлғаю) (қаржылық жағдай туралы болжамды шоғырландырылған есептің 118-жолының коды)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бағдарламаларды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5" w:id="24"/>
    <w:p>
      <w:pPr>
        <w:spacing w:after="0"/>
        <w:ind w:left="0"/>
        <w:jc w:val="both"/>
      </w:pPr>
      <w:r>
        <w:rPr>
          <w:rFonts w:ascii="Times New Roman"/>
          <w:b w:val="false"/>
          <w:i w:val="false"/>
          <w:color w:val="000000"/>
          <w:sz w:val="28"/>
        </w:rPr>
        <w:t>
      16-кесте. Материалдық емес активтердің құрамындағы өзгерістер (қаржылық жағдай туралы болжамды шоғырландырылған есептің 118-жолының коды)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6" w:id="25"/>
    <w:p>
      <w:pPr>
        <w:spacing w:after="0"/>
        <w:ind w:left="0"/>
        <w:jc w:val="both"/>
      </w:pPr>
      <w:r>
        <w:rPr>
          <w:rFonts w:ascii="Times New Roman"/>
          <w:b w:val="false"/>
          <w:i w:val="false"/>
          <w:color w:val="000000"/>
          <w:sz w:val="28"/>
        </w:rPr>
        <w:t>
      17-кесте. Мемлекеттік-жекешелік әріптестік, оның ішінде концессия шарттары бойынша ұзақ мерзімді активтер құрамындағы өзгерістер (ұлғаю) (негізгі құралдар құрамында қаржылық жағдай туралы болжамды шоғырландырылған есептің (жол коды 114), материалдық емес активтер (жол коды 118), аяқталмаған құрылыс және күрделі салымдар құрамында (жол коды 115)</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шартына қол қойылған күн және оның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құру кезеңі немесе концессионерге беру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пайдалану кезеңі (жылдар және жылдардың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активтердың барлығы,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оның ішінде (объектілер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оның ішінде (объектілер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 оның ішінде (объектілер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27" w:id="26"/>
    <w:p>
      <w:pPr>
        <w:spacing w:after="0"/>
        <w:ind w:left="0"/>
        <w:jc w:val="both"/>
      </w:pPr>
      <w:r>
        <w:rPr>
          <w:rFonts w:ascii="Times New Roman"/>
          <w:b w:val="false"/>
          <w:i w:val="false"/>
          <w:color w:val="000000"/>
          <w:sz w:val="28"/>
        </w:rPr>
        <w:t>
      2.2 Міндеттемелер</w:t>
      </w:r>
    </w:p>
    <w:bookmarkEnd w:id="26"/>
    <w:bookmarkStart w:name="z28" w:id="27"/>
    <w:p>
      <w:pPr>
        <w:spacing w:after="0"/>
        <w:ind w:left="0"/>
        <w:jc w:val="both"/>
      </w:pPr>
      <w:r>
        <w:rPr>
          <w:rFonts w:ascii="Times New Roman"/>
          <w:b w:val="false"/>
          <w:i w:val="false"/>
          <w:color w:val="000000"/>
          <w:sz w:val="28"/>
        </w:rPr>
        <w:t>
      18-кесте. Қысқа мерзімді қаржылық міндеттемелер құрамындағы өзгерістер (кему)* (қаржылық жағдай туралы болжамды шоғырландырылған есептің 210-жол коды)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алдында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кредиттерінің пайдаланылмаған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пайдаланудың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негізгі борышты өтеу жиыны, (010, 011, 012 және 013-жолдардың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сыйақылар және басқа да төлемдер бойынша мемлекеттік міндеттемелерді өтеу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18-кестеде ұзақ мерзімді міндеттемелердің ағымдағы бөлігін қоспағанда, есепті күннен кейінгі 1 жылға дейінгі өтеу мерзімімен қысқа мерзімді қаржылық міндеттемелер көрсетіледі.</w:t>
      </w:r>
    </w:p>
    <w:p>
      <w:pPr>
        <w:spacing w:after="0"/>
        <w:ind w:left="0"/>
        <w:jc w:val="both"/>
      </w:pPr>
      <w:r>
        <w:rPr>
          <w:rFonts w:ascii="Times New Roman"/>
          <w:b w:val="false"/>
          <w:i w:val="false"/>
          <w:color w:val="000000"/>
          <w:sz w:val="28"/>
        </w:rPr>
        <w:t xml:space="preserve">
      Есепті күннен кейін 1 жылға дейінгі өтеу мерзімімен ұзақ мерзімді қаржылық міндеттемелерінің ағымдағы бөлігі 23-кестеде ұзақ мерзімді міндеттемелердің жалпы сомасында және 24 және 27-кестеде ұзақ мерзімді міндеттемелердің жалпы сомасынан бөлініп көрсетіледі. </w:t>
      </w:r>
    </w:p>
    <w:p>
      <w:pPr>
        <w:spacing w:after="0"/>
        <w:ind w:left="0"/>
        <w:jc w:val="both"/>
      </w:pPr>
      <w:r>
        <w:rPr>
          <w:rFonts w:ascii="Times New Roman"/>
          <w:b w:val="false"/>
          <w:i w:val="false"/>
          <w:color w:val="000000"/>
          <w:sz w:val="28"/>
        </w:rPr>
        <w:t>
      Ескертпе</w:t>
      </w:r>
    </w:p>
    <w:bookmarkStart w:name="z29" w:id="28"/>
    <w:p>
      <w:pPr>
        <w:spacing w:after="0"/>
        <w:ind w:left="0"/>
        <w:jc w:val="both"/>
      </w:pPr>
      <w:r>
        <w:rPr>
          <w:rFonts w:ascii="Times New Roman"/>
          <w:b w:val="false"/>
          <w:i w:val="false"/>
          <w:color w:val="000000"/>
          <w:sz w:val="28"/>
        </w:rPr>
        <w:t>
      19-кесте. Қысқа мерзімді қаржылық міндеттемелер құрамындағы өзгерістер* мемлекеттік эмиссиялық қағаздар, сыртқы және ішкі қарыздар бойынша (қаржылық жағдай туралы болжамды шоғырландырылған есептің 210-жол коды)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19-кестеде ұзақ мерзімді міндеттемелердің ағымдағы бөлігін қоспағанда, есепті күннен кейінгі 1 жылға дейінгі өтеу мерзімімен қысқа мерзімді қаржылық міндеттемелер көрсетіледі.</w:t>
      </w:r>
    </w:p>
    <w:p>
      <w:pPr>
        <w:spacing w:after="0"/>
        <w:ind w:left="0"/>
        <w:jc w:val="both"/>
      </w:pPr>
      <w:r>
        <w:rPr>
          <w:rFonts w:ascii="Times New Roman"/>
          <w:b w:val="false"/>
          <w:i w:val="false"/>
          <w:color w:val="000000"/>
          <w:sz w:val="28"/>
        </w:rPr>
        <w:t xml:space="preserve">
      Есепті күннен кейін 1 жылға дейінгі өтеу мерзімімен ұзақ мерзімді қаржылық міндеттемелер міндеттемелерінің ағымдағы бөлігі 24-кестеде көрсетіледі. </w:t>
      </w:r>
    </w:p>
    <w:p>
      <w:pPr>
        <w:spacing w:after="0"/>
        <w:ind w:left="0"/>
        <w:jc w:val="both"/>
      </w:pPr>
      <w:r>
        <w:rPr>
          <w:rFonts w:ascii="Times New Roman"/>
          <w:b w:val="false"/>
          <w:i w:val="false"/>
          <w:color w:val="000000"/>
          <w:sz w:val="28"/>
        </w:rPr>
        <w:t>
      Ескертпе:</w:t>
      </w:r>
    </w:p>
    <w:bookmarkStart w:name="z30" w:id="29"/>
    <w:p>
      <w:pPr>
        <w:spacing w:after="0"/>
        <w:ind w:left="0"/>
        <w:jc w:val="both"/>
      </w:pPr>
      <w:r>
        <w:rPr>
          <w:rFonts w:ascii="Times New Roman"/>
          <w:b w:val="false"/>
          <w:i w:val="false"/>
          <w:color w:val="000000"/>
          <w:sz w:val="28"/>
        </w:rPr>
        <w:t>
      20-кесте. Қысқа мерзімді қаржылық міндеттемелер (қаржылық жағдай туралы болжамды шоғырландырылған есептің 210-жол коды)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қысқа мерзімді қаржылық міндеттемелер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кезең соңына мемлекеттік эмиссиялық қағаздар, сыртқы және ішкі қарыздар бойынша қысқа мерзімді қаржылық міндеттемелер сальдосы.</w:t>
      </w:r>
    </w:p>
    <w:p>
      <w:pPr>
        <w:spacing w:after="0"/>
        <w:ind w:left="0"/>
        <w:jc w:val="both"/>
      </w:pPr>
      <w:r>
        <w:rPr>
          <w:rFonts w:ascii="Times New Roman"/>
          <w:b w:val="false"/>
          <w:i w:val="false"/>
          <w:color w:val="000000"/>
          <w:sz w:val="28"/>
        </w:rPr>
        <w:t>
      ** кезең соңына концессия шарттары бойынша қысқа мерзімді қаржылық міндеттемелер сальдосы (27-кестенің 401-жолы).</w:t>
      </w:r>
    </w:p>
    <w:p>
      <w:pPr>
        <w:spacing w:after="0"/>
        <w:ind w:left="0"/>
        <w:jc w:val="both"/>
      </w:pPr>
      <w:r>
        <w:rPr>
          <w:rFonts w:ascii="Times New Roman"/>
          <w:b w:val="false"/>
          <w:i w:val="false"/>
          <w:color w:val="000000"/>
          <w:sz w:val="28"/>
        </w:rPr>
        <w:t>
      *** кезең соңына мемлекеттік-жекешелік әріптестіктің басқа да шарттары бойынша қысқа мерзімді қаржылық міндеттемелер сальдосы (31-кестенің 401-жолы).</w:t>
      </w:r>
    </w:p>
    <w:p>
      <w:pPr>
        <w:spacing w:after="0"/>
        <w:ind w:left="0"/>
        <w:jc w:val="both"/>
      </w:pPr>
      <w:r>
        <w:rPr>
          <w:rFonts w:ascii="Times New Roman"/>
          <w:b w:val="false"/>
          <w:i w:val="false"/>
          <w:color w:val="000000"/>
          <w:sz w:val="28"/>
        </w:rPr>
        <w:t>
      Ескертпе:</w:t>
      </w:r>
    </w:p>
    <w:bookmarkStart w:name="z31" w:id="30"/>
    <w:p>
      <w:pPr>
        <w:spacing w:after="0"/>
        <w:ind w:left="0"/>
        <w:jc w:val="both"/>
      </w:pPr>
      <w:r>
        <w:rPr>
          <w:rFonts w:ascii="Times New Roman"/>
          <w:b w:val="false"/>
          <w:i w:val="false"/>
          <w:color w:val="000000"/>
          <w:sz w:val="28"/>
        </w:rPr>
        <w:t>
      21-кесте. Төлеуге қысқа мерзімді сыйақылар құрамындағы өзгерістер (азайту) (қаржылық жағдай туралы болжамды шоғырландырылған есептің 219-жол коды)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32" w:id="31"/>
    <w:p>
      <w:pPr>
        <w:spacing w:after="0"/>
        <w:ind w:left="0"/>
        <w:jc w:val="both"/>
      </w:pPr>
      <w:r>
        <w:rPr>
          <w:rFonts w:ascii="Times New Roman"/>
          <w:b w:val="false"/>
          <w:i w:val="false"/>
          <w:color w:val="000000"/>
          <w:sz w:val="28"/>
        </w:rPr>
        <w:t>
      22-кесте. Төлеуге берілетін қысқа мерзімді сыйақылар құрамындағы өзгерістер (қаржылық жағдай туралы болжамды шоғырландырылған есептің 219-жол коды)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33" w:id="32"/>
    <w:p>
      <w:pPr>
        <w:spacing w:after="0"/>
        <w:ind w:left="0"/>
        <w:jc w:val="both"/>
      </w:pPr>
      <w:r>
        <w:rPr>
          <w:rFonts w:ascii="Times New Roman"/>
          <w:b w:val="false"/>
          <w:i w:val="false"/>
          <w:color w:val="000000"/>
          <w:sz w:val="28"/>
        </w:rPr>
        <w:t>
      23-кесте. Ұзақ мерзімді қаржылық міндеттемелер құрамындағы өзгерістер (азайту) (қаржылық жағдай туралы болжамды шоғырландырылған есептің 310-жол коды)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алдында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кредиттердiң пайдаланылмаған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пайдаланудың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негізгі борышты өтеу жиыны (010, 011, 012 және 013-жолдардың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34" w:id="33"/>
    <w:p>
      <w:pPr>
        <w:spacing w:after="0"/>
        <w:ind w:left="0"/>
        <w:jc w:val="both"/>
      </w:pPr>
      <w:r>
        <w:rPr>
          <w:rFonts w:ascii="Times New Roman"/>
          <w:b w:val="false"/>
          <w:i w:val="false"/>
          <w:color w:val="000000"/>
          <w:sz w:val="28"/>
        </w:rPr>
        <w:t>
      24-кесте. Мемлекеттік эмиссиялық қағаздар, сыртқы және ішкі қарыздар бойынша ұзақ мерзімді қаржылық міндеттемелер құрамындағы өзгерістер (қаржылық жағдай туралы болжамды шоғырландырылған есептің 310-жол коды)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(қысқа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(қысқа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ұзақ мерзімді міндеттемелердің ағымдағы бөлігі (қысқа мерзімді міндеттемелер) қаржылық жағдай туралы болжамды шоғырландырылған есептің 210-жол коды бойынша көрсетіледі.</w:t>
      </w:r>
    </w:p>
    <w:p>
      <w:pPr>
        <w:spacing w:after="0"/>
        <w:ind w:left="0"/>
        <w:jc w:val="both"/>
      </w:pPr>
      <w:r>
        <w:rPr>
          <w:rFonts w:ascii="Times New Roman"/>
          <w:b w:val="false"/>
          <w:i w:val="false"/>
          <w:color w:val="000000"/>
          <w:sz w:val="28"/>
        </w:rPr>
        <w:t>
      Ескертпе:</w:t>
      </w:r>
    </w:p>
    <w:bookmarkStart w:name="z35" w:id="34"/>
    <w:p>
      <w:pPr>
        <w:spacing w:after="0"/>
        <w:ind w:left="0"/>
        <w:jc w:val="both"/>
      </w:pPr>
      <w:r>
        <w:rPr>
          <w:rFonts w:ascii="Times New Roman"/>
          <w:b w:val="false"/>
          <w:i w:val="false"/>
          <w:color w:val="000000"/>
          <w:sz w:val="28"/>
        </w:rPr>
        <w:t>
      25-кесте. Ұзақ мерзімді қаржылық міндеттемелер (қаржылық жағдай туралы болжамды шоғырландырылған есептің 310-жол коды)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ұзақ мерзімді қаржылық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кезең соңындағы мемлекеттік эмиссиялық қағаздар, сыртқы және ішкі қарыздар бойынша ұзақ мерзімді қаржылық міндеттемелердің сальдосы.</w:t>
      </w:r>
    </w:p>
    <w:p>
      <w:pPr>
        <w:spacing w:after="0"/>
        <w:ind w:left="0"/>
        <w:jc w:val="both"/>
      </w:pPr>
      <w:r>
        <w:rPr>
          <w:rFonts w:ascii="Times New Roman"/>
          <w:b w:val="false"/>
          <w:i w:val="false"/>
          <w:color w:val="000000"/>
          <w:sz w:val="28"/>
        </w:rPr>
        <w:t>
      ** кезең соңындағы концессия шарттары бойынша ұзақ мерзімді қаржылық міндеттемелердің сальдосы (27-кестенің 402-жолы).</w:t>
      </w:r>
    </w:p>
    <w:p>
      <w:pPr>
        <w:spacing w:after="0"/>
        <w:ind w:left="0"/>
        <w:jc w:val="both"/>
      </w:pPr>
      <w:r>
        <w:rPr>
          <w:rFonts w:ascii="Times New Roman"/>
          <w:b w:val="false"/>
          <w:i w:val="false"/>
          <w:color w:val="000000"/>
          <w:sz w:val="28"/>
        </w:rPr>
        <w:t>
      *** кезең соңындағы мемлекеттік-жекешелік әріптестіктің өзге де шарттары бойынша ұзақ мерзімді қаржылық міндеттемелер сальдосы (31-кестенің 402-жолы).</w:t>
      </w:r>
    </w:p>
    <w:p>
      <w:pPr>
        <w:spacing w:after="0"/>
        <w:ind w:left="0"/>
        <w:jc w:val="both"/>
      </w:pPr>
      <w:r>
        <w:rPr>
          <w:rFonts w:ascii="Times New Roman"/>
          <w:b w:val="false"/>
          <w:i w:val="false"/>
          <w:color w:val="000000"/>
          <w:sz w:val="28"/>
        </w:rPr>
        <w:t>
      Ескертпе:</w:t>
      </w:r>
    </w:p>
    <w:bookmarkStart w:name="z36" w:id="35"/>
    <w:p>
      <w:pPr>
        <w:spacing w:after="0"/>
        <w:ind w:left="0"/>
        <w:jc w:val="both"/>
      </w:pPr>
      <w:r>
        <w:rPr>
          <w:rFonts w:ascii="Times New Roman"/>
          <w:b w:val="false"/>
          <w:i w:val="false"/>
          <w:color w:val="000000"/>
          <w:sz w:val="28"/>
        </w:rPr>
        <w:t>
      26-кесте. Концессия шарттары бойынша ұзақ мерзімді және қысқа мерзімді міндеттемелердің жалпы сомасының құрамындағы өзгерістер (азайту) (қаржылық жағдай туралы болжамды шоғырландырылған есептің 310 және 210-жолдарының кодтары)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мен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және тіркелген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37" w:id="36"/>
    <w:p>
      <w:pPr>
        <w:spacing w:after="0"/>
        <w:ind w:left="0"/>
        <w:jc w:val="both"/>
      </w:pPr>
      <w:r>
        <w:rPr>
          <w:rFonts w:ascii="Times New Roman"/>
          <w:b w:val="false"/>
          <w:i w:val="false"/>
          <w:color w:val="000000"/>
          <w:sz w:val="28"/>
        </w:rPr>
        <w:t>
      27-кесте. Концессия шарттары бойынша ұзақ мерзімді және қысқа мерзімді міндеттемелердің жалпы сомасының құрамындағы өзгерістер (қаржылық жағдай туралы болжамды шоғырландырылған есептің 310* және 210* жолдарының кодтары)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кезеңнің басындағы және соңындағы концессия шарттары бойынша міндеттемелер сальдосы қаржылық жағдай туралы болжамды шоғырландырылған есептің 310 және 210-жолдары бойынша міндеттемелер сальдосының жалпы сомасына қосылады.</w:t>
      </w:r>
    </w:p>
    <w:p>
      <w:pPr>
        <w:spacing w:after="0"/>
        <w:ind w:left="0"/>
        <w:jc w:val="both"/>
      </w:pPr>
      <w:r>
        <w:rPr>
          <w:rFonts w:ascii="Times New Roman"/>
          <w:b w:val="false"/>
          <w:i w:val="false"/>
          <w:color w:val="000000"/>
          <w:sz w:val="28"/>
        </w:rPr>
        <w:t>
      Ескертпе:</w:t>
      </w:r>
    </w:p>
    <w:bookmarkStart w:name="z38" w:id="37"/>
    <w:p>
      <w:pPr>
        <w:spacing w:after="0"/>
        <w:ind w:left="0"/>
        <w:jc w:val="both"/>
      </w:pPr>
      <w:r>
        <w:rPr>
          <w:rFonts w:ascii="Times New Roman"/>
          <w:b w:val="false"/>
          <w:i w:val="false"/>
          <w:color w:val="000000"/>
          <w:sz w:val="28"/>
        </w:rPr>
        <w:t>
      28-кесте. Концессия шарттары бойынша міндеттемелер (ұзақ мерзімді және қысқа мерзімді міндеттемелер сальдосының жалпы сомасы*) (қаржылық жағдай туралы болжамды шоғырландырылған есептің 310 және 210-жолдарының кодтары)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сомасының барлығы,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(6-баған + 7-баған + 8-баған)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кезең соңындағы ұзақ мерзімді және қысқа мерзімді міндеттемелер сальдосының жалпы сомасы 10-14-бағандар бойынша көрсетіледі. </w:t>
      </w:r>
    </w:p>
    <w:p>
      <w:pPr>
        <w:spacing w:after="0"/>
        <w:ind w:left="0"/>
        <w:jc w:val="both"/>
      </w:pPr>
      <w:r>
        <w:rPr>
          <w:rFonts w:ascii="Times New Roman"/>
          <w:b w:val="false"/>
          <w:i w:val="false"/>
          <w:color w:val="000000"/>
          <w:sz w:val="28"/>
        </w:rPr>
        <w:t>
      Ескертпе:</w:t>
      </w:r>
    </w:p>
    <w:bookmarkStart w:name="z39" w:id="38"/>
    <w:p>
      <w:pPr>
        <w:spacing w:after="0"/>
        <w:ind w:left="0"/>
        <w:jc w:val="both"/>
      </w:pPr>
      <w:r>
        <w:rPr>
          <w:rFonts w:ascii="Times New Roman"/>
          <w:b w:val="false"/>
          <w:i w:val="false"/>
          <w:color w:val="000000"/>
          <w:sz w:val="28"/>
        </w:rPr>
        <w:t>
      29-кесте. Концессия шарттары бойынша анықтамалық ақпарат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сомасының барлығы,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(9-баған - 10-баған)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(6-баған + 7-баған + 8-баған)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40" w:id="39"/>
    <w:p>
      <w:pPr>
        <w:spacing w:after="0"/>
        <w:ind w:left="0"/>
        <w:jc w:val="both"/>
      </w:pPr>
      <w:r>
        <w:rPr>
          <w:rFonts w:ascii="Times New Roman"/>
          <w:b w:val="false"/>
          <w:i w:val="false"/>
          <w:color w:val="000000"/>
          <w:sz w:val="28"/>
        </w:rPr>
        <w:t>
      30-кесте. Өзге мемлекеттік-жекешелік әріптестік шарттары бойынша ұзақ мерзімді және қысқа мерзімді міндеттемелердің жалпы сомасының құрамындағы өзгерістер (азайту) (қаржылық жағдай туралы болжамды шоғырландырылған есептің 310 және 210-жолдарының кодтары)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41" w:id="40"/>
    <w:p>
      <w:pPr>
        <w:spacing w:after="0"/>
        <w:ind w:left="0"/>
        <w:jc w:val="both"/>
      </w:pPr>
      <w:r>
        <w:rPr>
          <w:rFonts w:ascii="Times New Roman"/>
          <w:b w:val="false"/>
          <w:i w:val="false"/>
          <w:color w:val="000000"/>
          <w:sz w:val="28"/>
        </w:rPr>
        <w:t>
      31-кесте. Мемлекеттік-жекешелік әріптестіктің өзге шарттары бойынша ұзақ мерзімді және қысқа мерзімді міндеттемелердің жалпы сомасының құрамындағы өзгерістер (қаржылық жағдай туралы болжамды шоғырландырылған есептің 310* және 210* жолдарының кодтары)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*кезеңнің басындағы және соңындағы мемлекеттік-жекешелік әріптестіктің өзге де шарттары бойынша міндеттемелер сальдосы қаржылық жағдай туралы болжамды шоғырландырылған есептің 310 және 210-жолдары бойынша міндеттемелер сальдосының жалпы сомасына қосылады.</w:t>
      </w:r>
    </w:p>
    <w:p>
      <w:pPr>
        <w:spacing w:after="0"/>
        <w:ind w:left="0"/>
        <w:jc w:val="both"/>
      </w:pPr>
      <w:r>
        <w:rPr>
          <w:rFonts w:ascii="Times New Roman"/>
          <w:b w:val="false"/>
          <w:i w:val="false"/>
          <w:color w:val="000000"/>
          <w:sz w:val="28"/>
        </w:rPr>
        <w:t>
      Ескертпе:</w:t>
      </w:r>
    </w:p>
    <w:bookmarkStart w:name="z42" w:id="41"/>
    <w:p>
      <w:pPr>
        <w:spacing w:after="0"/>
        <w:ind w:left="0"/>
        <w:jc w:val="both"/>
      </w:pPr>
      <w:r>
        <w:rPr>
          <w:rFonts w:ascii="Times New Roman"/>
          <w:b w:val="false"/>
          <w:i w:val="false"/>
          <w:color w:val="000000"/>
          <w:sz w:val="28"/>
        </w:rPr>
        <w:t>
      32-кесте. Өзге мемлекеттік-жекешелік әріптестік шарттары бойынша міндеттемелер (ұзақ мерзімді және қысқа мерзімді міндеттемелер сальдосының жалпы сомасы) (қаржылық жағдай туралы болжамды шоғырландырылған есептің 310 және 210-жолдарының кодтары)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басқа да шарттары бойынша міндеттемелердің жалпы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43" w:id="42"/>
    <w:p>
      <w:pPr>
        <w:spacing w:after="0"/>
        <w:ind w:left="0"/>
        <w:jc w:val="both"/>
      </w:pPr>
      <w:r>
        <w:rPr>
          <w:rFonts w:ascii="Times New Roman"/>
          <w:b w:val="false"/>
          <w:i w:val="false"/>
          <w:color w:val="000000"/>
          <w:sz w:val="28"/>
        </w:rPr>
        <w:t>
      33-кесте. Мемлекеттік-жекешелік әріптестіктің өзге де шарттары бойынша анықтамалық ақпарат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 бойынша міндеттемелердің жалпы сомасы барлығы,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(9-баған - 10-баған)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(6-баған + 7-баған + 8-баған)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44" w:id="43"/>
    <w:p>
      <w:pPr>
        <w:spacing w:after="0"/>
        <w:ind w:left="0"/>
        <w:jc w:val="both"/>
      </w:pPr>
      <w:r>
        <w:rPr>
          <w:rFonts w:ascii="Times New Roman"/>
          <w:b w:val="false"/>
          <w:i w:val="false"/>
          <w:color w:val="000000"/>
          <w:sz w:val="28"/>
        </w:rPr>
        <w:t>
      2.3 Таза активтер/капитал</w:t>
      </w:r>
    </w:p>
    <w:bookmarkEnd w:id="43"/>
    <w:bookmarkStart w:name="z45" w:id="44"/>
    <w:p>
      <w:pPr>
        <w:spacing w:after="0"/>
        <w:ind w:left="0"/>
        <w:jc w:val="both"/>
      </w:pPr>
      <w:r>
        <w:rPr>
          <w:rFonts w:ascii="Times New Roman"/>
          <w:b w:val="false"/>
          <w:i w:val="false"/>
          <w:color w:val="000000"/>
          <w:sz w:val="28"/>
        </w:rPr>
        <w:t>
      34-кесте. Жинақталған қаржылық нәтиженің құрамындағы өзгерістер (қаржылық жағдай туралы болжамды шоғырландырылған есептің 412-жол коды)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46" w:id="45"/>
    <w:p>
      <w:pPr>
        <w:spacing w:after="0"/>
        <w:ind w:left="0"/>
        <w:jc w:val="both"/>
      </w:pPr>
      <w:r>
        <w:rPr>
          <w:rFonts w:ascii="Times New Roman"/>
          <w:b w:val="false"/>
          <w:i w:val="false"/>
          <w:color w:val="000000"/>
          <w:sz w:val="28"/>
        </w:rPr>
        <w:t>
      3. Қаржылық қызмет нәтижелері туралы болжамды шоғырландырылған есепке ашу</w:t>
      </w:r>
    </w:p>
    <w:bookmarkEnd w:id="45"/>
    <w:bookmarkStart w:name="z47" w:id="46"/>
    <w:p>
      <w:pPr>
        <w:spacing w:after="0"/>
        <w:ind w:left="0"/>
        <w:jc w:val="both"/>
      </w:pPr>
      <w:r>
        <w:rPr>
          <w:rFonts w:ascii="Times New Roman"/>
          <w:b w:val="false"/>
          <w:i w:val="false"/>
          <w:color w:val="000000"/>
          <w:sz w:val="28"/>
        </w:rPr>
        <w:t>
      3.1 Кірістер</w:t>
      </w:r>
    </w:p>
    <w:bookmarkEnd w:id="46"/>
    <w:bookmarkStart w:name="z48" w:id="47"/>
    <w:p>
      <w:pPr>
        <w:spacing w:after="0"/>
        <w:ind w:left="0"/>
        <w:jc w:val="both"/>
      </w:pPr>
      <w:r>
        <w:rPr>
          <w:rFonts w:ascii="Times New Roman"/>
          <w:b w:val="false"/>
          <w:i w:val="false"/>
          <w:color w:val="000000"/>
          <w:sz w:val="28"/>
        </w:rPr>
        <w:t>
      35-кесте. Айырбастау операцияларынан түскен кірістер (қаржы қызметінің нәтижелері туралы болжамды шоғырландырылған есептің 021-жол коды)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түрінің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түрінің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сатудан түскен кірістердің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bookmarkStart w:name="z49" w:id="48"/>
    <w:p>
      <w:pPr>
        <w:spacing w:after="0"/>
        <w:ind w:left="0"/>
        <w:jc w:val="both"/>
      </w:pPr>
      <w:r>
        <w:rPr>
          <w:rFonts w:ascii="Times New Roman"/>
          <w:b w:val="false"/>
          <w:i w:val="false"/>
          <w:color w:val="000000"/>
          <w:sz w:val="28"/>
        </w:rPr>
        <w:t xml:space="preserve">
      3.2 Шығыстар </w:t>
      </w:r>
    </w:p>
    <w:bookmarkEnd w:id="48"/>
    <w:bookmarkStart w:name="z50" w:id="49"/>
    <w:p>
      <w:pPr>
        <w:spacing w:after="0"/>
        <w:ind w:left="0"/>
        <w:jc w:val="both"/>
      </w:pPr>
      <w:r>
        <w:rPr>
          <w:rFonts w:ascii="Times New Roman"/>
          <w:b w:val="false"/>
          <w:i w:val="false"/>
          <w:color w:val="000000"/>
          <w:sz w:val="28"/>
        </w:rPr>
        <w:t>
      36-кесте. Өзге операциялық шығыстар (қаржылық қызмет нәтижелері туралы болжамды шоғырландырылған есептің 122-жол коды)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кәсіби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сыйақы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мен жұмыстарға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қорының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(мемлекеттік мекемелердің жұмыскерлеріне/қызметкерлеріне)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ұзақ мерзімді активтерді ұстау және ағымдағы жөндеу бойынша сома енгізілмейді</w:t>
      </w:r>
    </w:p>
    <w:p>
      <w:pPr>
        <w:spacing w:after="0"/>
        <w:ind w:left="0"/>
        <w:jc w:val="both"/>
      </w:pPr>
      <w:r>
        <w:rPr>
          <w:rFonts w:ascii="Times New Roman"/>
          <w:b w:val="false"/>
          <w:i w:val="false"/>
          <w:color w:val="000000"/>
          <w:sz w:val="28"/>
        </w:rPr>
        <w:t>
      Ескертпе:</w:t>
      </w:r>
    </w:p>
    <w:bookmarkStart w:name="z51" w:id="50"/>
    <w:p>
      <w:pPr>
        <w:spacing w:after="0"/>
        <w:ind w:left="0"/>
        <w:jc w:val="both"/>
      </w:pPr>
      <w:r>
        <w:rPr>
          <w:rFonts w:ascii="Times New Roman"/>
          <w:b w:val="false"/>
          <w:i w:val="false"/>
          <w:color w:val="000000"/>
          <w:sz w:val="28"/>
        </w:rPr>
        <w:t>
      37-кесте. Өзге шығыстар (қаржылық қызмет нәтижелері туралы болжамды шоғырландырылған есептің 150-жол коды)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шеңберіндегі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құрылыстарын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объектілерін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Ақша қозғалысы туралы болжамды шоғырландырылған есепке ашу (тікелей әдіс)</w:t>
      </w:r>
    </w:p>
    <w:p>
      <w:pPr>
        <w:spacing w:after="0"/>
        <w:ind w:left="0"/>
        <w:jc w:val="both"/>
      </w:pPr>
      <w:r>
        <w:rPr>
          <w:rFonts w:ascii="Times New Roman"/>
          <w:b w:val="false"/>
          <w:i w:val="false"/>
          <w:color w:val="000000"/>
          <w:sz w:val="28"/>
        </w:rPr>
        <w:t>
      5. Таза активтердің/капиталдың өзгерістері туралы болжамды шоғырландырылған есепке ашу</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ББӘ – бюджеттік бағдарламалардың әкімшісі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12 қыркүйектегі</w:t>
            </w:r>
            <w:r>
              <w:br/>
            </w:r>
            <w:r>
              <w:rPr>
                <w:rFonts w:ascii="Times New Roman"/>
                <w:b w:val="false"/>
                <w:i w:val="false"/>
                <w:color w:val="000000"/>
                <w:sz w:val="20"/>
              </w:rPr>
              <w:t>№ 964 Бұйрығына</w:t>
            </w:r>
            <w:r>
              <w:br/>
            </w:r>
            <w:r>
              <w:rPr>
                <w:rFonts w:ascii="Times New Roman"/>
                <w:b w:val="false"/>
                <w:i w:val="false"/>
                <w:color w:val="000000"/>
                <w:sz w:val="20"/>
              </w:rPr>
              <w:t>2-қосымша</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7-қосымша</w:t>
            </w:r>
          </w:p>
        </w:tc>
      </w:tr>
    </w:tbl>
    <w:bookmarkStart w:name="z53" w:id="51"/>
    <w:p>
      <w:pPr>
        <w:spacing w:after="0"/>
        <w:ind w:left="0"/>
        <w:jc w:val="left"/>
      </w:pPr>
      <w:r>
        <w:rPr>
          <w:rFonts w:ascii="Times New Roman"/>
          <w:b/>
          <w:i w:val="false"/>
          <w:color w:val="000000"/>
        </w:rPr>
        <w:t xml:space="preserve"> № 1 кесте Бюджеттік бағдарламалар әкімшісінің болжамды шоғырландырылған қаржылық есептілігінің баптарын қалыптастыру мысалдары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сыныптамасының экономикалық сыныптамасының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жағдай туралы болжамды шоғырландырылған есептен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нәтижелері туралы болжамды шоғырландырылған есептен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болжамды шоғырландырылған есептен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бағдарламалар әкімшісінің болжамды шоғырландырылған қаржылық есептілігінде операцияларды Қазақстан Республикасының Бірыңғай бюджеттік сыныптамасының экономикалық сыныптамасының ерекшеліктерімен өзара байланыста көрсету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төлемдерінің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еңбегіне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еңбегіне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еңбекақысының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 сыйақыларын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 сыйақыларын төлеу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сапарлары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 мен қызметтік сапарларға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шығыстарына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Тамақ өнімдерін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Дәрілік заттарды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 және арнайы киім-кешектерді сатып алуға, тігуге және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және имидждік іс-шараларға арналған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Ақпараттандыру саласындағы жұмыстар мен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жол сапарларға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жерлерге іссапарлар және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жол сапарларға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шығындар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Қазақстан Республикасы Үкіметінің ішкі қарыздар бойынша сыйақылар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Жоғары тұрған бюджеттен жергiлiктi атқарушы органдар алған қарыздар бойынша сыйақы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сыйақылар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Жергілікті атқарушы органдардың ішкі қарыздары бойынша сыйақылар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Қазақстан Республикасы Үкіметінің сыртқы қарыздары бойынша сыйақылар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Төленуге тиісті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сыйақылар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төлемдерінің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жұмыскерлеріне/қызметкерлеріне ақшалай төлемдер түріндегі трансферттерді қоспағанда, жеке тұлғаларға берілетін трансферттер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жұмыскерлеріне/қызметкерлеріне шығындарды өтеу және өтемақы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Зейнетақылар мен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Бюджет заңнамасымен қарастырылған жағдайларда жалпы сипаттағы трансферттерды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Мемлекеттік басқарудың басқа деңгейлеріне берілетін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Нысаналы жарна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медициналық сақтандыру қорына төлемдер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Үй-жайларды, ғимараттар мен имараттарды, беру құрылғыларын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 мен имараттарды, беріліс құрылғыларын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Көлік құралдарын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Машиналар, жабдықтар, құрал-саймандар, өндірістік және шаруашылық мүкәммал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құрал-саймандарды, өндірістік және шаруашылық мүкәммалды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Материалдық емес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Биологиялық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Биологиялық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Өзге де негізгі құралдарды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үй-жайларды, ғимараттарды, имараттарды, беру құрылғыларын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үй-жайларды, ғимараттарды, имараттарды, беру құрылғыларын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жолды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жолды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өзге негізгі құралдарды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өзге негізгі құралдарды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Жаңа объектілерді салу және қолда бар объектілерді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қолда бар объектілерді реконструкцияландыруға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Жол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Кемелерді салу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салуға және жеткізуге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Ақпараттық жүйелерді құру, енгізу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мемлекеттік кәсіпорындардың қолда бар объектілерін реконструкциялауға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Бюджеттік инвестициялық жобаларды іске асыруға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бюджеттік инвестициялық жобаларды іске асыруға берілетін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Мамандандырылған ұйымдарға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Жеке тұлғаларға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Өзге де ішкі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ішкі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Шет мемлекеттерге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w:t>
            </w:r>
          </w:p>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Мемлекет кепілгерлігі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w:t>
            </w:r>
          </w:p>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кепілгерліктері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Мемлекеттік кепілдік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w:t>
            </w:r>
          </w:p>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кепілгерліктері сомасына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алу,430 Бағалы қағаздарды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Квазимемлекеттік сектор субъектілерінің жарғылық капиталдарын қалыптастыру және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қалыптастыруға және ұлғайтуға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Халықаралық ұйымдардың акцияларын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Жоғары тұрған бюджет алдындағы негiзгi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алдындағы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Ішкі нарықта орналастырылған мемлекеттік эмиссиялық бағалы қағаздар бойынша негізгі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Ішкі қарыздар бойынша негізгі борышты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Бюджеттік кредиттердің пайдаланылмаған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пайдаланылмаған сомаларын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Бюджеттiк кредиттердi мақсатсыз пайдалану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пайдалануды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Сыртқы нарықта орналастырылған мемлекеттік эмиссиялық бағалы қағаздар бойынша негізгі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Қарыздың сыртқы шарттары бойынша негізгі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сыртқы шарттары бойынша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Мемлекеттік-жекешелік әріптестік жобалар бойынша инвестициялық шығындарды өтеу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Мемлекеттік-жекешелік әріптестік жобалар бойынша операциялық (пайдалану) шығындарды өтеу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Мемлекеттік-жекешелік әріптестік жобалар бойынша өзге де төлемдер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Бюджеттік бағдарламалар әкімшісінің болжамды шоғырландырылған қаржылық есептілігінде кірістерді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Айырбасталмаған операциялардан кірістер,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бюджеттен қаржыландыру,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қызметті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Айырбастау операцияларынан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Тауарларды, жұмыстарды, қызмет көрсетулерді сатудан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өткізуден түскен кірістер сомасы.Бағалау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Ұзақ мерзімді активтер бойынша амортизацияны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 (амортизацияның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амортизациясының сомасы (бухгалтерлік есеп және қаржылық есептілік деректері негізінде есеп айырысу)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Инвестициялық жылжымайтын мүлік (амортизация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 амортизациясының сомасы (бухгалтерлік есеп және қаржылық есептілік деректерінің негізінде есеп айырысу)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 (амортизация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амортизациясының сомасы (бухгалтерлік есеп және қаржылық есептілік деректерінің негізінде есеп айырысу)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Биологиялық активтер (амортизация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амортизациясының сомасы (бухгалтерлік есеп және қаржылық есептілік деректерінің негізінде есеп айырысу)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Бюджеттік бағдарламалар әкімшісінің болжамды шоғырландырылған қаржылық есептілігінде бюджеттік кредиттеу бойынша операцияларды көрсету (бюджеттік кредиттерді өтеу, бюджеттік кредиттер бойынша сыйақыларды есептеу және өтеу)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жыл ішінде бюджеттік кредиттердің өтелуін бағалау, алғашқы жыл ішіндегі болжам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 және бюджетпен есеп айырысу бойынша қысқа мерзімді кредиторлық берешекті бір мезгілде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(сомасы шегеріледі)</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 (сома шегеріледі)</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болжамның екінші және үшінші жылындағы бюджеттік кредиттердің өтелуі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инвестицияларды және бюджет алдындағы ұзақ мерзімді кредиторлық берешекті бір мезгілде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 инвестициялары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бюджеттік кредиттер бойынша алуға жыл сайын сыйақылар есептеу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алуға қысқа мерзімді сыйақылар мен Қысқа мерзімді кредиторлық берешекті бір мезгілде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Алынатын қысқа мерзімді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бюджеттік кредиттер бойынша алуға сыйақыларды өтеу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қысқа мерзімді сыйақылар мен бюджетпен есеп айырысу бойынша қысқа мерзімді кредиторлық берешекті бір мезгілде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Алынатын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берешегін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берешегін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Бюджеттік бағдарламалар әкімшісінің болжамды шоғырландырылған қаржылық есептілігінде қарыздар бойынша операцияларды көрсету (негізгі борышты көрсету, қарыздар бойынша төлеуге сыйақы есептеу)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қарыздар бойынша негізгі борышты көрсету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және өзге шығыстарды бір мезгілде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сипаттағы қарыздар бойынша негізгі борышты тану сомасы және/немесе жыл сайын өтеуге жататын мөлшерде ұзақ мерзімді қаржылық міндеттемелерден бөлінетін қысқа мерзімді қаржылық міндеттемелердің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сипаттағы қарыздар бойынша негізгі борышты тану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Ведомстволық есеп айырысулар бойынша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қарыздар бойынша төлеуге сыйақы есептеу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қысқа мерзімді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 бойынша төленетін есептелген сыйақы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Концессия шарттары бойынша операцияларды (қаржылық міндеттеме моделі) бюджеттік бағдарламалар әкімшісінің болжамды шоғырландырылған қаржылық есептілігінде көрсету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концессиялық активті және концессия шарты бойынша міндеттемелерді тану (инвестициялық шығындар)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ұзақ мерзімді активтермен мен міндеттемелерді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қысқа мерзімді және/немесе ұзақ мерзімді міндеттемелердің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концессия шарты бойынша міндеттемелерді тану (пайдалану және өзге де шығындар)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бойынша қысқа мерзімді міндеттемелерді көрсетужәне өзге де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бойынша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қысқа мерзімді міндеттемелердің сомасы (пайдалану және өзге шығындар)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Концессия шарттары бойынша операцияларды (құқық беру моделі) бюджеттік бағдарламалар әкімшісінің болжамды шоғырландырылған қаржылық есептілігінде көрсету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бір мезгілде көрсету және жинақталған қаржылық нәтижені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Жинақталған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сомасына тең сома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Мемлекеттік-жекешелік әріптестіктің өзге де шарттары бойынша операцияларды (концессия шарттарын қоспағанда)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 бойынша қысқа мерзімді міндеттемелерді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бойынша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Ұзақ мерзімді активтерді "Аяқталмаған құрылыс және күрделі салымдар" санатынан "Негізгі құралдар" және "Материалдық емес активтер" санатына аудару бойынша операцияларды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құрылысы аяқталған объектілер бойынша операцияларды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салу бойынша капиталдандырылған шығындардың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аяқталған күрделі жөндеу бойынша операцияларды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аяқталған күрделі жөндеу бойынша капиталдандырылған шығындар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аяқталған күрделі салымдар бойынша операцияларды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активтер115 Аяқталмаған құрылыс және күрделі салымдар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аяқталған күрделі салымдар бойынша капиталдандырылған шығындардың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Сыртқы қарыздар бойынша операциялар кезіндегі бағамдық айырманы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теріс бағамдық айырманы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теріс бағамдық айырма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оң бағамдық айырманы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оң бағамдық айырма сомасы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еңбекақы төлеу бойынша сомаға негізгі жұмыс орны бойынша мәслихат депутаттарының орташа жалақысысы бойынша өтемақы 133 ерекшелігі бойынша шығындар енгізіледі;</w:t>
      </w:r>
    </w:p>
    <w:p>
      <w:pPr>
        <w:spacing w:after="0"/>
        <w:ind w:left="0"/>
        <w:jc w:val="both"/>
      </w:pPr>
      <w:r>
        <w:rPr>
          <w:rFonts w:ascii="Times New Roman"/>
          <w:b w:val="false"/>
          <w:i w:val="false"/>
          <w:color w:val="000000"/>
          <w:sz w:val="28"/>
        </w:rPr>
        <w:t>
      ** өзге де ағымдағы шығындар сомасына "Мемлекеттік кепілдікпен мемлекеттік емес қарыздар бойынша шығыстарды өтеу" 171 ерекшелігі бойынша шығындар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12 қыркүйектегі</w:t>
            </w:r>
            <w:r>
              <w:br/>
            </w:r>
            <w:r>
              <w:rPr>
                <w:rFonts w:ascii="Times New Roman"/>
                <w:b w:val="false"/>
                <w:i w:val="false"/>
                <w:color w:val="000000"/>
                <w:sz w:val="20"/>
              </w:rPr>
              <w:t>№ 964 Бұйрығына</w:t>
            </w:r>
            <w:r>
              <w:br/>
            </w:r>
            <w:r>
              <w:rPr>
                <w:rFonts w:ascii="Times New Roman"/>
                <w:b w:val="false"/>
                <w:i w:val="false"/>
                <w:color w:val="000000"/>
                <w:sz w:val="20"/>
              </w:rPr>
              <w:t>3-қосымша</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8-қосымша</w:t>
            </w:r>
          </w:p>
        </w:tc>
      </w:tr>
    </w:tbl>
    <w:bookmarkStart w:name="z55" w:id="52"/>
    <w:p>
      <w:pPr>
        <w:spacing w:after="0"/>
        <w:ind w:left="0"/>
        <w:jc w:val="both"/>
      </w:pPr>
      <w:r>
        <w:rPr>
          <w:rFonts w:ascii="Times New Roman"/>
          <w:b w:val="false"/>
          <w:i w:val="false"/>
          <w:color w:val="000000"/>
          <w:sz w:val="28"/>
        </w:rPr>
        <w:t>
      № 2-кесте Бюджеттік бағдарламалар әкімшісінің қаржылық қызметінің нәтижелері туралы болжамды шоғырландырылған есептің баптарын қалыптастыру мысалдары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нәтижелері туралы болжамды шоғырландырылған есептен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сыныптамасының экономикалық сыныптамасының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болжамдық есептің жолы бойынша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Айырбасталмайтын операциялардан түсетін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013, 014, 015, 016, 017, 018, 019-жолдар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қызметті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салымдарды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Сыртқы қарыздар есебінен қаржыландырудан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 қаржыландырудан түскен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Трансферттер бойынша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бюджеттік қаржыландыру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Жергілікті өзін-өзі басқару органдарына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бюджеттік қаржыландыру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Қайырымдылық көмектен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қызметтен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гранттар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мекемеге басқа да өтеусіз түсімдерден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Айырбастау операцияларынан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өткізуден түскен кірістер сомасы.</w:t>
            </w:r>
          </w:p>
          <w:p>
            <w:pPr>
              <w:spacing w:after="20"/>
              <w:ind w:left="20"/>
              <w:jc w:val="both"/>
            </w:pPr>
            <w:r>
              <w:rPr>
                <w:rFonts w:ascii="Times New Roman"/>
                <w:b w:val="false"/>
                <w:i w:val="false"/>
                <w:color w:val="000000"/>
                <w:sz w:val="20"/>
              </w:rPr>
              <w:t>
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 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Активтерді басқарудан түсетін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және 032-жолдар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қаржылық жалдау бойынша сыйақылардан түсетін кірістер сомасы, дивидендтер, квазимемлекеттік сектор субъектілерінің таза табысының бір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Активтерді басқарудан түсетін басқа да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 сомасы, оның ішінде операциялық жалдаудан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Өзге де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операциялардан түскен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Кірістер, барлығы (010, 020, 030, 040-жолдар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020, 030, 040-жолдарының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Бюджеттік бағдарламалар әкімшісінің шығыстары,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115, 116, 117, 118, 119, 120, 121, 122, 123-жолдарының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еңбегіне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еңбегіне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Стипендияларды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Салықтар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Салықтар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шығыстарының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әлеуметтік салық бойынша шығыстарының сомасы және техникалық персонал бойынша әлеуметтiк аударымдар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Тамақ өнімдерін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Дәрі-дәрмектер және медициналық мақсаттағы өзге де құралдарды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медициналық мақсаттағы өзге де құралдарды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нысандық және арнайы киім-кешектерді сатып алуға, тігуге және жөндеуге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жол жүрулері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іссапарлары мен қызметтік жол жүрулеріне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шығыстарына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жол жүрулер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жол жүрулерге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іссапарлар мен жол жүрулер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жол жүрулерге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Жалдау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Жалдау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алғаны үшін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 және ағымдағы жөндеу бойынша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имараттарды, беру құрылғыларын күрделі жөндеуге арналған шығындар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жөндеуге арналған шығыстар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күрделі жөндеуге арналған шығыстар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(негізгі құралдардың, материалдық емес активтердің, инвестициялық жылжымайтын мүліктің, биологиялық активтердің) амортизациясы бойынша есептелген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Активтердің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Алқабилерге сыйақылар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сыйақылар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және имидждік іс-шараларға арналған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Ақпараттандыру саласындағы жұмыстар мен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 шығындарының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қызметшілеріне/қызметкерлеріне шығындарды өтеу және өтемақы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кредиторлық берешекті есептеу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техникалық персонал бойынша міндетті әлеуметтік медициналық сақтандыруға арналған шығыстарының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Бюджеттік төлемдер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шығыстарының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Мемлекеттік басқарудың басқа деңгейлеріне берілетін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Бюджет заңнамасымен қарастырылған жағдайларда жалпы сипаттағы трансферттерды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қызметкерлеріне берілетін трансферттерді қоспағанда, жеке тұлғаларға берілетін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Жергілікті өзін-өзі басқару органдарына берілетін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медициналық сақтандыру қорына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Активтерді басқару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 бойынша сыйақыларды төлеуге арналған шығыстарды есептеу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де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оның ішінде концессия шарттары бойынша операциялық (пайдалану) және өзге де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жөндеуге арналған шығыстар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мемлекеттік кәсіпорындардың қолда бар объектілерін реконструкциялауға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130, 140, 150-жолдарының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Үлестік қатысу әдісі бойынша ескерілетін инвестициялар бойынша таза пайда немесе шығындар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объектісінің пайдасына (шығынына) қатысу үлесі бойынша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Ұзақ мерзімді активтердің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өтеусіз беруден немесе есептен шығарудан қаржылық нәтиже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қаржылық нәтиже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Болжамды кезеңдегі қаржылық нәтиже (100-жол минус 200-жол+/ - 210, 220, 230,240-жол)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кезеңдегі қаржылық нәтиженің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12 қыркүйектегі</w:t>
            </w:r>
            <w:r>
              <w:br/>
            </w:r>
            <w:r>
              <w:rPr>
                <w:rFonts w:ascii="Times New Roman"/>
                <w:b w:val="false"/>
                <w:i w:val="false"/>
                <w:color w:val="000000"/>
                <w:sz w:val="20"/>
              </w:rPr>
              <w:t>№ 964 Бұйрығына</w:t>
            </w:r>
            <w:r>
              <w:br/>
            </w:r>
            <w:r>
              <w:rPr>
                <w:rFonts w:ascii="Times New Roman"/>
                <w:b w:val="false"/>
                <w:i w:val="false"/>
                <w:color w:val="000000"/>
                <w:sz w:val="20"/>
              </w:rPr>
              <w:t>4-қосымша</w:t>
            </w:r>
            <w:r>
              <w:br/>
            </w: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9-қосымша</w:t>
            </w:r>
          </w:p>
        </w:tc>
      </w:tr>
    </w:tbl>
    <w:bookmarkStart w:name="z57" w:id="53"/>
    <w:p>
      <w:pPr>
        <w:spacing w:after="0"/>
        <w:ind w:left="0"/>
        <w:jc w:val="left"/>
      </w:pPr>
      <w:r>
        <w:rPr>
          <w:rFonts w:ascii="Times New Roman"/>
          <w:b/>
          <w:i w:val="false"/>
          <w:color w:val="000000"/>
        </w:rPr>
        <w:t xml:space="preserve"> № 3-кесте Бюджеттік бағдарламалар әкімшісінің ақша қозғалысы туралы (тікелей әдіс) болжамды шоғырландырылған есеп баптарын қалыптастыру мысалдары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болжамды есептен жол (тікелей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 экономикалық сыныптамасының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болжамды есептің жолы бойынша сома (тікелей әдіс)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Ақша қаражатының түсуі - барлығы (010, 017, 020, 030, 040, 050, 060-жолдар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Бюджеттен қаржыландыру,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Сыртқы қарыздар және байланысты гранттар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Сыртқы қарыздар және байланысты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Қайырымдылық көмектен ақша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Тауарларды, жұмыстарды, көрсетілетін қызметті сатудан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өткізуден түскен кірістер сомасы.</w:t>
            </w:r>
          </w:p>
          <w:p>
            <w:pPr>
              <w:spacing w:after="20"/>
              <w:ind w:left="20"/>
              <w:jc w:val="both"/>
            </w:pPr>
            <w:r>
              <w:rPr>
                <w:rFonts w:ascii="Times New Roman"/>
                <w:b w:val="false"/>
                <w:i w:val="false"/>
                <w:color w:val="000000"/>
                <w:sz w:val="20"/>
              </w:rPr>
              <w:t>
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w:t>
            </w:r>
          </w:p>
          <w:p>
            <w:pPr>
              <w:spacing w:after="20"/>
              <w:ind w:left="20"/>
              <w:jc w:val="both"/>
            </w:pPr>
            <w:r>
              <w:rPr>
                <w:rFonts w:ascii="Times New Roman"/>
                <w:b w:val="false"/>
                <w:i w:val="false"/>
                <w:color w:val="000000"/>
                <w:sz w:val="20"/>
              </w:rPr>
              <w:t>
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Алынған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Уақытша орналастыру ақшасы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Өзге де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Ақша қаражатының шығуы, барлығы (жолдар сомасы - 110, 120, 130, 140, 150, 160, 170, 180,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персоналға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тәрбиешілерге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еңбекақы төлеуі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еңбекақы төлеуі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Азық-түлік өнімдерін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Дәрі-дәрмектер және медициналық мақсаттағы өзге де құралдар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медициналық мақсаттағы өзге де құралдарды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 және арнайы киім-кешектерді сатып алуға, тігуге және жөндеуге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 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және имидждік іс-шараларға арналған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Ақпараттандыру саласындағы жұмыстар мен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үй-жайларды, ғимараттарды, имараттарды, беру құрылғыларын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жолдарды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өзге негізгі құралдарды күрделі жөндеуге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Тауарлар мен қызметтер үшін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Тауарлар мен қызметтер үшін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қызметкерлеріне ақшалай төлемдер түріндегі трансферттерді қоспағанда, жеке тұлғаларға берілетін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медициналық сақтандыру қорына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Бюджет заңнамасымен қарастырылған жағдайларда жалпы сипаттағы трансферттерды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Қазақстан Республикасы Үкіметінің ішкі қарыздары бойынша сыйақылар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Қазақстан Республикасы Үкіметінің сыртқы қарыздары бойынша сыйақылар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сыйақылар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Жоғары тұрған бюджеттен жергiлiктi атқарушы органдар алған қарыздар бойынша сыйақы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сыйақылар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Жергілікті атқарушы органдардың ішкі қарыздары бойынша сыйақыларды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Жыл соңында міндеттемелер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еңбекақы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еңбекақы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 сыйақыларын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 сыйақыларын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сапарлары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 мен қызметтік сапарларға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іссапарлар және қызметтік жол жүрулер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жол жүруге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қызметшілеріне/қызметкерлеріне шығындарды өтеу және өтемақы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Мемлекеттік кәсіпорындардың қолда бар объектілерін реконструкциялау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Операциялық қызметтен түскен ақша қаражатының таза сомасы (100-жол-200-жол)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Ақша қаражатының түсуі - барлығы (жолдар сомасы 310, 320, 330, 340,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активтерді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Бақыланатын және басқа да субъектілердің үлесін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Бағалы қағаздарды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Ақша қаражатының шығуы, барлығы (жолдар сомасы 410, 420, 430, 440, 450,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Үй-жайларды, ғимараттар мен имараттарды, беру құрылғыларын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 мен имараттарды, беріліс құрылғыларын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Көлік құралдарын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Машиналар, жабдықтар, құрал-саймандар, өндірістік және шаруашылық мүкәммалын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құрал-саймандарды, өндірістік және шаруашылық мүкәммалын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Материалдық емес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Биологиялық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Өзге де негізгі құралдарды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Халықаралық ұйымдардың акцияларын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Квазимемлекеттік сектор субъектілерінің жарғылық капиталдарын қалыптастыру және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қалыптастыруға және толтыруға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Бюджеттік инвестициялық жобаларды іске асыруға жергілікті атқарушы органдарға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Мамандандырылған ұйымдарға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Жеке тұлғаларға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Басқа да ішкі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Шет мемлекеттерге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Мемлекет кепілгерлігі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Мемлекеттік кепілдік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үй-жайларды, ғимараттарды, имараттарды, беру құрылғыларын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жолдарды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өзге негізгі құралдарды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Жаңа объектілерді салу және қолда бар объектілерді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қолда бар объектілерді реконструкциялауға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Жол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Кемелерді салу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салуға және жеткізуге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Ақпараттық жүйелерді құру, енгізу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құруға және енгізуге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Инвестициялық қызметтен түскен ақша қаражатының таза сомасы (400-жол-500-жол)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Ақша қаражатының түсуі – барлығы (610, 620-жолдардың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Қарыздар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Ақша қаражатының шығуы – барлығы (жолдар сомасы 710,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Ішкі нарықта орналастырылған мемлекеттік эмиссиялық бағалы қағаздар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Қарыздың ішкі шарттары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ішкі шарттары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Сыртқы нарықта орналастырылған мемлекеттік эмиссиялық бағалы қағаздар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Қарыздың сыртқы шарттары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сыртқы шарттары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Жоғары тұрған бюджет алдындағы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алдындағы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Бюджеттік кредиттердің пайдаланылмаған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пайдаланылмаған сомаларын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Бюджеттiк кредиттердi мақсатсыз пайдалану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Мемлекеттік-жекешелік әріптестік жобалар бойынша инвестициялық шығындарды өтеу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Мемлекеттік-жекешелік әріптестік жобалар бойынша операциялық (пайдалану) шығындарды өтеу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Мемлекеттік-жекешелік әріптестік жобалар бойынша өзге де төлемдер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Қаржылық қызметтен түскен ақша қаражатының таза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(700-жол минус 800-жол)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Ақша қаражатының ұлғаюы + / - азаюы (300 - жол + / - 600-жол + / - 900-жол)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Таза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Кезең басындағы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