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e8f6" w14:textId="938e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"Сауда қызметін реттеу саласындағы ұйымның басшылары лауазымдарының үлгілік біліктілік сипаттамаларын бекіту туралы" Қазақстан Республикасы Премьер-Министрінің орынбасары - Сауда және интеграция министрінің 2022 жылғы 3 қарашадағы № 421-НҚ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2023 жылғы 12 қыркүйектегі № 337-НҚ бұйрығы. Қазақстан Республикасының Әділет министрлігінде 2023 жылғы 15 қыркүйекте № 33414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"Сауда қызметін реттеу саласындағы ұйымның басшылары лауазымдарының үлгілік біліктілік сипаттамаларын бекіту туралы" Қазақстан Республикасы Премьер-Министрінің орынбасары - Сауда және интеграция министрінің 2022 жылғы 3 қарашадағы № 421-НҚ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30401 болып тіркелген)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Кадр жұмысы және құжаттамалық қамтамасыз ету департаменті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Сауда және интеграция министрлігі аппаратының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Сауда және интеграция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 қорғау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