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8b7a" w14:textId="9898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 Іс Басқармасының және оның ведомстволарының "Б" корпусы мемлекеттік әкімшілік қызметшілерінің жұмысын бағалау әдістемесін бекіту туралы" Қазақстан Республикасы Президенті Іс Басқарушысының 2018 жылғы 13 сәуірдегі № 13/67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Іс басқарушысының 2023 жылғы 11 қыркүйектегі № 10/264 бұйрығы. Қазақстан Республикасының Әділет министрлігінде 2023 жылғы 15 қыркүйекте № 33415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 Іс Басқармасының және оның ведомстволарының "Б" корпусы мемлекеттік әкімшілік қызметшілерінің жұмысын бағалау әдістемесін бекіту туралы" Қазақстан Республикасы Президенті Іс Басқарушысының 2018 жылғы 13 сәуірдегі № 13/67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16844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 Іс басқармасының ұйымдастыру-бақылау және кадр жұмысы бөлімі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Президенті Іс басқармасының интернет-ресурсында орналастыруды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Президентінің Іс басқарушысы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