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bb0fb" w14:textId="50bb0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"Хабарламалар нысандарын және Мемлекеттік органдардың хабарламаларды қабылдау қағидаларын бекіту туралы, сондай-ақ хабарламаларды қабылдауды жүзеге асыратын мемлекеттік органдарды айқындау туралы" Қазақстан Республикасы Ұлттық экономика министрінің 2015 жылғы 6 қаңтардағы № 4 бұйрығына өзгеріс пен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экономика министрінің 2023 жылғы 15 қыркүйектегі № 161 бұйрығы. Қазақстан Республикасының Әділет министрлігінде 2023 жылғы 19 қыркүйекте № 33430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Осы бұйрықтың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4 т</w:t>
      </w:r>
      <w:r>
        <w:rPr>
          <w:rFonts w:ascii="Times New Roman"/>
          <w:b w:val="false"/>
          <w:i w:val="false"/>
          <w:color w:val="ff0000"/>
          <w:sz w:val="28"/>
        </w:rPr>
        <w:t>. қараңыз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"Хабарламалар нысандарын және Мемлекеттік органдардың хабарламаларды қабылдау қағидаларын бекіту туралы, сондай-ақ хабарламаларды қабылдауды жүзеге асыратын мемлекеттік органдарды айқындау туралы" Қазақстан Республикасы Ұлттық экономика министрінің 2015 жылғы 6 қаңтардағы № 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10194 болып тіркелген) мынадай өзгеріс пен толықтырулар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17-1) тармақшамен толықтырылсын: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осы бұйрыққа 3-17-қосымшаға сәйкес көлік құралдарының жүргізушілерін даярлау жөніндегі оқу ұйымдары қызметінің басталғаны немесе тоқтатылғаны туралы хабарламаның нысаны;";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3-17-қосымшамен толықтырылсын;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Хабарламаларды қабылдауды жүзеге асыратын мемлекеттік органдардың тізбесінде: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12-жол мынадай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министрлігінің аумақтық органдары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Күзет дабылы құралдарын монтаждау, баптау және оларға техникалық қызмет көрсету жөніндегі қызметтің басталғаны немесе тоқтатылғаны туралы хабарлама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құралдарының жүргізушілерін даярлау жөніндегі кәсіптік бірлестіктер қызметінің басталғаны немесе тоқтатылғаны туралы хабарлама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құралдарының жүргізушілерін даярлау жөніндегі оқу ұйымдары қызметінің басталғаны немесе тоқтатылғаны туралы хабарлама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Ұлттық экономика министрлігінің Кәсіпкерлікті дамыту саясаты департаменті Қазақстан Республикасының заңнамасында белгіленген тәртіппен осы бұйрықты Қазақстан Республикасының Әділет министрлігінде мемлекеттік тіркеуді және оны Қазақстан Республикасы Ұлттық экономика министрлігінің интернет-ресурсында орналастыруды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Ұлттық экономика бірінші вице-министріне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алпыс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Ұлттық экономика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Ішкі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Цифрлық даму, инновациялар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аэроғарыш өнеркәсібі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15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161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6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Көлік құралдарының жүргізушілерін даярлау жөніндегі оқу ұйымдары қызметінің басталғаны немесе тоқтатылғаны туралы хабарлама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1._____________________________________________________________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(мемлекеттік органның толық атауы) 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Осымен ______________________________________________________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(заңды тұлғаның толық атауы, бизнес-сәйкестендіру нөмірі, экономикалық қызмет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түрлерінің жалпы жіктеуішіне сәйкес экономикалық қызмет түрінің коды)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мыналар: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құралдарының жүргізушілерін даярлау жөніндегі оқу ұйымдары қызметінің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басталғаны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көлік құралдарының жүргізушілерін даярлау жөніндегі оқу ұйымдары қызметінің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тоқтатылғаны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мыналардың: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заңды тұлғаның орналасқан орнының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тұлғаның заңды мекенжайының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(тиісті жолда Х белгісі қойылады)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хабарламада көрсетілген деректердің* 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өзгергені туралы хабарлайды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Заңды тұлғаның орналасқан орнының мекенжайы ___________________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(пошта индексі, облыс, қала, аудан, елді мекен, көше атауы, үй/ғимарат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(стационарлық үй-жай) нөмірі)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Интернет-ресурс мекенжайы (болған жағдайда) _____________________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Хабарламада көрсетілген тіркеу деректері өзгерген кезде толтырылады. Осы жолда заңды тұлғаның бұрынғы толық атауы, бизнес-сәйкестендіру нөмірі немесе жеке тұлғаның аты, әкесінің аты (болған жағдайда), тегі, салық төлеушінің сәйкестендіру нөмірі (болған жағдайда), экономикалық қызмет түрлерінің жалпы жіктеуішіне сәйкес экономикалық қызмет түрінің коды көрсетіледі.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Электрондық пошта ____________________________________________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Телефондар ___________________________________________________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Факс _________________________________________________________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Қызметті жүзеге асыру мекенжайы (лары) _________________________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(пошта индексі, облыс, қала, аудан, елді мекен, көше атауы, үй/ғимарат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(стационарлық үй-жай) нөмірі)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Қызметті немесе белгілі бір іс-қимылдарды жүзеге асыру ____________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(уақыты және күні) басталады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Қызметті немесе белгілі бір іс-қимылды жүзеге асыру ______________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(уақыты және күні) тоқтатылады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хабарламаны бере отырып, өтінім беруші төмендегілерді қамтамасыз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барлық деректер ресми болып табылады және оларға қызметті немесе іс-қимылды жүзеге асыру мәселелері бойынша кез келген ақпарат бағытталуы мүмкін;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өтінім берушіге мәлімделген қызмет түрімен немесе жекелеген іс-қимылдармен айналысуға сот тыйым салмаған;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барлық қоса берілген құжаттар түпнұсқаларға сәйкес келеді және жарамды болып табылады;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 беруші Қазақстан Республикасында жол қозғалысының жұмыс істеуіне және оның қауіпсіздігін қамтамасыз етуге байланысты қоғамдық қатынастарды реттейтін Қазақстан Республикасы заңнамасының талаптарын сақтауды қамтамасыз етеді.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 жол егер Қазақстан Республикасының заңдарында хабарлама беру кезінде қызметті немесе іс-қимылдарды жүзеге асыруды тоқтату уақыты және күні туралы ақпарат ұсыну белгіленген жағдайда ғана толтырылады.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Өтінім беруші ________________________________________________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(қолы) (аты, әкесінің аты (болған жағдайда), тегі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Мөрдің орны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Беру күні және уақыты: 20__ жылғы "__" ______ "__" сағат "__" минут.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Тұлға хабарламаны сенімхат бойынша берген жағдайда: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Сенім білдірілген тұлға 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(аты, әкесінің аты (болған жағдайда), тегі (қолы)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Сенімхаттың нөмірі және күні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Берілген күні және уақыты: 20__ жылғы "__" ______ "__" сағат "___" минут.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