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c5a1" w14:textId="bb4c5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айдындарындағы қауіпсіздік қағидаларын бекіту туралы" Қазақстан Республикасы Ішкі істер министрінің 2015 жылғы 19 қаңтардағы № 34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14 қыркүйектегі № 488 бұйрығы. Қазақстан Республикасының Әділет министрлігінде 2023 жылғы 19 қыркүйекте № 33431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"Су айдындарындағы қауіпсіздік қағидаларын бекіту туралы" Қазақстан Республикасы Ішкі істер министрінің 2015 жылғы 19 қаңтардағы № 34 (Нормативтік құқықтық актілерді мемлекеттік тіркеу тізілімінде № 10335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Аталған бұйрықпен бекітілген Су айдындарындағы қауіпсіздік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p>
    <w:bookmarkStart w:name="z115" w:id="3"/>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3"/>
    <w:bookmarkStart w:name="z114" w:id="4"/>
    <w:p>
      <w:pPr>
        <w:spacing w:after="0"/>
        <w:ind w:left="0"/>
        <w:jc w:val="both"/>
      </w:pPr>
      <w:r>
        <w:rPr>
          <w:rFonts w:ascii="Times New Roman"/>
          <w:b w:val="false"/>
          <w:i w:val="false"/>
          <w:color w:val="000000"/>
          <w:sz w:val="28"/>
        </w:rPr>
        <w:t>
      1) акватория - табиғи, жасанды немесе шартты шекаралармен шектелген су кеңістігі;</w:t>
      </w:r>
    </w:p>
    <w:bookmarkEnd w:id="4"/>
    <w:bookmarkStart w:name="z113" w:id="5"/>
    <w:p>
      <w:pPr>
        <w:spacing w:after="0"/>
        <w:ind w:left="0"/>
        <w:jc w:val="both"/>
      </w:pPr>
      <w:r>
        <w:rPr>
          <w:rFonts w:ascii="Times New Roman"/>
          <w:b w:val="false"/>
          <w:i w:val="false"/>
          <w:color w:val="000000"/>
          <w:sz w:val="28"/>
        </w:rPr>
        <w:t>
      2) алғашқы көмек - бұл адамның өмірін сақтап қалуға, шұғыл жағдайлар кезінде асқынулардың алдын алуға, сондай-ақ оқиға орнында зардап шеккен адамның өзі (өзіне-өзі көмек) немесе жақын маңдағы басқа адам (өзара көмек) жүргізетін шұғыл жағдай кезінде зардап шеккен адамның денсаулығы мен өміріне төнетін қатерді төмендету мақсатында медицина қызметкерлері келгенге дейін шұғыл базалық іс-шаралар кешені;</w:t>
      </w:r>
    </w:p>
    <w:bookmarkEnd w:id="5"/>
    <w:bookmarkStart w:name="z112" w:id="6"/>
    <w:p>
      <w:pPr>
        <w:spacing w:after="0"/>
        <w:ind w:left="0"/>
        <w:jc w:val="both"/>
      </w:pPr>
      <w:r>
        <w:rPr>
          <w:rFonts w:ascii="Times New Roman"/>
          <w:b w:val="false"/>
          <w:i w:val="false"/>
          <w:color w:val="000000"/>
          <w:sz w:val="28"/>
        </w:rPr>
        <w:t>
      3) "Александротвың ұшы" құтқару құралы-суға батып бара жатқан адамға көмек көрсетуге арналған құрал, ол ұзындығы шамамен 30 метр, диаметрі 40 сантиметр ілмегі және екі қалқымасы бар жүзбелі балшық болып табылады;</w:t>
      </w:r>
    </w:p>
    <w:bookmarkEnd w:id="6"/>
    <w:bookmarkStart w:name="z111" w:id="7"/>
    <w:p>
      <w:pPr>
        <w:spacing w:after="0"/>
        <w:ind w:left="0"/>
        <w:jc w:val="both"/>
      </w:pPr>
      <w:r>
        <w:rPr>
          <w:rFonts w:ascii="Times New Roman"/>
          <w:b w:val="false"/>
          <w:i w:val="false"/>
          <w:color w:val="000000"/>
          <w:sz w:val="28"/>
        </w:rPr>
        <w:t>
      4) бұқаралық іс-шараны ұйымдастырушы - бастамасы бойынша бұқаралық іс-шара өткізілетін жеке немесе заңды тұлға;</w:t>
      </w:r>
    </w:p>
    <w:bookmarkEnd w:id="7"/>
    <w:bookmarkStart w:name="z110" w:id="8"/>
    <w:p>
      <w:pPr>
        <w:spacing w:after="0"/>
        <w:ind w:left="0"/>
        <w:jc w:val="both"/>
      </w:pPr>
      <w:r>
        <w:rPr>
          <w:rFonts w:ascii="Times New Roman"/>
          <w:b w:val="false"/>
          <w:i w:val="false"/>
          <w:color w:val="000000"/>
          <w:sz w:val="28"/>
        </w:rPr>
        <w:t>
      5) демалушылар - демалу, балық аулау, шомылу, шағын көлемді кемелерде жүзу және демалудың басқа да түрлері мақсатында су айдындарында жүрген адамдар;</w:t>
      </w:r>
    </w:p>
    <w:bookmarkEnd w:id="8"/>
    <w:bookmarkStart w:name="z109" w:id="9"/>
    <w:p>
      <w:pPr>
        <w:spacing w:after="0"/>
        <w:ind w:left="0"/>
        <w:jc w:val="both"/>
      </w:pPr>
      <w:r>
        <w:rPr>
          <w:rFonts w:ascii="Times New Roman"/>
          <w:b w:val="false"/>
          <w:i w:val="false"/>
          <w:color w:val="000000"/>
          <w:sz w:val="28"/>
        </w:rPr>
        <w:t>
      6) жағажай - су айдынына іргелес және ұйымдасқан демалу, оның ішінде адамдарды шомылу үшін жайластырылған жер учаскесі;</w:t>
      </w:r>
    </w:p>
    <w:bookmarkEnd w:id="9"/>
    <w:bookmarkStart w:name="z108" w:id="10"/>
    <w:p>
      <w:pPr>
        <w:spacing w:after="0"/>
        <w:ind w:left="0"/>
        <w:jc w:val="both"/>
      </w:pPr>
      <w:r>
        <w:rPr>
          <w:rFonts w:ascii="Times New Roman"/>
          <w:b w:val="false"/>
          <w:i w:val="false"/>
          <w:color w:val="000000"/>
          <w:sz w:val="28"/>
        </w:rPr>
        <w:t>
      7) жеке құтқару құралы – суда немесе мұзда болған кезде адамға қосымша қалқымалылық жасауға арналған құтқару құралы. Жеке құтқару құралдарына құтқару шеңберлері, кеудешелер, төсбелгілер, қалтқылар жатады;</w:t>
      </w:r>
    </w:p>
    <w:bookmarkEnd w:id="10"/>
    <w:bookmarkStart w:name="z107" w:id="11"/>
    <w:p>
      <w:pPr>
        <w:spacing w:after="0"/>
        <w:ind w:left="0"/>
        <w:jc w:val="both"/>
      </w:pPr>
      <w:r>
        <w:rPr>
          <w:rFonts w:ascii="Times New Roman"/>
          <w:b w:val="false"/>
          <w:i w:val="false"/>
          <w:color w:val="000000"/>
          <w:sz w:val="28"/>
        </w:rPr>
        <w:t>
      8) жер үсті су объектілері - шекаралары, көлемі және су режимі бар жер бетінде оның рельеф нысандарында сулардың тұрақты немесе уақытша шоғырлануы;</w:t>
      </w:r>
    </w:p>
    <w:bookmarkEnd w:id="11"/>
    <w:bookmarkStart w:name="z106" w:id="12"/>
    <w:p>
      <w:pPr>
        <w:spacing w:after="0"/>
        <w:ind w:left="0"/>
        <w:jc w:val="both"/>
      </w:pPr>
      <w:r>
        <w:rPr>
          <w:rFonts w:ascii="Times New Roman"/>
          <w:b w:val="false"/>
          <w:i w:val="false"/>
          <w:color w:val="000000"/>
          <w:sz w:val="28"/>
        </w:rPr>
        <w:t>
      9) №1 жиынтық - жеңіл үлгідегі сүңгуірлік құрал-жабдықтарға су астында көрінуді жақсартуға арналған жартылай Маска, су астында немесе су астында атмосфералық ауамен жүзетін адамның басын Судан көтермей тыныс алуына мүмкіндік беретін қуыс түтік түріндегі тыныс алу түтігі және жүзуге арналған жүзгіштер аяққа тағылатын Қанат түріндегі қозғаушы ретінде кіреді;</w:t>
      </w:r>
    </w:p>
    <w:bookmarkEnd w:id="12"/>
    <w:bookmarkStart w:name="z105" w:id="13"/>
    <w:p>
      <w:pPr>
        <w:spacing w:after="0"/>
        <w:ind w:left="0"/>
        <w:jc w:val="both"/>
      </w:pPr>
      <w:r>
        <w:rPr>
          <w:rFonts w:ascii="Times New Roman"/>
          <w:b w:val="false"/>
          <w:i w:val="false"/>
          <w:color w:val="000000"/>
          <w:sz w:val="28"/>
        </w:rPr>
        <w:t>
      10) коммуналдық жағажай - жергілікті атқарушы органның қарамағындағы немесе шарттық негізде жеке немесе заңды тұлғаға берілген жағажай;</w:t>
      </w:r>
    </w:p>
    <w:bookmarkEnd w:id="13"/>
    <w:bookmarkStart w:name="z104" w:id="14"/>
    <w:p>
      <w:pPr>
        <w:spacing w:after="0"/>
        <w:ind w:left="0"/>
        <w:jc w:val="both"/>
      </w:pPr>
      <w:r>
        <w:rPr>
          <w:rFonts w:ascii="Times New Roman"/>
          <w:b w:val="false"/>
          <w:i w:val="false"/>
          <w:color w:val="000000"/>
          <w:sz w:val="28"/>
        </w:rPr>
        <w:t>
      11) көзбен шолып қарау - су объектілері мен су шаруашылығы құрылыстарындағы бұқаралық демалыс, туризм және спорт орнының осы Қағидалардың талаптарына сәйкестігін айқындау мақсатында жағажай мен акватория аумағын комиссиялық байқау;</w:t>
      </w:r>
    </w:p>
    <w:bookmarkEnd w:id="14"/>
    <w:bookmarkStart w:name="z103" w:id="15"/>
    <w:p>
      <w:pPr>
        <w:spacing w:after="0"/>
        <w:ind w:left="0"/>
        <w:jc w:val="both"/>
      </w:pPr>
      <w:r>
        <w:rPr>
          <w:rFonts w:ascii="Times New Roman"/>
          <w:b w:val="false"/>
          <w:i w:val="false"/>
          <w:color w:val="000000"/>
          <w:sz w:val="28"/>
        </w:rPr>
        <w:t>
      12) құтқару посты - ведомстволық тиесілілігіне және меншік нысанына қарамастан ұйымдар, акваторияның белгілі бір учаскесінде жеке және заңды тұлғалар құратын, шомылушылардың қауіпсіздігі жөніндегі нұсқаушылармен (бұдан әрі - нұсқаушы) жасақталған, құтқару жабдықтарымен жарақтандырылған, су айдындарында адамдардың қауіпсіздігін қамтамасыз ету жөніндегі функцияларды орындайтын пост;</w:t>
      </w:r>
    </w:p>
    <w:bookmarkEnd w:id="15"/>
    <w:bookmarkStart w:name="z102" w:id="16"/>
    <w:p>
      <w:pPr>
        <w:spacing w:after="0"/>
        <w:ind w:left="0"/>
        <w:jc w:val="both"/>
      </w:pPr>
      <w:r>
        <w:rPr>
          <w:rFonts w:ascii="Times New Roman"/>
          <w:b w:val="false"/>
          <w:i w:val="false"/>
          <w:color w:val="000000"/>
          <w:sz w:val="28"/>
        </w:rPr>
        <w:t>
      13) құтқару шильці - құлағаннан кейін мұзға өз бетінше шығуға, сондай-ақ жатқан күйінде жұқа мұзбен жүруге мүмкіндік беретін құтқару Аксессуары. Бұл сыммен біріктірілген үшкір металл ұштары бар 2 тұтқаны білдіреді;</w:t>
      </w:r>
    </w:p>
    <w:bookmarkEnd w:id="16"/>
    <w:bookmarkStart w:name="z101" w:id="17"/>
    <w:p>
      <w:pPr>
        <w:spacing w:after="0"/>
        <w:ind w:left="0"/>
        <w:jc w:val="both"/>
      </w:pPr>
      <w:r>
        <w:rPr>
          <w:rFonts w:ascii="Times New Roman"/>
          <w:b w:val="false"/>
          <w:i w:val="false"/>
          <w:color w:val="000000"/>
          <w:sz w:val="28"/>
        </w:rPr>
        <w:t>
      14) нұсқаушы - он сегіз жасқа толған, азаматтық қорғау саласындағы уәкілетті органның аумақтық бөлімшесінде даярлықтан өткен жеке тұлға;</w:t>
      </w:r>
    </w:p>
    <w:bookmarkEnd w:id="17"/>
    <w:bookmarkStart w:name="z100" w:id="18"/>
    <w:p>
      <w:pPr>
        <w:spacing w:after="0"/>
        <w:ind w:left="0"/>
        <w:jc w:val="both"/>
      </w:pPr>
      <w:r>
        <w:rPr>
          <w:rFonts w:ascii="Times New Roman"/>
          <w:b w:val="false"/>
          <w:i w:val="false"/>
          <w:color w:val="000000"/>
          <w:sz w:val="28"/>
        </w:rPr>
        <w:t>
      15) оқу орны - бұл жағажай аумағында арнайы жабдықталған, жүзу бойынша ұжымдық және жеке сабақтар өткізуге барынша бейімделген орын;</w:t>
      </w:r>
    </w:p>
    <w:bookmarkEnd w:id="18"/>
    <w:bookmarkStart w:name="z99" w:id="19"/>
    <w:p>
      <w:pPr>
        <w:spacing w:after="0"/>
        <w:ind w:left="0"/>
        <w:jc w:val="both"/>
      </w:pPr>
      <w:r>
        <w:rPr>
          <w:rFonts w:ascii="Times New Roman"/>
          <w:b w:val="false"/>
          <w:i w:val="false"/>
          <w:color w:val="000000"/>
          <w:sz w:val="28"/>
        </w:rPr>
        <w:t>
      16) осы Қағидалардың талаптарын сақтауға жауаптылар - су айдындарының, су объектілеріндегі жаппай демалыс, туризм және спорт орындарының иелері (жалға алушылар, өтеусіз пайдаланушылар), нұсқаушылар (жаттықтырушылар), құтқарушылар, жергілікті атқарушы органдар, сондай-ақ су айдындарын пайдаланатын және (немесе) оларда демалып жатқан жеке және заңды тұлғалар;</w:t>
      </w:r>
    </w:p>
    <w:bookmarkEnd w:id="19"/>
    <w:bookmarkStart w:name="z98" w:id="20"/>
    <w:p>
      <w:pPr>
        <w:spacing w:after="0"/>
        <w:ind w:left="0"/>
        <w:jc w:val="both"/>
      </w:pPr>
      <w:r>
        <w:rPr>
          <w:rFonts w:ascii="Times New Roman"/>
          <w:b w:val="false"/>
          <w:i w:val="false"/>
          <w:color w:val="000000"/>
          <w:sz w:val="28"/>
        </w:rPr>
        <w:t>
      17) сақтандыру ұшы - құтқару дөңгелегімен немесе құтқару кеудешесімен бірлесіп пайдаланылатын, белбеуге немесе иыққа тағылатын құтқарушының (нұсқаушының) өзін сақтандыруға арналған ілмегі бар катушкадағы ұзындығы кемінде 200 метр қалқымалы балға;</w:t>
      </w:r>
    </w:p>
    <w:bookmarkEnd w:id="20"/>
    <w:bookmarkStart w:name="z97" w:id="21"/>
    <w:p>
      <w:pPr>
        <w:spacing w:after="0"/>
        <w:ind w:left="0"/>
        <w:jc w:val="both"/>
      </w:pPr>
      <w:r>
        <w:rPr>
          <w:rFonts w:ascii="Times New Roman"/>
          <w:b w:val="false"/>
          <w:i w:val="false"/>
          <w:color w:val="000000"/>
          <w:sz w:val="28"/>
        </w:rPr>
        <w:t>
      18) спорттық-бұқаралық іс-шаралар - адамның дене және зияткерлік қабілеттерін дамытуға, салауатты өмір салтын насихаттауға бағытталған, спорттық ғимараттар мен объектілерде, сондай-ақ спорттық-бұқаралық іс-шараларды өткізуге арналған ашық жерлерде өткізілетін, осы іс-шараларда бір мезгілде екі жүз және одан да көп көрерменнің болуын көздейтін іс-шаралар;</w:t>
      </w:r>
    </w:p>
    <w:bookmarkEnd w:id="21"/>
    <w:bookmarkStart w:name="z96" w:id="22"/>
    <w:p>
      <w:pPr>
        <w:spacing w:after="0"/>
        <w:ind w:left="0"/>
        <w:jc w:val="both"/>
      </w:pPr>
      <w:r>
        <w:rPr>
          <w:rFonts w:ascii="Times New Roman"/>
          <w:b w:val="false"/>
          <w:i w:val="false"/>
          <w:color w:val="000000"/>
          <w:sz w:val="28"/>
        </w:rPr>
        <w:t>
      19) су айдындары - өзендер және оларға теңестірілген каналдар, көлдер, су қоймалары, тоғандар және басқалар;</w:t>
      </w:r>
    </w:p>
    <w:bookmarkEnd w:id="22"/>
    <w:bookmarkStart w:name="z95" w:id="23"/>
    <w:p>
      <w:pPr>
        <w:spacing w:after="0"/>
        <w:ind w:left="0"/>
        <w:jc w:val="both"/>
      </w:pPr>
      <w:r>
        <w:rPr>
          <w:rFonts w:ascii="Times New Roman"/>
          <w:b w:val="false"/>
          <w:i w:val="false"/>
          <w:color w:val="000000"/>
          <w:sz w:val="28"/>
        </w:rPr>
        <w:t>
      20) су айдындарындағы қауіпсіздік белгілері - адамдардың өмір сүру қауіпсіздігін қамтамасыз ету мақсатында су айдындарының жанында Орнатылатын белгілер (ескерту, тыйым салу, ақпараттық және басқалар) (белгінің қолданылу аймағы әр бағытта 50 метрге дейін);</w:t>
      </w:r>
    </w:p>
    <w:bookmarkEnd w:id="23"/>
    <w:bookmarkStart w:name="z94" w:id="24"/>
    <w:p>
      <w:pPr>
        <w:spacing w:after="0"/>
        <w:ind w:left="0"/>
        <w:jc w:val="both"/>
      </w:pPr>
      <w:r>
        <w:rPr>
          <w:rFonts w:ascii="Times New Roman"/>
          <w:b w:val="false"/>
          <w:i w:val="false"/>
          <w:color w:val="000000"/>
          <w:sz w:val="28"/>
        </w:rPr>
        <w:t>
      21) су айдынындағы бұқаралық іс – шара - іргелес немесе іргелес емес жер учаскесі бар су айдынында (немесе оның бір бөлігінде) өткізілетін адамдар жаппай болатын көпшілік іс-шара (мәдени-ойын-сауық, спорттық, жарнамалық немесе ойын-сауық іс-шарасы);</w:t>
      </w:r>
    </w:p>
    <w:bookmarkEnd w:id="24"/>
    <w:bookmarkStart w:name="z93" w:id="25"/>
    <w:p>
      <w:pPr>
        <w:spacing w:after="0"/>
        <w:ind w:left="0"/>
        <w:jc w:val="both"/>
      </w:pPr>
      <w:r>
        <w:rPr>
          <w:rFonts w:ascii="Times New Roman"/>
          <w:b w:val="false"/>
          <w:i w:val="false"/>
          <w:color w:val="000000"/>
          <w:sz w:val="28"/>
        </w:rPr>
        <w:t>
      22) су объектілері мен су шаруашылығы құрылыстарындағы жаппай демалу, туризм және спортқа арналған орнын ұйымдастырушы - су айдынын рекреациялық мақсаттар үшін (жағажай, балық аулау, емдеу, туризм, спорт және суда немесе мұзда белсенді демалу, шағын көлемді кемелерді жалға алу және су айдындарында жүзу мен сырғанаудың басқа да құралдары) пайдалану құқығы берілген жеке немесе заңды тұлға), оның ішінде балалардың ұйымдастырылған демалысы;</w:t>
      </w:r>
    </w:p>
    <w:bookmarkEnd w:id="25"/>
    <w:bookmarkStart w:name="z92" w:id="26"/>
    <w:p>
      <w:pPr>
        <w:spacing w:after="0"/>
        <w:ind w:left="0"/>
        <w:jc w:val="both"/>
      </w:pPr>
      <w:r>
        <w:rPr>
          <w:rFonts w:ascii="Times New Roman"/>
          <w:b w:val="false"/>
          <w:i w:val="false"/>
          <w:color w:val="000000"/>
          <w:sz w:val="28"/>
        </w:rPr>
        <w:t>
      23) су объектілері мен су шаруашылығы құрылыстарындағы жаппай демалуға, туризмге және спортқа арналған орын - рекреациялық мақсаттар үшін пайдаланылатын (жағажай, балық аулау, емдеу, туризм, спорт және суда немесе мұзда белсенді демалу, шағын көлемді кемелерді және басқа да жүзу құралдарын жалға алу және су айдындарында сырғанау), сондай-ақ балалардың ұйымдастырылған демалысы үшін;</w:t>
      </w:r>
    </w:p>
    <w:bookmarkEnd w:id="26"/>
    <w:bookmarkStart w:name="z91" w:id="27"/>
    <w:p>
      <w:pPr>
        <w:spacing w:after="0"/>
        <w:ind w:left="0"/>
        <w:jc w:val="both"/>
      </w:pPr>
      <w:r>
        <w:rPr>
          <w:rFonts w:ascii="Times New Roman"/>
          <w:b w:val="false"/>
          <w:i w:val="false"/>
          <w:color w:val="000000"/>
          <w:sz w:val="28"/>
        </w:rPr>
        <w:t>
      24) су пайдаланушы - Қазақстан Республикасының заңнамасында белгіленген тәртіппен өз мұқтаждарын және (немесе) коммерциялық мүдделерін қанағаттандыру үшін су ресурстарын пайдалану құқығы берілген жеке немесе заңды тұлға;</w:t>
      </w:r>
    </w:p>
    <w:bookmarkEnd w:id="27"/>
    <w:bookmarkStart w:name="z90" w:id="28"/>
    <w:p>
      <w:pPr>
        <w:spacing w:after="0"/>
        <w:ind w:left="0"/>
        <w:jc w:val="both"/>
      </w:pPr>
      <w:r>
        <w:rPr>
          <w:rFonts w:ascii="Times New Roman"/>
          <w:b w:val="false"/>
          <w:i w:val="false"/>
          <w:color w:val="000000"/>
          <w:sz w:val="28"/>
        </w:rPr>
        <w:t>
      25) су режимі - су объектілеріндегі су деңгейлерінің, шығыстарының және көлемдерінің уақыт бойынша өзгеруі;</w:t>
      </w:r>
    </w:p>
    <w:bookmarkEnd w:id="28"/>
    <w:bookmarkStart w:name="z89" w:id="29"/>
    <w:p>
      <w:pPr>
        <w:spacing w:after="0"/>
        <w:ind w:left="0"/>
        <w:jc w:val="both"/>
      </w:pPr>
      <w:r>
        <w:rPr>
          <w:rFonts w:ascii="Times New Roman"/>
          <w:b w:val="false"/>
          <w:i w:val="false"/>
          <w:color w:val="000000"/>
          <w:sz w:val="28"/>
        </w:rPr>
        <w:t>
      26) шомылуға тыйым салынған орын - облыстардың (республикалық маңызы бар қалалардың, астананың) жергілікті өкілді органдары айқындаған, адамдарды шомылуға арналмаған су айдындарының ықтимал қауіпті учаскелері;</w:t>
      </w:r>
    </w:p>
    <w:bookmarkEnd w:id="29"/>
    <w:bookmarkStart w:name="z88" w:id="30"/>
    <w:p>
      <w:pPr>
        <w:spacing w:after="0"/>
        <w:ind w:left="0"/>
        <w:jc w:val="both"/>
      </w:pPr>
      <w:r>
        <w:rPr>
          <w:rFonts w:ascii="Times New Roman"/>
          <w:b w:val="false"/>
          <w:i w:val="false"/>
          <w:color w:val="000000"/>
          <w:sz w:val="28"/>
        </w:rPr>
        <w:t>
      27) шағын көлемді кеме – ұзындығы жиырма метрден аспайтын, борттағы адамдардың рұқсат етілген саны он екі адамнан аспайтын кеме, балық аулау, жүктерді тасымалдау, сүйрету, пайдалы қазбаларды іздеу, барлау және өндіру, құрылыс, жол, гидротехникалық және басқа да ұқсас жұмыстарды жүргізу, лоцмандық және мұзжарғыш алып өту үшін салынған немесе жабдықталған кемелерден басқа, сондай-ақ су объектілерін ластанудан және бітелуден қорғау жөніндегі іс-шараларды жүзеге асыру.</w:t>
      </w:r>
    </w:p>
    <w:bookmarkEnd w:id="30"/>
    <w:bookmarkStart w:name="z4" w:id="31"/>
    <w:p>
      <w:pPr>
        <w:spacing w:after="0"/>
        <w:ind w:left="0"/>
        <w:jc w:val="both"/>
      </w:pPr>
      <w:r>
        <w:rPr>
          <w:rFonts w:ascii="Times New Roman"/>
          <w:b w:val="false"/>
          <w:i w:val="false"/>
          <w:color w:val="000000"/>
          <w:sz w:val="28"/>
        </w:rPr>
        <w:t xml:space="preserve">
      3. Жеке немесе заңды тұлғаның қылмыстық жазаланатын іс-әрекет белгілері болмаған кезде жасаған осы Қағидаларды бұзуы немесе орындамауы "Әкімшілік құқық бұзушылық туралы" Қазақстан Республикасы Кодексінің 412-бабына сәйкес жауаптылыққа әкеп соғады. </w:t>
      </w:r>
    </w:p>
    <w:bookmarkEnd w:id="31"/>
    <w:bookmarkStart w:name="z5" w:id="32"/>
    <w:p>
      <w:pPr>
        <w:spacing w:after="0"/>
        <w:ind w:left="0"/>
        <w:jc w:val="both"/>
      </w:pPr>
      <w:r>
        <w:rPr>
          <w:rFonts w:ascii="Times New Roman"/>
          <w:b w:val="false"/>
          <w:i w:val="false"/>
          <w:color w:val="000000"/>
          <w:sz w:val="28"/>
        </w:rPr>
        <w:t xml:space="preserve">
      4. Шомылуға бөлінген су айдыны акваториясы учаскесінің түбін 2 метрге дейінгі тереңдікте зерттеп-қарауды және тазалауды, сондай – ақ жағажайдың осы Қағидалардың 9-тармағының талаптарына сәйкестігін көзбен шолып қарауды жергілікті атқарушы органдар мен уәкілетті органның аумақтық бөлімшелері өкілдерінің қатысуымен, азаматтық қорғау саласындағы уәкілетті органның аумақтық бөлімшелері (бұдан әрі-уәкілетті орган) немесе су астында жұмыс жүргізу үшін сүңгуірлік жабдықтары мен құрал-жабдықтары бар ұйымдар жүргізеді."; </w:t>
      </w:r>
    </w:p>
    <w:bookmarkEnd w:id="32"/>
    <w:bookmarkStart w:name="z6" w:id="33"/>
    <w:p>
      <w:pPr>
        <w:spacing w:after="0"/>
        <w:ind w:left="0"/>
        <w:jc w:val="both"/>
      </w:pPr>
      <w:r>
        <w:rPr>
          <w:rFonts w:ascii="Times New Roman"/>
          <w:b w:val="false"/>
          <w:i w:val="false"/>
          <w:color w:val="000000"/>
          <w:sz w:val="28"/>
        </w:rPr>
        <w:t xml:space="preserve">
      мынадай мазмұндағы 4-1 және 4-2 тармақтармен толықтырылсын: </w:t>
      </w:r>
    </w:p>
    <w:bookmarkEnd w:id="33"/>
    <w:bookmarkStart w:name="z64" w:id="34"/>
    <w:p>
      <w:pPr>
        <w:spacing w:after="0"/>
        <w:ind w:left="0"/>
        <w:jc w:val="both"/>
      </w:pPr>
      <w:r>
        <w:rPr>
          <w:rFonts w:ascii="Times New Roman"/>
          <w:b w:val="false"/>
          <w:i w:val="false"/>
          <w:color w:val="000000"/>
          <w:sz w:val="28"/>
        </w:rPr>
        <w:t>
      "4-1. Су айдыны акваториясы учаскесінің түбін зерттеп-қарау және тазалау, көзбен шолып тексеру жыл сайын 1 маусымнан 31 тамызға дейін созылатын шомылу маусымы басталғанға дейін жүзеге асырылады.</w:t>
      </w:r>
    </w:p>
    <w:bookmarkEnd w:id="34"/>
    <w:bookmarkStart w:name="z65" w:id="35"/>
    <w:p>
      <w:pPr>
        <w:spacing w:after="0"/>
        <w:ind w:left="0"/>
        <w:jc w:val="both"/>
      </w:pPr>
      <w:r>
        <w:rPr>
          <w:rFonts w:ascii="Times New Roman"/>
          <w:b w:val="false"/>
          <w:i w:val="false"/>
          <w:color w:val="000000"/>
          <w:sz w:val="28"/>
        </w:rPr>
        <w:t>
      4-2. Акватория бойынша жағажайлар мыналарды ажыратады: теңіз, өзен, көл, су қоймалары мен жасанды су айдындарының жанындағы жағажайлар.</w:t>
      </w:r>
    </w:p>
    <w:bookmarkEnd w:id="35"/>
    <w:p>
      <w:pPr>
        <w:spacing w:after="0"/>
        <w:ind w:left="0"/>
        <w:jc w:val="both"/>
      </w:pPr>
      <w:r>
        <w:rPr>
          <w:rFonts w:ascii="Times New Roman"/>
          <w:b w:val="false"/>
          <w:i w:val="false"/>
          <w:color w:val="000000"/>
          <w:sz w:val="28"/>
        </w:rPr>
        <w:t>
      Жағалау аймағының түрі бойынша жағажайлар мыналарды ажыратады: малтатас, ұсақ малтатас, құм – малтатас, құм, қабық, қиыршық тас, тас, бетон, аралас.</w:t>
      </w:r>
    </w:p>
    <w:p>
      <w:pPr>
        <w:spacing w:after="0"/>
        <w:ind w:left="0"/>
        <w:jc w:val="both"/>
      </w:pPr>
      <w:r>
        <w:rPr>
          <w:rFonts w:ascii="Times New Roman"/>
          <w:b w:val="false"/>
          <w:i w:val="false"/>
          <w:color w:val="000000"/>
          <w:sz w:val="28"/>
        </w:rPr>
        <w:t>
      Тиістілігі бойынша жағажайлар мыналарды ажыратады: коммуналдық, жеке.</w:t>
      </w:r>
    </w:p>
    <w:p>
      <w:pPr>
        <w:spacing w:after="0"/>
        <w:ind w:left="0"/>
        <w:jc w:val="both"/>
      </w:pPr>
      <w:r>
        <w:rPr>
          <w:rFonts w:ascii="Times New Roman"/>
          <w:b w:val="false"/>
          <w:i w:val="false"/>
          <w:color w:val="000000"/>
          <w:sz w:val="28"/>
        </w:rPr>
        <w:t>
      Жағажайлар орналасқан жері бойынша: қалалық, қала сыртындағы.</w:t>
      </w:r>
    </w:p>
    <w:p>
      <w:pPr>
        <w:spacing w:after="0"/>
        <w:ind w:left="0"/>
        <w:jc w:val="both"/>
      </w:pPr>
      <w:r>
        <w:rPr>
          <w:rFonts w:ascii="Times New Roman"/>
          <w:b w:val="false"/>
          <w:i w:val="false"/>
          <w:color w:val="000000"/>
          <w:sz w:val="28"/>
        </w:rPr>
        <w:t>
      Жағалау сызығының ұзындығы бойынша жағажайлар: кіші – 75 метрге дейін, орташа – 76 метрден 125 метрге дейін, үлкен – 126 метрден жоғары.</w:t>
      </w:r>
    </w:p>
    <w:p>
      <w:pPr>
        <w:spacing w:after="0"/>
        <w:ind w:left="0"/>
        <w:jc w:val="both"/>
      </w:pPr>
      <w:r>
        <w:rPr>
          <w:rFonts w:ascii="Times New Roman"/>
          <w:b w:val="false"/>
          <w:i w:val="false"/>
          <w:color w:val="000000"/>
          <w:sz w:val="28"/>
        </w:rPr>
        <w:t>
      Мақсаты бойынша жағажайлар мыналарды ажыратады: ересектер үшін, балалар үшін (тереңдігі 0,7 метрден 1,2 метрге дейінгі мектепке дейінгі және мектеп жасындағы), аралас.";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тармағы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 Су айдындарында, оның ішінде жағажайларда қауіпсіздікті қамтамасыз ету үшін уәкілетті орган мынадай шараларды орындайды:</w:t>
      </w:r>
    </w:p>
    <w:bookmarkStart w:name="z8" w:id="36"/>
    <w:p>
      <w:pPr>
        <w:spacing w:after="0"/>
        <w:ind w:left="0"/>
        <w:jc w:val="both"/>
      </w:pPr>
      <w:r>
        <w:rPr>
          <w:rFonts w:ascii="Times New Roman"/>
          <w:b w:val="false"/>
          <w:i w:val="false"/>
          <w:color w:val="000000"/>
          <w:sz w:val="28"/>
        </w:rPr>
        <w:t>
      1) жергілікті атқарушы органдармен бірлесіп су айдындарындағы төтенше жағдайлардың алдын алуға бағытталған профилактикалық жұмыстарды ұйымдастырады және жүргізеді;</w:t>
      </w:r>
    </w:p>
    <w:bookmarkEnd w:id="36"/>
    <w:bookmarkStart w:name="z9" w:id="37"/>
    <w:p>
      <w:pPr>
        <w:spacing w:after="0"/>
        <w:ind w:left="0"/>
        <w:jc w:val="both"/>
      </w:pPr>
      <w:r>
        <w:rPr>
          <w:rFonts w:ascii="Times New Roman"/>
          <w:b w:val="false"/>
          <w:i w:val="false"/>
          <w:color w:val="000000"/>
          <w:sz w:val="28"/>
        </w:rPr>
        <w:t>
      2) Қазақстан Республикасының су айдындарында су-құтқару және сүңгуір-іздестіру жұмыстарын жүргізеді;</w:t>
      </w:r>
    </w:p>
    <w:bookmarkEnd w:id="37"/>
    <w:bookmarkStart w:name="z10" w:id="38"/>
    <w:p>
      <w:pPr>
        <w:spacing w:after="0"/>
        <w:ind w:left="0"/>
        <w:jc w:val="both"/>
      </w:pPr>
      <w:r>
        <w:rPr>
          <w:rFonts w:ascii="Times New Roman"/>
          <w:b w:val="false"/>
          <w:i w:val="false"/>
          <w:color w:val="000000"/>
          <w:sz w:val="28"/>
        </w:rPr>
        <w:t>
      3) су объектілерінде және су шаруашылығы құрылыстарында радиотрансляциялық қондырғылар бойынша және басқа да бұқаралық ақпарат құралдарының көмегімен жаппай демалуға, туризмге және спортқа арналған орындарда демалушылар арасында судағы жазатайым оқиғалардың алдын алу бойынша бұқаралық-түсіндіру жұмыстарын жүргізеді;</w:t>
      </w:r>
    </w:p>
    <w:bookmarkEnd w:id="38"/>
    <w:bookmarkStart w:name="z11" w:id="39"/>
    <w:p>
      <w:pPr>
        <w:spacing w:after="0"/>
        <w:ind w:left="0"/>
        <w:jc w:val="both"/>
      </w:pPr>
      <w:r>
        <w:rPr>
          <w:rFonts w:ascii="Times New Roman"/>
          <w:b w:val="false"/>
          <w:i w:val="false"/>
          <w:color w:val="000000"/>
          <w:sz w:val="28"/>
        </w:rPr>
        <w:t>
      4) жергілікті атқарушы органдардың шешімі бойынша ішкі істер органдарының қызметкерлерінің, Ұлттық ұланның әскери қызметкерлері мен көліктік бақылау инспекциясының кезекшілігін ұйымдастырады;</w:t>
      </w:r>
    </w:p>
    <w:bookmarkEnd w:id="39"/>
    <w:bookmarkStart w:name="z12" w:id="40"/>
    <w:p>
      <w:pPr>
        <w:spacing w:after="0"/>
        <w:ind w:left="0"/>
        <w:jc w:val="both"/>
      </w:pPr>
      <w:r>
        <w:rPr>
          <w:rFonts w:ascii="Times New Roman"/>
          <w:b w:val="false"/>
          <w:i w:val="false"/>
          <w:color w:val="000000"/>
          <w:sz w:val="28"/>
        </w:rPr>
        <w:t>
      5) жағажайдың осы Қағидалардың 9-тармағының талаптарына сәйкестігін шомылу маусымы басталғанға дейін және су объектілері мен су шаруашылығы құрылыстарында жаппай демалу, туризм және спорт орнын ұйымдастырушының өтініші бойынша көзбен шолып қарауды жүргізеді;</w:t>
      </w:r>
    </w:p>
    <w:bookmarkEnd w:id="40"/>
    <w:bookmarkStart w:name="z13" w:id="41"/>
    <w:p>
      <w:pPr>
        <w:spacing w:after="0"/>
        <w:ind w:left="0"/>
        <w:jc w:val="both"/>
      </w:pPr>
      <w:r>
        <w:rPr>
          <w:rFonts w:ascii="Times New Roman"/>
          <w:b w:val="false"/>
          <w:i w:val="false"/>
          <w:color w:val="000000"/>
          <w:sz w:val="28"/>
        </w:rPr>
        <w:t>
      6) әкімшілік құқық бұзушылықтар туралы істерді оларды жасау фактілері бойынша іс жүргізуді ұйымдастырады:</w:t>
      </w:r>
    </w:p>
    <w:bookmarkEnd w:id="41"/>
    <w:p>
      <w:pPr>
        <w:spacing w:after="0"/>
        <w:ind w:left="0"/>
        <w:jc w:val="both"/>
      </w:pPr>
      <w:r>
        <w:rPr>
          <w:rFonts w:ascii="Times New Roman"/>
          <w:b w:val="false"/>
          <w:i w:val="false"/>
          <w:color w:val="000000"/>
          <w:sz w:val="28"/>
        </w:rPr>
        <w:t>
      құқық қорғау органдарынан, сондай-ақ басқа да мемлекеттік органдардан, жергілікті өзін-өзі басқару органдарынан келіп түскен материалдар;</w:t>
      </w:r>
    </w:p>
    <w:p>
      <w:pPr>
        <w:spacing w:after="0"/>
        <w:ind w:left="0"/>
        <w:jc w:val="both"/>
      </w:pPr>
      <w:r>
        <w:rPr>
          <w:rFonts w:ascii="Times New Roman"/>
          <w:b w:val="false"/>
          <w:i w:val="false"/>
          <w:color w:val="000000"/>
          <w:sz w:val="28"/>
        </w:rPr>
        <w:t>
      жеке және заңды тұлғалардың хабарламалары немесе өтініштері, сондай-ақ бұқаралық ақпарат құралдарындағы хабарламалар;</w:t>
      </w:r>
    </w:p>
    <w:bookmarkStart w:name="z14" w:id="42"/>
    <w:p>
      <w:pPr>
        <w:spacing w:after="0"/>
        <w:ind w:left="0"/>
        <w:jc w:val="both"/>
      </w:pPr>
      <w:r>
        <w:rPr>
          <w:rFonts w:ascii="Times New Roman"/>
          <w:b w:val="false"/>
          <w:i w:val="false"/>
          <w:color w:val="000000"/>
          <w:sz w:val="28"/>
        </w:rPr>
        <w:t>
      7) шомылуға тыйым салынған және рұқсат етілген орындарда (уәкілетті органның аумақтық бөлімшесінің басшысы бекіткен патрульдеу ай сайынғы кестесі негізінде) патрульдеу жүргізуді ұйымдастырады.";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"8. Қазақстан Республикасының Су кодексі 65-бабының 4-тармағының екінші бөліміне сәйкес облыстардың (республикалық маңызы бар қалалардың, астананың) жергілікті өкілді органдары азаматтардың өмірі мен денсаулығын сақтау мақсатында өңірдегі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жерлерді айқындауы мүмкін.</w:t>
      </w:r>
    </w:p>
    <w:bookmarkStart w:name="z16" w:id="43"/>
    <w:p>
      <w:pPr>
        <w:spacing w:after="0"/>
        <w:ind w:left="0"/>
        <w:jc w:val="both"/>
      </w:pPr>
      <w:r>
        <w:rPr>
          <w:rFonts w:ascii="Times New Roman"/>
          <w:b w:val="false"/>
          <w:i w:val="false"/>
          <w:color w:val="000000"/>
          <w:sz w:val="28"/>
        </w:rPr>
        <w:t xml:space="preserve">
      9. Су объектілері мен су шаруашылығы құрылыстарындағы бұқаралық демалыс, туризм және спорт орындарында: </w:t>
      </w:r>
    </w:p>
    <w:bookmarkEnd w:id="43"/>
    <w:bookmarkStart w:name="z68" w:id="44"/>
    <w:p>
      <w:pPr>
        <w:spacing w:after="0"/>
        <w:ind w:left="0"/>
        <w:jc w:val="both"/>
      </w:pPr>
      <w:r>
        <w:rPr>
          <w:rFonts w:ascii="Times New Roman"/>
          <w:b w:val="false"/>
          <w:i w:val="false"/>
          <w:color w:val="000000"/>
          <w:sz w:val="28"/>
        </w:rPr>
        <w:t>
      1) топырақты қазу, мұзды қазу, су айдынының түбін тереңдету жөніндегі жұмыстарды жүргізу кезінде жұмыстар жүргізілетін учаскелерді қоршау жөнінде, ал су айдынының түбін тегістеу жөніндегі жұмыстар аяқталғаннан кейін шаралар қабылданады;</w:t>
      </w:r>
    </w:p>
    <w:bookmarkEnd w:id="44"/>
    <w:bookmarkStart w:name="z69" w:id="45"/>
    <w:p>
      <w:pPr>
        <w:spacing w:after="0"/>
        <w:ind w:left="0"/>
        <w:jc w:val="both"/>
      </w:pPr>
      <w:r>
        <w:rPr>
          <w:rFonts w:ascii="Times New Roman"/>
          <w:b w:val="false"/>
          <w:i w:val="false"/>
          <w:color w:val="000000"/>
          <w:sz w:val="28"/>
        </w:rPr>
        <w:t>
      2) шомылу маусымы басталар алдында 2 метрге дейінгі тереңдікте шомылуға бөлінген су айдыны акваториясы учаскесінің түбін тексеру және тазалау жүргізіледі, оның қорытындысы бойынша осы Қағидаларға 3-қосымшаға сәйкес нысан бойынша жағажайды зерттеу актісі беріледі;</w:t>
      </w:r>
    </w:p>
    <w:bookmarkEnd w:id="45"/>
    <w:bookmarkStart w:name="z70" w:id="46"/>
    <w:p>
      <w:pPr>
        <w:spacing w:after="0"/>
        <w:ind w:left="0"/>
        <w:jc w:val="both"/>
      </w:pPr>
      <w:r>
        <w:rPr>
          <w:rFonts w:ascii="Times New Roman"/>
          <w:b w:val="false"/>
          <w:i w:val="false"/>
          <w:color w:val="000000"/>
          <w:sz w:val="28"/>
        </w:rPr>
        <w:t>
      3) құтқару бекеттері құрылады:</w:t>
      </w:r>
    </w:p>
    <w:bookmarkEnd w:id="46"/>
    <w:p>
      <w:pPr>
        <w:spacing w:after="0"/>
        <w:ind w:left="0"/>
        <w:jc w:val="both"/>
      </w:pPr>
      <w:r>
        <w:rPr>
          <w:rFonts w:ascii="Times New Roman"/>
          <w:b w:val="false"/>
          <w:i w:val="false"/>
          <w:color w:val="000000"/>
          <w:sz w:val="28"/>
        </w:rPr>
        <w:t>
      демалушылар мен шомылушылардың қауіпсіздігін қамтамасыз ететін, осы қағидаларды бұзу жағдайларының алдын алатын және зардап шеккендерге алғашқы көмек көрсететін нұсқаушылармен (құтқару жабдықтарымен және жабдықтармен жарақтандырылған) жасақталған;</w:t>
      </w:r>
    </w:p>
    <w:p>
      <w:pPr>
        <w:spacing w:after="0"/>
        <w:ind w:left="0"/>
        <w:jc w:val="both"/>
      </w:pPr>
      <w:r>
        <w:rPr>
          <w:rFonts w:ascii="Times New Roman"/>
          <w:b w:val="false"/>
          <w:i w:val="false"/>
          <w:color w:val="000000"/>
          <w:sz w:val="28"/>
        </w:rPr>
        <w:t>
      кезекші персоналмен (медициналық персоналмен немесе тиісті даярлықтан өткен, қажетті құралдармен және дәрі-дәрмектермен жарақтандырылған адамдармен) алғашқы көмек (дәрігерге дейінгі медициналық көмек) көрсетуге арналған үй-жайы бар адамдар;</w:t>
      </w:r>
    </w:p>
    <w:bookmarkStart w:name="z71" w:id="47"/>
    <w:p>
      <w:pPr>
        <w:spacing w:after="0"/>
        <w:ind w:left="0"/>
        <w:jc w:val="both"/>
      </w:pPr>
      <w:r>
        <w:rPr>
          <w:rFonts w:ascii="Times New Roman"/>
          <w:b w:val="false"/>
          <w:i w:val="false"/>
          <w:color w:val="000000"/>
          <w:sz w:val="28"/>
        </w:rPr>
        <w:t>
      4) күзет бекеттері құрылады;</w:t>
      </w:r>
    </w:p>
    <w:bookmarkEnd w:id="47"/>
    <w:bookmarkStart w:name="z72" w:id="48"/>
    <w:p>
      <w:pPr>
        <w:spacing w:after="0"/>
        <w:ind w:left="0"/>
        <w:jc w:val="both"/>
      </w:pPr>
      <w:r>
        <w:rPr>
          <w:rFonts w:ascii="Times New Roman"/>
          <w:b w:val="false"/>
          <w:i w:val="false"/>
          <w:color w:val="000000"/>
          <w:sz w:val="28"/>
        </w:rPr>
        <w:t>
      5) жағалау белдеуінен 20 метрден аспайтын қондырғымен барлық бақыланатын қызмет көрсету аймағын қамтуды қамтамасыз ететін биіктіктегі бақылау мұнаралары орнатылады;</w:t>
      </w:r>
    </w:p>
    <w:bookmarkEnd w:id="48"/>
    <w:bookmarkStart w:name="z73" w:id="49"/>
    <w:p>
      <w:pPr>
        <w:spacing w:after="0"/>
        <w:ind w:left="0"/>
        <w:jc w:val="both"/>
      </w:pPr>
      <w:r>
        <w:rPr>
          <w:rFonts w:ascii="Times New Roman"/>
          <w:b w:val="false"/>
          <w:i w:val="false"/>
          <w:color w:val="000000"/>
          <w:sz w:val="28"/>
        </w:rPr>
        <w:t>
      6) киім ауыстыруға арналған кабиналар (50 адамға 1), дәретханалар (50 адамға 1, шомылу орнынан кемінде 50 метр және 150 метрден аспайтын қашықтықта), шезлондар, тенттер мен шатырлар (ұйымдастырушының бастамасы бойынша су объектілері мен су шаруашылығы құрылыстарында жаппай демалу, туризм және спорт орындары);</w:t>
      </w:r>
    </w:p>
    <w:bookmarkEnd w:id="49"/>
    <w:bookmarkStart w:name="z74" w:id="50"/>
    <w:p>
      <w:pPr>
        <w:spacing w:after="0"/>
        <w:ind w:left="0"/>
        <w:jc w:val="both"/>
      </w:pPr>
      <w:r>
        <w:rPr>
          <w:rFonts w:ascii="Times New Roman"/>
          <w:b w:val="false"/>
          <w:i w:val="false"/>
          <w:color w:val="000000"/>
          <w:sz w:val="28"/>
        </w:rPr>
        <w:t>
      7) қызмет көрсетудің барлық аймағын қамтитын дауыс зорайтқыш құрылғылар, телефон байланысы және бейне тіркеу жүйесі орнатылады;</w:t>
      </w:r>
    </w:p>
    <w:bookmarkEnd w:id="50"/>
    <w:bookmarkStart w:name="z75" w:id="51"/>
    <w:p>
      <w:pPr>
        <w:spacing w:after="0"/>
        <w:ind w:left="0"/>
        <w:jc w:val="both"/>
      </w:pPr>
      <w:r>
        <w:rPr>
          <w:rFonts w:ascii="Times New Roman"/>
          <w:b w:val="false"/>
          <w:i w:val="false"/>
          <w:color w:val="000000"/>
          <w:sz w:val="28"/>
        </w:rPr>
        <w:t>
      8) ақпараттық стендтер (су объектілеріндегі жазатайым оқиғалардың профилактикасы жөніндегі мәліметтермен, су мен ауаның температурасы, желдің жылдамдығы мен бағыты және су ағыны туралы деректермен) белгіленеді;</w:t>
      </w:r>
    </w:p>
    <w:bookmarkEnd w:id="51"/>
    <w:bookmarkStart w:name="z76" w:id="52"/>
    <w:p>
      <w:pPr>
        <w:spacing w:after="0"/>
        <w:ind w:left="0"/>
        <w:jc w:val="both"/>
      </w:pPr>
      <w:r>
        <w:rPr>
          <w:rFonts w:ascii="Times New Roman"/>
          <w:b w:val="false"/>
          <w:i w:val="false"/>
          <w:color w:val="000000"/>
          <w:sz w:val="28"/>
        </w:rPr>
        <w:t>
      9) ақпараттық стендтер:</w:t>
      </w:r>
    </w:p>
    <w:bookmarkEnd w:id="52"/>
    <w:p>
      <w:pPr>
        <w:spacing w:after="0"/>
        <w:ind w:left="0"/>
        <w:jc w:val="both"/>
      </w:pPr>
      <w:r>
        <w:rPr>
          <w:rFonts w:ascii="Times New Roman"/>
          <w:b w:val="false"/>
          <w:i w:val="false"/>
          <w:color w:val="000000"/>
          <w:sz w:val="28"/>
        </w:rPr>
        <w:t>
      су мен ауаның температурасын, желдің жылдамдығы мен бағытын және су ағынын көрсететін тақтайшалары бар стендтер;</w:t>
      </w:r>
    </w:p>
    <w:p>
      <w:pPr>
        <w:spacing w:after="0"/>
        <w:ind w:left="0"/>
        <w:jc w:val="both"/>
      </w:pPr>
      <w:r>
        <w:rPr>
          <w:rFonts w:ascii="Times New Roman"/>
          <w:b w:val="false"/>
          <w:i w:val="false"/>
          <w:color w:val="000000"/>
          <w:sz w:val="28"/>
        </w:rPr>
        <w:t>
      құқық қорғау органдарының, құтқару қызметтерінің және жақын маңдағы су-құтқару станциясының телефон нөмірлері мен мекенжайлары бар стендтер;</w:t>
      </w:r>
    </w:p>
    <w:p>
      <w:pPr>
        <w:spacing w:after="0"/>
        <w:ind w:left="0"/>
        <w:jc w:val="both"/>
      </w:pPr>
      <w:r>
        <w:rPr>
          <w:rFonts w:ascii="Times New Roman"/>
          <w:b w:val="false"/>
          <w:i w:val="false"/>
          <w:color w:val="000000"/>
          <w:sz w:val="28"/>
        </w:rPr>
        <w:t>
      ең үлкен тереңдігі мен қауіпті жерлері көрсетілген аумақ пен акваторияның схемалық бейнесі бар стендтер;</w:t>
      </w:r>
    </w:p>
    <w:p>
      <w:pPr>
        <w:spacing w:after="0"/>
        <w:ind w:left="0"/>
        <w:jc w:val="both"/>
      </w:pPr>
      <w:r>
        <w:rPr>
          <w:rFonts w:ascii="Times New Roman"/>
          <w:b w:val="false"/>
          <w:i w:val="false"/>
          <w:color w:val="000000"/>
          <w:sz w:val="28"/>
        </w:rPr>
        <w:t>
      судағы қауіпсіздікке жауапты адамдар көрсетілген сабақтар, жаттығулар, жарыстар кестесі бар стендтер;</w:t>
      </w:r>
    </w:p>
    <w:p>
      <w:pPr>
        <w:spacing w:after="0"/>
        <w:ind w:left="0"/>
        <w:jc w:val="both"/>
      </w:pPr>
      <w:r>
        <w:rPr>
          <w:rFonts w:ascii="Times New Roman"/>
          <w:b w:val="false"/>
          <w:i w:val="false"/>
          <w:color w:val="000000"/>
          <w:sz w:val="28"/>
        </w:rPr>
        <w:t>
      осы Қағидаларды бұзғаны үшін әкімшілік жауапкершілік туралы стендтер;</w:t>
      </w:r>
    </w:p>
    <w:bookmarkStart w:name="z77" w:id="53"/>
    <w:p>
      <w:pPr>
        <w:spacing w:after="0"/>
        <w:ind w:left="0"/>
        <w:jc w:val="both"/>
      </w:pPr>
      <w:r>
        <w:rPr>
          <w:rFonts w:ascii="Times New Roman"/>
          <w:b w:val="false"/>
          <w:i w:val="false"/>
          <w:color w:val="000000"/>
          <w:sz w:val="28"/>
        </w:rPr>
        <w:t>
      10) ақпараттық стенділер шағын, орта, ірі болып бөлінеді:</w:t>
      </w:r>
    </w:p>
    <w:bookmarkEnd w:id="53"/>
    <w:p>
      <w:pPr>
        <w:spacing w:after="0"/>
        <w:ind w:left="0"/>
        <w:jc w:val="both"/>
      </w:pPr>
      <w:r>
        <w:rPr>
          <w:rFonts w:ascii="Times New Roman"/>
          <w:b w:val="false"/>
          <w:i w:val="false"/>
          <w:color w:val="000000"/>
          <w:sz w:val="28"/>
        </w:rPr>
        <w:t>
      шағын, мөлшері 0.5х1 метрге Дейін, жағажайдың бүкіл жағалау сызығының ұзындығы бойынша әрбір 50 метр сайын орнатылады;</w:t>
      </w:r>
    </w:p>
    <w:p>
      <w:pPr>
        <w:spacing w:after="0"/>
        <w:ind w:left="0"/>
        <w:jc w:val="both"/>
      </w:pPr>
      <w:r>
        <w:rPr>
          <w:rFonts w:ascii="Times New Roman"/>
          <w:b w:val="false"/>
          <w:i w:val="false"/>
          <w:color w:val="000000"/>
          <w:sz w:val="28"/>
        </w:rPr>
        <w:t>
      орташа, мөлшері 0.5х1 метрден 2х3 метрге дейін, жағажайдың бүкіл жағалау сызығының ұзындығында әр 75 метр сайын орнатылады;</w:t>
      </w:r>
    </w:p>
    <w:p>
      <w:pPr>
        <w:spacing w:after="0"/>
        <w:ind w:left="0"/>
        <w:jc w:val="both"/>
      </w:pPr>
      <w:r>
        <w:rPr>
          <w:rFonts w:ascii="Times New Roman"/>
          <w:b w:val="false"/>
          <w:i w:val="false"/>
          <w:color w:val="000000"/>
          <w:sz w:val="28"/>
        </w:rPr>
        <w:t>
      үлкендері, мөлшері 2х3 метрден асады, жағажайдың бүкіл жағалау сызығының ұзындығына әр 150 метр сайын орнатылады;</w:t>
      </w:r>
    </w:p>
    <w:bookmarkStart w:name="z78" w:id="54"/>
    <w:p>
      <w:pPr>
        <w:spacing w:after="0"/>
        <w:ind w:left="0"/>
        <w:jc w:val="both"/>
      </w:pPr>
      <w:r>
        <w:rPr>
          <w:rFonts w:ascii="Times New Roman"/>
          <w:b w:val="false"/>
          <w:i w:val="false"/>
          <w:color w:val="000000"/>
          <w:sz w:val="28"/>
        </w:rPr>
        <w:t>
      11) жағажайлар Ағынды суларды ағызу орындарынан, мал қоралары мен суағарларынан және басқа да ластау көздерінен, порттардан, шлюздерден, гидроэлектростанциялардан кемінде 500 метр жоғары, сондай-ақ гидротехникалық құрылыстардан, айлақтардан, айлақтардан, пирстерден, мұнай құю құрылғыларынан, паромдық арқан өткелдерінен кемінде 250 метр жоғары және 1000 метр төмен қашықтықта құрылады оның санитариялық-гигиеналық жай-күйіне әсер ететін құйындылары, шұңқырлары және батпақты беттері жоқ су объектілерінің бір немесе бірнеше жер учаскелерінде (көшкіндерге, көшкіндерге және селдерге ұшырамайтын) және акваторияларында;</w:t>
      </w:r>
    </w:p>
    <w:bookmarkEnd w:id="54"/>
    <w:bookmarkStart w:name="z79" w:id="55"/>
    <w:p>
      <w:pPr>
        <w:spacing w:after="0"/>
        <w:ind w:left="0"/>
        <w:jc w:val="both"/>
      </w:pPr>
      <w:r>
        <w:rPr>
          <w:rFonts w:ascii="Times New Roman"/>
          <w:b w:val="false"/>
          <w:i w:val="false"/>
          <w:color w:val="000000"/>
          <w:sz w:val="28"/>
        </w:rPr>
        <w:t>
      12) жағалау белдеуінің ені кемінде 20 метр болған кезде 2 метр тереңдікке дейін шомылуға бөлінген Акватория түбінің шегініссіз біртіндеп еңіс орнатылады, Акватория түбі мен жағажай аумағы шомылу маусымы басталар алдында және маусым бойы шомылушыларға қауіп төндіретін су өсімдіктерінен, раковиналардан, шөгінділерден, шыныдан, тастардан және басқа да заттардан тазартылады;</w:t>
      </w:r>
    </w:p>
    <w:bookmarkEnd w:id="55"/>
    <w:bookmarkStart w:name="z80" w:id="56"/>
    <w:p>
      <w:pPr>
        <w:spacing w:after="0"/>
        <w:ind w:left="0"/>
        <w:jc w:val="both"/>
      </w:pPr>
      <w:r>
        <w:rPr>
          <w:rFonts w:ascii="Times New Roman"/>
          <w:b w:val="false"/>
          <w:i w:val="false"/>
          <w:color w:val="000000"/>
          <w:sz w:val="28"/>
        </w:rPr>
        <w:t>
      13) шомылуға бөлінген орындар белгілермен белгіленеді, шомылуға бөлінген акватория учаскесінің шекаралары бір-бірінен 10-20 метр қашықтықта және тереңдігі 1,3 метр жерден 25 метрге дейін орналасқан қызыл немесе қызылсары түсті қалқыбелгілермен белгіленеді және кеме жүретін аймаққа шықпайды;</w:t>
      </w:r>
    </w:p>
    <w:bookmarkEnd w:id="56"/>
    <w:bookmarkStart w:name="z81" w:id="57"/>
    <w:p>
      <w:pPr>
        <w:spacing w:after="0"/>
        <w:ind w:left="0"/>
        <w:jc w:val="both"/>
      </w:pPr>
      <w:r>
        <w:rPr>
          <w:rFonts w:ascii="Times New Roman"/>
          <w:b w:val="false"/>
          <w:i w:val="false"/>
          <w:color w:val="000000"/>
          <w:sz w:val="28"/>
        </w:rPr>
        <w:t>
      14) шағын көлемді кемелерді жалға алу пункттерінің, халықтың суда серуендеуін, сүйретілетін құралдармен сырғанауды, су объектілерінде сырғанауды жүргізу үшін шағын көлемді кемелер тұрақтарының базасының, су астында жүзу үшін пайдаланылатын жағажайлар мен акваториялар учаскелерінің (белдеулерінің) шекараларынан 50 метрден жақын емес жүзу тақталарының орналасуы қамтамасыз етіледі;</w:t>
      </w:r>
    </w:p>
    <w:bookmarkEnd w:id="57"/>
    <w:bookmarkStart w:name="z82" w:id="58"/>
    <w:p>
      <w:pPr>
        <w:spacing w:after="0"/>
        <w:ind w:left="0"/>
        <w:jc w:val="both"/>
      </w:pPr>
      <w:r>
        <w:rPr>
          <w:rFonts w:ascii="Times New Roman"/>
          <w:b w:val="false"/>
          <w:i w:val="false"/>
          <w:color w:val="000000"/>
          <w:sz w:val="28"/>
        </w:rPr>
        <w:t>
      15) тереңдігі 0,7 метрден аспайтын мектепке дейінгі және бастауыш мектеп жасындағы балаларды жүзуге үйрету үшін, тереңдігі 1,2 метрден аспайтын жоғары мектеп жасындағы балалар үшін учаскелер құру қамтамасыз етіледі. Учаскелер қоршаумен қоршалады немесе кабельдерге бекітілген қалқымалы сызықпен қоршалады;</w:t>
      </w:r>
    </w:p>
    <w:bookmarkEnd w:id="58"/>
    <w:bookmarkStart w:name="z83" w:id="59"/>
    <w:p>
      <w:pPr>
        <w:spacing w:after="0"/>
        <w:ind w:left="0"/>
        <w:jc w:val="both"/>
      </w:pPr>
      <w:r>
        <w:rPr>
          <w:rFonts w:ascii="Times New Roman"/>
          <w:b w:val="false"/>
          <w:i w:val="false"/>
          <w:color w:val="000000"/>
          <w:sz w:val="28"/>
        </w:rPr>
        <w:t>
      16) жағажайларда түбінің тереңдігі (кемінде 2 метр) көрсетіле отырып, жағалауы таяз акваторияның табиғи учаскелерінде суға секіруге арналған орындар жасау қамтамасыз етіледі. Мұндай учаскелер болмаған кезде суға секіруді орындау кезінде қауіпсіздікті қамтамасыз ететін тереңдігі бар жерлерге ағаш көпірлер немесе салдар орнатылады. Стационарлық (уақытша) су аттракциондары адамдарды пайдалану кезінде олардың қауіпсіздігін қамтамасыз етеді, ал оларды орналастыру орындары стационарлық (уақытша) су аттракциондарын пайдалану қағидалары және оларды пайдалану кезіндегі қауіпсіздік шаралары бар стендтермен жабдықталады;</w:t>
      </w:r>
    </w:p>
    <w:bookmarkEnd w:id="59"/>
    <w:bookmarkStart w:name="z84" w:id="60"/>
    <w:p>
      <w:pPr>
        <w:spacing w:after="0"/>
        <w:ind w:left="0"/>
        <w:jc w:val="both"/>
      </w:pPr>
      <w:r>
        <w:rPr>
          <w:rFonts w:ascii="Times New Roman"/>
          <w:b w:val="false"/>
          <w:i w:val="false"/>
          <w:color w:val="000000"/>
          <w:sz w:val="28"/>
        </w:rPr>
        <w:t>
      17) биіктігі 3 және одан да көп метр суға секіруге арналған мұнара платформаларына шығу нұсқаушылардың (жаттықтырушылардың) рұқсатымен және олардың қатысуымен қамтамасыз етіледі. Мұнара платформалары мен мұнараның сатылы шеруі тұтқалары бар, биіктігі мен ені құрылыс нормаларында белгіленген мөлшерден аспайтын қадамдар, баспалдақтың жабыны сырғып кетпейтін материалдардан жасалады;</w:t>
      </w:r>
    </w:p>
    <w:bookmarkEnd w:id="60"/>
    <w:bookmarkStart w:name="z85" w:id="61"/>
    <w:p>
      <w:pPr>
        <w:spacing w:after="0"/>
        <w:ind w:left="0"/>
        <w:jc w:val="both"/>
      </w:pPr>
      <w:r>
        <w:rPr>
          <w:rFonts w:ascii="Times New Roman"/>
          <w:b w:val="false"/>
          <w:i w:val="false"/>
          <w:color w:val="000000"/>
          <w:sz w:val="28"/>
        </w:rPr>
        <w:t>
      18) жер асты суларының жер бетіне шығуынсыз, шұңқырларсыз, құйындыларсыз және секундына 0,5 метрден асатын ағыссыз жағажайлар құру қамтамасыз етіледі;</w:t>
      </w:r>
    </w:p>
    <w:bookmarkEnd w:id="61"/>
    <w:bookmarkStart w:name="z86" w:id="62"/>
    <w:p>
      <w:pPr>
        <w:spacing w:after="0"/>
        <w:ind w:left="0"/>
        <w:jc w:val="both"/>
      </w:pPr>
      <w:r>
        <w:rPr>
          <w:rFonts w:ascii="Times New Roman"/>
          <w:b w:val="false"/>
          <w:i w:val="false"/>
          <w:color w:val="000000"/>
          <w:sz w:val="28"/>
        </w:rPr>
        <w:t>
      19) жағажайда 50 метрден аспайтын аралықпен Судан 10 метр қашықтықта құтқару шеңберлері мен "Александровтың соңы" құтқару құралдары бар қалқандар жасау қамтамасыз етіледі;</w:t>
      </w:r>
    </w:p>
    <w:bookmarkEnd w:id="62"/>
    <w:bookmarkStart w:name="z87" w:id="63"/>
    <w:p>
      <w:pPr>
        <w:spacing w:after="0"/>
        <w:ind w:left="0"/>
        <w:jc w:val="both"/>
      </w:pPr>
      <w:r>
        <w:rPr>
          <w:rFonts w:ascii="Times New Roman"/>
          <w:b w:val="false"/>
          <w:i w:val="false"/>
          <w:color w:val="000000"/>
          <w:sz w:val="28"/>
        </w:rPr>
        <w:t>
      20) уәкілетті органның жүзу құралдарын және су объектілері мен су шаруашылығы құрылыстарындағы бұқаралық демалыс, туризм және спорт орнын ұйымдастырушының құтқару қайықтарын қоспағанда, жағажайдың акваториясына кемелер, гидроциклдер және басқа да техникалық құралдар жіберілмейді.</w:t>
      </w:r>
    </w:p>
    <w:bookmarkEnd w:id="63"/>
    <w:bookmarkStart w:name="z17" w:id="64"/>
    <w:p>
      <w:pPr>
        <w:spacing w:after="0"/>
        <w:ind w:left="0"/>
        <w:jc w:val="both"/>
      </w:pPr>
      <w:r>
        <w:rPr>
          <w:rFonts w:ascii="Times New Roman"/>
          <w:b w:val="false"/>
          <w:i w:val="false"/>
          <w:color w:val="000000"/>
          <w:sz w:val="28"/>
        </w:rPr>
        <w:t>
      10. Су айдынындағы бұқаралық іс-шараны ұйымдастырушы осы Қағидалардың талаптарын азаматтар үшін жалпыға қолжетімді жерге орналастырады, осы Қағидалардың сақталуын қамтамасыз ететін шараларды көздейді.";</w:t>
      </w:r>
    </w:p>
    <w:bookmarkEnd w:id="64"/>
    <w:bookmarkStart w:name="z18" w:id="65"/>
    <w:p>
      <w:pPr>
        <w:spacing w:after="0"/>
        <w:ind w:left="0"/>
        <w:jc w:val="both"/>
      </w:pPr>
      <w:r>
        <w:rPr>
          <w:rFonts w:ascii="Times New Roman"/>
          <w:b w:val="false"/>
          <w:i w:val="false"/>
          <w:color w:val="000000"/>
          <w:sz w:val="28"/>
        </w:rPr>
        <w:t xml:space="preserve">
      мынадай мазмұндағы 10-1 және 10-2 тармақтармен толықтырылсын: </w:t>
      </w:r>
    </w:p>
    <w:bookmarkEnd w:id="65"/>
    <w:bookmarkStart w:name="z66" w:id="66"/>
    <w:p>
      <w:pPr>
        <w:spacing w:after="0"/>
        <w:ind w:left="0"/>
        <w:jc w:val="both"/>
      </w:pPr>
      <w:r>
        <w:rPr>
          <w:rFonts w:ascii="Times New Roman"/>
          <w:b w:val="false"/>
          <w:i w:val="false"/>
          <w:color w:val="000000"/>
          <w:sz w:val="28"/>
        </w:rPr>
        <w:t xml:space="preserve">
      "10-1. Ұйымдастырушы су айдындарында бұқаралық іс – шараларды өткізу үшін аумағында ол өтіп жатқан жергілікті атқарушы органдарға бұқаралық іс-шараларды өткізу күніне дейін күнтізбелік он күннен кешіктірмей осы Қағидаларға 4-қосымшаға сәйкес нысан бойынша бұқаралық іс-шараларды өткізу туралы жазбаша хабарлама (бұдан әрі-хабарлама), бұқаралық іс-шараларды өткізу бағдарламаларын (регламент) қоса бере отырып жібереді, сценарий) еркін түрде. Жергілікті атқарушы органдар уәкілетті органның аумақтық бөлімшесін хабардар етеді. </w:t>
      </w:r>
    </w:p>
    <w:bookmarkEnd w:id="66"/>
    <w:bookmarkStart w:name="z67" w:id="67"/>
    <w:p>
      <w:pPr>
        <w:spacing w:after="0"/>
        <w:ind w:left="0"/>
        <w:jc w:val="both"/>
      </w:pPr>
      <w:r>
        <w:rPr>
          <w:rFonts w:ascii="Times New Roman"/>
          <w:b w:val="false"/>
          <w:i w:val="false"/>
          <w:color w:val="000000"/>
          <w:sz w:val="28"/>
        </w:rPr>
        <w:t xml:space="preserve">
      10-2. Жергілікті атқарушы органдар хабарламаны қарайды және уәкілетті органның аумақтық бөлімшелерін ол келіп түскен күннен бастап күнтізбелік үш күн ішінде хабардар етеді. Егер бұқаралық іс-шараны ұйымдастырушы жергілікті атқарушы орган болып табылған жағдайда, хабарлама жіберілмейді, тек уәкілетті органның аумақтық бөлімшесі ғана хабардар етіледі."; </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"12. Су аттракциондарын ұйымдастырушы (суда, буксирде) қозғалыс бағыты бойы демалушылардың қауіпсіздігін қамтамасыз етеді (құтқару кеудешелерімен жарақтайды және су аттракционында қауіпсіздік шаралары туралы нұсқама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су айдындарының жабдықталмаған учаскелерінде және "Суға түсуге тыйым салынады" белгілері белгіленген жерлерде шомылуға;";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"8) су айдындарын ластауға және қоқыстауға, кір жууға, жанармай құюға, көлік құралдарын жууға және жөндеуге, жануарларды шомылдыруға бөлінген орындарда және оларға іргелес аумақтарда, оның ішінде жағажайлардан жоғары жерлерде 500 метрге дейін шомылуға;";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"10) өз бетінше су айдындарында қауіпсіздік белгілерін жоюға (алып тастауға), бүлдіруге немесе орнатуға;"; </w:t>
      </w:r>
    </w:p>
    <w:bookmarkStart w:name="z24" w:id="68"/>
    <w:p>
      <w:pPr>
        <w:spacing w:after="0"/>
        <w:ind w:left="0"/>
        <w:jc w:val="both"/>
      </w:pPr>
      <w:r>
        <w:rPr>
          <w:rFonts w:ascii="Times New Roman"/>
          <w:b w:val="false"/>
          <w:i w:val="false"/>
          <w:color w:val="000000"/>
          <w:sz w:val="28"/>
        </w:rPr>
        <w:t xml:space="preserve">
      мынадай мазмұндағы 17), 18), 19) және 20) тармақшалармен толықтырылсын: </w:t>
      </w:r>
    </w:p>
    <w:bookmarkEnd w:id="68"/>
    <w:p>
      <w:pPr>
        <w:spacing w:after="0"/>
        <w:ind w:left="0"/>
        <w:jc w:val="both"/>
      </w:pPr>
      <w:r>
        <w:rPr>
          <w:rFonts w:ascii="Times New Roman"/>
          <w:b w:val="false"/>
          <w:i w:val="false"/>
          <w:color w:val="000000"/>
          <w:sz w:val="28"/>
        </w:rPr>
        <w:t xml:space="preserve">
      "17) балаларды қараусыз қалдыруға; </w:t>
      </w:r>
    </w:p>
    <w:bookmarkStart w:name="z25" w:id="69"/>
    <w:p>
      <w:pPr>
        <w:spacing w:after="0"/>
        <w:ind w:left="0"/>
        <w:jc w:val="both"/>
      </w:pPr>
      <w:r>
        <w:rPr>
          <w:rFonts w:ascii="Times New Roman"/>
          <w:b w:val="false"/>
          <w:i w:val="false"/>
          <w:color w:val="000000"/>
          <w:sz w:val="28"/>
        </w:rPr>
        <w:t xml:space="preserve">
      18) су объектілеріндегі жаппай демалу орындарының жұмыс уақытынан тыс және (немесе) түнгі уақытта суға кіруіне жол берілмейді.". </w:t>
      </w:r>
    </w:p>
    <w:bookmarkEnd w:id="69"/>
    <w:bookmarkStart w:name="z26" w:id="70"/>
    <w:p>
      <w:pPr>
        <w:spacing w:after="0"/>
        <w:ind w:left="0"/>
        <w:jc w:val="both"/>
      </w:pPr>
      <w:r>
        <w:rPr>
          <w:rFonts w:ascii="Times New Roman"/>
          <w:b w:val="false"/>
          <w:i w:val="false"/>
          <w:color w:val="000000"/>
          <w:sz w:val="28"/>
        </w:rPr>
        <w:t>
      мынадай мазмұндағы 14-1-тармақпен толықтырылсын:</w:t>
      </w:r>
    </w:p>
    <w:bookmarkEnd w:id="70"/>
    <w:p>
      <w:pPr>
        <w:spacing w:after="0"/>
        <w:ind w:left="0"/>
        <w:jc w:val="both"/>
      </w:pPr>
      <w:r>
        <w:rPr>
          <w:rFonts w:ascii="Times New Roman"/>
          <w:b w:val="false"/>
          <w:i w:val="false"/>
          <w:color w:val="000000"/>
          <w:sz w:val="28"/>
        </w:rPr>
        <w:t>
      "14-1. Балалардың өмірі мен денсаулығының қауіпсіздігін қамтамасыз ету жөніндегі міндеттерді тиісінше орындамағаны үшін жауапкершілік Қазақстан Республикасының Қылмыстық кодексімен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Балалардың шомылу 10 адамнан аспайтын, ұзақтығы 20 минуттан аспайтын топтарда суда болу аралығымен ұсынылады.";</w:t>
      </w:r>
    </w:p>
    <w:bookmarkStart w:name="z28" w:id="71"/>
    <w:p>
      <w:pPr>
        <w:spacing w:after="0"/>
        <w:ind w:left="0"/>
        <w:jc w:val="both"/>
      </w:pPr>
      <w:r>
        <w:rPr>
          <w:rFonts w:ascii="Times New Roman"/>
          <w:b w:val="false"/>
          <w:i w:val="false"/>
          <w:color w:val="000000"/>
          <w:sz w:val="28"/>
        </w:rPr>
        <w:t xml:space="preserve">
      30-тармақтың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71"/>
    <w:p>
      <w:pPr>
        <w:spacing w:after="0"/>
        <w:ind w:left="0"/>
        <w:jc w:val="both"/>
      </w:pPr>
      <w:r>
        <w:rPr>
          <w:rFonts w:ascii="Times New Roman"/>
          <w:b w:val="false"/>
          <w:i w:val="false"/>
          <w:color w:val="000000"/>
          <w:sz w:val="28"/>
        </w:rPr>
        <w:t>
      "5) кемінде 3 ватерполь добының болуы;</w:t>
      </w:r>
    </w:p>
    <w:bookmarkStart w:name="z29" w:id="72"/>
    <w:p>
      <w:pPr>
        <w:spacing w:after="0"/>
        <w:ind w:left="0"/>
        <w:jc w:val="both"/>
      </w:pPr>
      <w:r>
        <w:rPr>
          <w:rFonts w:ascii="Times New Roman"/>
          <w:b w:val="false"/>
          <w:i w:val="false"/>
          <w:color w:val="000000"/>
          <w:sz w:val="28"/>
        </w:rPr>
        <w:t xml:space="preserve">
      6) мүйіз үлгісіндегі екі дауыс зорайтқыштан (электромегафондар) кем емес; </w:t>
      </w:r>
    </w:p>
    <w:bookmarkEnd w:id="72"/>
    <w:bookmarkStart w:name="z30" w:id="73"/>
    <w:p>
      <w:pPr>
        <w:spacing w:after="0"/>
        <w:ind w:left="0"/>
        <w:jc w:val="both"/>
      </w:pPr>
      <w:r>
        <w:rPr>
          <w:rFonts w:ascii="Times New Roman"/>
          <w:b w:val="false"/>
          <w:i w:val="false"/>
          <w:color w:val="000000"/>
          <w:sz w:val="28"/>
        </w:rPr>
        <w:t>
      7) сабақ кестесі бар тақта (оқыту әдістемесі және жүзу техникасы бойынша оқу плакаттары бар).";</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"36. Туристік топтарды ұйымдастырушылар уәкілетті органның аумақтық бөлімшелерін су айдындарындағы туристік маршруттар туралы, сондай-ақ топтың шығу және қайту күні, қатысушылар саны, топ басшысының тегі, аты, әкесінің аты туралы мәліметтерді хабардар етеді.";</w:t>
      </w:r>
    </w:p>
    <w:bookmarkStart w:name="z32" w:id="74"/>
    <w:p>
      <w:pPr>
        <w:spacing w:after="0"/>
        <w:ind w:left="0"/>
        <w:jc w:val="both"/>
      </w:pPr>
      <w:r>
        <w:rPr>
          <w:rFonts w:ascii="Times New Roman"/>
          <w:b w:val="false"/>
          <w:i w:val="false"/>
          <w:color w:val="000000"/>
          <w:sz w:val="28"/>
        </w:rPr>
        <w:t xml:space="preserve">
      45-тармақтың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4"/>
    <w:p>
      <w:pPr>
        <w:spacing w:after="0"/>
        <w:ind w:left="0"/>
        <w:jc w:val="both"/>
      </w:pPr>
      <w:r>
        <w:rPr>
          <w:rFonts w:ascii="Times New Roman"/>
          <w:b w:val="false"/>
          <w:i w:val="false"/>
          <w:color w:val="000000"/>
          <w:sz w:val="28"/>
        </w:rPr>
        <w:t xml:space="preserve">
      "2) қорғалмаған және қорғалмаған орындардан өтуге және өтуге;";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"46. Мұзда болған кезде:</w:t>
      </w:r>
    </w:p>
    <w:bookmarkStart w:name="z34" w:id="75"/>
    <w:p>
      <w:pPr>
        <w:spacing w:after="0"/>
        <w:ind w:left="0"/>
        <w:jc w:val="both"/>
      </w:pPr>
      <w:r>
        <w:rPr>
          <w:rFonts w:ascii="Times New Roman"/>
          <w:b w:val="false"/>
          <w:i w:val="false"/>
          <w:color w:val="000000"/>
          <w:sz w:val="28"/>
        </w:rPr>
        <w:t xml:space="preserve">
      1) мұздың жұқа және жетілмеген жерлеріне шығуға; </w:t>
      </w:r>
    </w:p>
    <w:bookmarkEnd w:id="75"/>
    <w:bookmarkStart w:name="z35" w:id="76"/>
    <w:p>
      <w:pPr>
        <w:spacing w:after="0"/>
        <w:ind w:left="0"/>
        <w:jc w:val="both"/>
      </w:pPr>
      <w:r>
        <w:rPr>
          <w:rFonts w:ascii="Times New Roman"/>
          <w:b w:val="false"/>
          <w:i w:val="false"/>
          <w:color w:val="000000"/>
          <w:sz w:val="28"/>
        </w:rPr>
        <w:t>
      2) мұздың жекелеген (қауіпті) учаскелерінде топтармен жиналуға;</w:t>
      </w:r>
    </w:p>
    <w:bookmarkEnd w:id="76"/>
    <w:bookmarkStart w:name="z36" w:id="77"/>
    <w:p>
      <w:pPr>
        <w:spacing w:after="0"/>
        <w:ind w:left="0"/>
        <w:jc w:val="both"/>
      </w:pPr>
      <w:r>
        <w:rPr>
          <w:rFonts w:ascii="Times New Roman"/>
          <w:b w:val="false"/>
          <w:i w:val="false"/>
          <w:color w:val="000000"/>
          <w:sz w:val="28"/>
        </w:rPr>
        <w:t xml:space="preserve">
      3) мұздағы ойықтарға, жарықтарға, ойықтарға жақындау; </w:t>
      </w:r>
    </w:p>
    <w:bookmarkEnd w:id="77"/>
    <w:bookmarkStart w:name="z37" w:id="78"/>
    <w:p>
      <w:pPr>
        <w:spacing w:after="0"/>
        <w:ind w:left="0"/>
        <w:jc w:val="both"/>
      </w:pPr>
      <w:r>
        <w:rPr>
          <w:rFonts w:ascii="Times New Roman"/>
          <w:b w:val="false"/>
          <w:i w:val="false"/>
          <w:color w:val="000000"/>
          <w:sz w:val="28"/>
        </w:rPr>
        <w:t>
      4) өткелдер үшін бөлінген орындардың шекарасынан тыс көлік құралдарымен мұзға шығуға;</w:t>
      </w:r>
    </w:p>
    <w:bookmarkEnd w:id="78"/>
    <w:bookmarkStart w:name="z38" w:id="79"/>
    <w:p>
      <w:pPr>
        <w:spacing w:after="0"/>
        <w:ind w:left="0"/>
        <w:jc w:val="both"/>
      </w:pPr>
      <w:r>
        <w:rPr>
          <w:rFonts w:ascii="Times New Roman"/>
          <w:b w:val="false"/>
          <w:i w:val="false"/>
          <w:color w:val="000000"/>
          <w:sz w:val="28"/>
        </w:rPr>
        <w:t>
      5) от жағуға;</w:t>
      </w:r>
    </w:p>
    <w:bookmarkEnd w:id="79"/>
    <w:bookmarkStart w:name="z39" w:id="80"/>
    <w:p>
      <w:pPr>
        <w:spacing w:after="0"/>
        <w:ind w:left="0"/>
        <w:jc w:val="both"/>
      </w:pPr>
      <w:r>
        <w:rPr>
          <w:rFonts w:ascii="Times New Roman"/>
          <w:b w:val="false"/>
          <w:i w:val="false"/>
          <w:color w:val="000000"/>
          <w:sz w:val="28"/>
        </w:rPr>
        <w:t>
      6) 20 сантиметрден аз қашықтықта екі тесікті, ал басқа жұп тесіктерден 2 метрден аз қашықтықта екі тесікті тесу;</w:t>
      </w:r>
    </w:p>
    <w:bookmarkEnd w:id="80"/>
    <w:bookmarkStart w:name="z40" w:id="81"/>
    <w:p>
      <w:pPr>
        <w:spacing w:after="0"/>
        <w:ind w:left="0"/>
        <w:jc w:val="both"/>
      </w:pPr>
      <w:r>
        <w:rPr>
          <w:rFonts w:ascii="Times New Roman"/>
          <w:b w:val="false"/>
          <w:i w:val="false"/>
          <w:color w:val="000000"/>
          <w:sz w:val="28"/>
        </w:rPr>
        <w:t>
      7) мұзда жабдықтар мен қоқыстарды қалдыруға жол берілмейді.</w:t>
      </w:r>
    </w:p>
    <w:bookmarkEnd w:id="81"/>
    <w:bookmarkStart w:name="z41" w:id="82"/>
    <w:p>
      <w:pPr>
        <w:spacing w:after="0"/>
        <w:ind w:left="0"/>
        <w:jc w:val="both"/>
      </w:pPr>
      <w:r>
        <w:rPr>
          <w:rFonts w:ascii="Times New Roman"/>
          <w:b w:val="false"/>
          <w:i w:val="false"/>
          <w:color w:val="000000"/>
          <w:sz w:val="28"/>
        </w:rPr>
        <w:t>
      47. Қараңғыда, нашар көрінген кезде және мұз қату және мұз еру кезінде мұзға шығуға жол берілмейді.";</w:t>
      </w:r>
    </w:p>
    <w:bookmarkEnd w:id="82"/>
    <w:bookmarkStart w:name="z42" w:id="83"/>
    <w:p>
      <w:pPr>
        <w:spacing w:after="0"/>
        <w:ind w:left="0"/>
        <w:jc w:val="both"/>
      </w:pPr>
      <w:r>
        <w:rPr>
          <w:rFonts w:ascii="Times New Roman"/>
          <w:b w:val="false"/>
          <w:i w:val="false"/>
          <w:color w:val="000000"/>
          <w:sz w:val="28"/>
        </w:rPr>
        <w:t>
      мынадай мазмұндағы 47-1-тармақпен толықтырылсын:</w:t>
      </w:r>
    </w:p>
    <w:bookmarkEnd w:id="83"/>
    <w:p>
      <w:pPr>
        <w:spacing w:after="0"/>
        <w:ind w:left="0"/>
        <w:jc w:val="both"/>
      </w:pPr>
      <w:r>
        <w:rPr>
          <w:rFonts w:ascii="Times New Roman"/>
          <w:b w:val="false"/>
          <w:i w:val="false"/>
          <w:color w:val="000000"/>
          <w:sz w:val="28"/>
        </w:rPr>
        <w:t xml:space="preserve">
      "47-1. Балалардың мұзда болуына осы Қағидалардың талаптарын сақтауды ескере отырып, ересектердің еріп жүруі кезінде рұқсат 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Мұздың қалыңдығы 25 сантиметрден кем болған кезде мұз астында балық аулауға жеке құтқару құралдары (ысқырық, құтқару шильці, құтқару кеудешесі, диаметрі 11 миллиметрден кем емес, ұзындығы 12 метрден кем емес арқан, ұзындығы 2 метрден кем емес таяқ, су өткізбейтін пакеттегі ұялы телефон) болған кезде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"50. Жеке және заңды тұлғалар су объектілері мен су шаруашылығы құрылыстарында топырақ пен шымтезекті қазу, жаппай демалуға, туризм мен спортқа арналған орындарда объектілердің түбін тереңдету жөніндегі жұмыстарды жүргізген кезде қауіпті учаскелерді қоршауды жүргізеді, ал аяқталғаннан кейін су айдынының түбін теңестіру жөніндегі жұмыстарды жүргізеді. </w:t>
      </w:r>
    </w:p>
    <w:bookmarkStart w:name="z46" w:id="84"/>
    <w:p>
      <w:pPr>
        <w:spacing w:after="0"/>
        <w:ind w:left="0"/>
        <w:jc w:val="both"/>
      </w:pPr>
      <w:r>
        <w:rPr>
          <w:rFonts w:ascii="Times New Roman"/>
          <w:b w:val="false"/>
          <w:i w:val="false"/>
          <w:color w:val="000000"/>
          <w:sz w:val="28"/>
        </w:rPr>
        <w:t>
      51. Жеке және заңды тұлғалар мұзды қазу жұмыстарын жүргізу кезінде адамдар үшін қауіпті учаскелерді қоршауды жүргізеді.";</w:t>
      </w:r>
    </w:p>
    <w:bookmarkEnd w:id="84"/>
    <w:bookmarkStart w:name="z47" w:id="85"/>
    <w:p>
      <w:pPr>
        <w:spacing w:after="0"/>
        <w:ind w:left="0"/>
        <w:jc w:val="both"/>
      </w:pPr>
      <w:r>
        <w:rPr>
          <w:rFonts w:ascii="Times New Roman"/>
          <w:b w:val="false"/>
          <w:i w:val="false"/>
          <w:color w:val="000000"/>
          <w:sz w:val="28"/>
        </w:rPr>
        <w:t>
      мынадай мазмұндағы 51-1 және 51-2-тармақтармен толықтырылсын:</w:t>
      </w:r>
    </w:p>
    <w:bookmarkEnd w:id="85"/>
    <w:p>
      <w:pPr>
        <w:spacing w:after="0"/>
        <w:ind w:left="0"/>
        <w:jc w:val="both"/>
      </w:pPr>
      <w:r>
        <w:rPr>
          <w:rFonts w:ascii="Times New Roman"/>
          <w:b w:val="false"/>
          <w:i w:val="false"/>
          <w:color w:val="000000"/>
          <w:sz w:val="28"/>
        </w:rPr>
        <w:t xml:space="preserve">
      "51-1. Мұзда стационарлық (уақытша) аттракциондар салуға мұздың қалыңдығын күнделікті өлшей отырып, мұздың қалыңдығы 25 сантиметрден кем емес кезінде жол беріледі. </w:t>
      </w:r>
    </w:p>
    <w:p>
      <w:pPr>
        <w:spacing w:after="0"/>
        <w:ind w:left="0"/>
        <w:jc w:val="both"/>
      </w:pPr>
      <w:r>
        <w:rPr>
          <w:rFonts w:ascii="Times New Roman"/>
          <w:b w:val="false"/>
          <w:i w:val="false"/>
          <w:color w:val="000000"/>
          <w:sz w:val="28"/>
        </w:rPr>
        <w:t>
      51-2. Қысқы шомылу орындарын ұйымдастыру және жабдықтау:</w:t>
      </w:r>
    </w:p>
    <w:p>
      <w:pPr>
        <w:spacing w:after="0"/>
        <w:ind w:left="0"/>
        <w:jc w:val="both"/>
      </w:pPr>
      <w:r>
        <w:rPr>
          <w:rFonts w:ascii="Times New Roman"/>
          <w:b w:val="false"/>
          <w:i w:val="false"/>
          <w:color w:val="000000"/>
          <w:sz w:val="28"/>
        </w:rPr>
        <w:t>
      1) қысқы шомылу орны осы Қағидалардың 7-тармағының 1) тармақшасына сәйкес белгіленген орындарда жабдықталады;</w:t>
      </w:r>
    </w:p>
    <w:p>
      <w:pPr>
        <w:spacing w:after="0"/>
        <w:ind w:left="0"/>
        <w:jc w:val="both"/>
      </w:pPr>
      <w:r>
        <w:rPr>
          <w:rFonts w:ascii="Times New Roman"/>
          <w:b w:val="false"/>
          <w:i w:val="false"/>
          <w:color w:val="000000"/>
          <w:sz w:val="28"/>
        </w:rPr>
        <w:t>
      2) жаппай шомылу кезінде мұздың қалыңдығы кемінде 25 сантиметрді құрайды;</w:t>
      </w:r>
    </w:p>
    <w:p>
      <w:pPr>
        <w:spacing w:after="0"/>
        <w:ind w:left="0"/>
        <w:jc w:val="both"/>
      </w:pPr>
      <w:r>
        <w:rPr>
          <w:rFonts w:ascii="Times New Roman"/>
          <w:b w:val="false"/>
          <w:i w:val="false"/>
          <w:color w:val="000000"/>
          <w:sz w:val="28"/>
        </w:rPr>
        <w:t>
      3) қысқы шомылу орнын ұйымдастыру кезеңінде құтқару бекеттері ашылады;</w:t>
      </w:r>
    </w:p>
    <w:p>
      <w:pPr>
        <w:spacing w:after="0"/>
        <w:ind w:left="0"/>
        <w:jc w:val="both"/>
      </w:pPr>
      <w:r>
        <w:rPr>
          <w:rFonts w:ascii="Times New Roman"/>
          <w:b w:val="false"/>
          <w:i w:val="false"/>
          <w:color w:val="000000"/>
          <w:sz w:val="28"/>
        </w:rPr>
        <w:t>
      4) қысқы шомылу орны тереңдігі 1.7 метрге дейін және көлемі кемінде 2х2 метрге дейін жабдықталады, сынған және ұсақталған мұздан тазартылады, өткір жиектері жоқ;</w:t>
      </w:r>
    </w:p>
    <w:p>
      <w:pPr>
        <w:spacing w:after="0"/>
        <w:ind w:left="0"/>
        <w:jc w:val="both"/>
      </w:pPr>
      <w:r>
        <w:rPr>
          <w:rFonts w:ascii="Times New Roman"/>
          <w:b w:val="false"/>
          <w:i w:val="false"/>
          <w:color w:val="000000"/>
          <w:sz w:val="28"/>
        </w:rPr>
        <w:t>
      5) қысқы шомылу орнының шеттері тақталардан жасалған төсеммен қоршалады;</w:t>
      </w:r>
    </w:p>
    <w:p>
      <w:pPr>
        <w:spacing w:after="0"/>
        <w:ind w:left="0"/>
        <w:jc w:val="both"/>
      </w:pPr>
      <w:r>
        <w:rPr>
          <w:rFonts w:ascii="Times New Roman"/>
          <w:b w:val="false"/>
          <w:i w:val="false"/>
          <w:color w:val="000000"/>
          <w:sz w:val="28"/>
        </w:rPr>
        <w:t>
      6) қысқы шомылу орны бүкіл периметрі бойынша қоршалады және ағаш қоршаулары болады (биіктігі кемінде 110 сантиметр);</w:t>
      </w:r>
    </w:p>
    <w:p>
      <w:pPr>
        <w:spacing w:after="0"/>
        <w:ind w:left="0"/>
        <w:jc w:val="both"/>
      </w:pPr>
      <w:r>
        <w:rPr>
          <w:rFonts w:ascii="Times New Roman"/>
          <w:b w:val="false"/>
          <w:i w:val="false"/>
          <w:color w:val="000000"/>
          <w:sz w:val="28"/>
        </w:rPr>
        <w:t>
      7) қысқы шомылу орнынан 5 метрден аспайтын қашықтықта құтқару құралдары (құтқару шеңбері, Александровтың соңы, құтқару багоры) қойылады;</w:t>
      </w:r>
    </w:p>
    <w:p>
      <w:pPr>
        <w:spacing w:after="0"/>
        <w:ind w:left="0"/>
        <w:jc w:val="both"/>
      </w:pPr>
      <w:r>
        <w:rPr>
          <w:rFonts w:ascii="Times New Roman"/>
          <w:b w:val="false"/>
          <w:i w:val="false"/>
          <w:color w:val="000000"/>
          <w:sz w:val="28"/>
        </w:rPr>
        <w:t>
      8) қысқы шомылу орны жарықтандырумен, шомылушыларды шешіндіруге және жылытуға арналған орындармен жабдықталады.";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"52. Су айдындарындағы қауіпсіздік белгілерін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айдындарындағы адамдармен жазатайым оқиғалардың алдын алу мақсатында жергілікті атқарушы органдар мен су объектілері мен су шаруашылығы құрылыстарындағы жаппай демалыс, туризм және спорт орнын ұйымдастырушылар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Start w:name="z50" w:id="86"/>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4-қосымшамен толықтырылсын.</w:t>
      </w:r>
    </w:p>
    <w:bookmarkEnd w:id="86"/>
    <w:bookmarkStart w:name="z51" w:id="87"/>
    <w:p>
      <w:pPr>
        <w:spacing w:after="0"/>
        <w:ind w:left="0"/>
        <w:jc w:val="both"/>
      </w:pPr>
      <w:r>
        <w:rPr>
          <w:rFonts w:ascii="Times New Roman"/>
          <w:b w:val="false"/>
          <w:i w:val="false"/>
          <w:color w:val="000000"/>
          <w:sz w:val="28"/>
        </w:rPr>
        <w:t>
      2. Қазақстан Республикасы Төтенше жағдайлар министрлігінің Азаматтық қорғаныс және әскери бөлімдер комитеті Қазақстан Республикасының заңнамасында белгіленген тәртіпте:</w:t>
      </w:r>
    </w:p>
    <w:bookmarkEnd w:id="87"/>
    <w:bookmarkStart w:name="z52" w:id="8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8"/>
    <w:bookmarkStart w:name="z53" w:id="89"/>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89"/>
    <w:bookmarkStart w:name="z54" w:id="9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90"/>
    <w:bookmarkStart w:name="z55" w:id="9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91"/>
    <w:bookmarkStart w:name="z56" w:id="92"/>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 табиғи ресурстар</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14 қыркүйектегі</w:t>
            </w:r>
            <w:r>
              <w:br/>
            </w:r>
            <w:r>
              <w:rPr>
                <w:rFonts w:ascii="Times New Roman"/>
                <w:b w:val="false"/>
                <w:i w:val="false"/>
                <w:color w:val="000000"/>
                <w:sz w:val="20"/>
              </w:rPr>
              <w:t>№ 488 Бұйрығына</w:t>
            </w:r>
            <w:r>
              <w:br/>
            </w:r>
            <w:r>
              <w:rPr>
                <w:rFonts w:ascii="Times New Roman"/>
                <w:b w:val="false"/>
                <w:i w:val="false"/>
                <w:color w:val="000000"/>
                <w:sz w:val="20"/>
              </w:rPr>
              <w:t>1 қосымша</w:t>
            </w:r>
            <w:r>
              <w:br/>
            </w: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1 қосымша</w:t>
            </w:r>
          </w:p>
        </w:tc>
      </w:tr>
    </w:tbl>
    <w:bookmarkStart w:name="z58" w:id="93"/>
    <w:p>
      <w:pPr>
        <w:spacing w:after="0"/>
        <w:ind w:left="0"/>
        <w:jc w:val="left"/>
      </w:pPr>
      <w:r>
        <w:rPr>
          <w:rFonts w:ascii="Times New Roman"/>
          <w:b/>
          <w:i w:val="false"/>
          <w:color w:val="000000"/>
        </w:rPr>
        <w:t xml:space="preserve"> Құтқару бекетін орнатуға қойылатын талаптар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 кіші жағажайлар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 орташа және үлкен жағажайлар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Құтқару бекетінің штаты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басшысы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 76- дан 125 метрге дейін кемінде 3, 125- тен 175 метрге дейін кемінде 4, 175- тен 225 метрге дейін кемінде 5, 225 метрден және одан жоғары кемінде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Жабдықтар мен құрал-жабдықтар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 50-ден 125 метрге дейін кемінде 1, 125- тен 225 метрге дейін кемінде 2, 225 метрден және одан көп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борттарда "құтқару" деген жазуы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Жағажайдың жағалау жиегінің ұзындығына байланысты: 50-ден 125 метрге дейін кемінде 1, 125- тен 225 метрге дейін кемінде 2, 225 метрден және одан көп кемінде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борттарда "құтқару" деген жазуы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радиостанция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нұсқаушыға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шеңбері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жібі" құтқару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Дәрі-дәрмектерімен санитарлық сөмке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5 – 6 метр, ұзындығы кемінде 40 метр, жіңішке жібі бар құтқару тақталары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7 метр ағаш 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құтқару жіңішке жібі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жіңішке жіпбайламындағы ұзындығы кемінде 2 метр багор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кемінде 40 метр бар ұзындығы 2 метрден артық емес жеңіл конструкциядаан жасалған шаналар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метр жіңішке жібі мен ұзындығы кемінде 5 метр құтқару сырығы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нұсқаушыға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шильцалары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нұсқаушыға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әрбір бақылау мұнарасына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Ысқырық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нұсқаушыға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нұсқаушыға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Сырықтар, құтқару ілгектері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жасақтың әрбір нұсқаушыға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мұнарасы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бақыланатын қызмет көрсету аймағын қамтуға байланысты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 жазатайым оқиғалардың алдын алу және суға батушыға көмек көрсету жөніндегі материалдары бар стенд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аттракциондарды пайдалану қағидалары және стационарлық аттракциондарды пайдалану қауіпсіздігі шаралары бар стенд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стационарлық аттракциондар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Құтқару бекетінің құжаттамасы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бойынша кезекшінің нұсқаулығы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 жөніндегі нұсқаулық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Судағы жазатайым оқиғалар туралы актілер кітабы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Акватория тереңдігі бар қызмет көрсетілетін ауданның картасы (схемасы)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су айдындарындағы жүріс-тұрыс қағидалары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бекеті мүлкінің тізімдемесі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бір құтқару бекеті жүзіп өту сызығының 200 метрден артық емес ұзындығына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14 қыркүйектегі</w:t>
            </w:r>
            <w:r>
              <w:br/>
            </w:r>
            <w:r>
              <w:rPr>
                <w:rFonts w:ascii="Times New Roman"/>
                <w:b w:val="false"/>
                <w:i w:val="false"/>
                <w:color w:val="000000"/>
                <w:sz w:val="20"/>
              </w:rPr>
              <w:t>№ 488 Бұйрығына</w:t>
            </w:r>
            <w:r>
              <w:br/>
            </w:r>
            <w:r>
              <w:rPr>
                <w:rFonts w:ascii="Times New Roman"/>
                <w:b w:val="false"/>
                <w:i w:val="false"/>
                <w:color w:val="000000"/>
                <w:sz w:val="20"/>
              </w:rPr>
              <w:t>2 қосымша</w:t>
            </w:r>
            <w:r>
              <w:br/>
            </w: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2 қосымша</w:t>
            </w:r>
          </w:p>
        </w:tc>
      </w:tr>
    </w:tbl>
    <w:bookmarkStart w:name="z60" w:id="94"/>
    <w:p>
      <w:pPr>
        <w:spacing w:after="0"/>
        <w:ind w:left="0"/>
        <w:jc w:val="left"/>
      </w:pPr>
      <w:r>
        <w:rPr>
          <w:rFonts w:ascii="Times New Roman"/>
          <w:b/>
          <w:i w:val="false"/>
          <w:color w:val="000000"/>
        </w:rPr>
        <w:t xml:space="preserve"> Су айдындарындағы қауіпсіздік белгілері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Белгідегі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жалпы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шеңберде. Үстінен жазу. Жазудың астында (жүзудің шекарасын метрмен көрсете отырып) жүзіп келе жатқан адам бейнеленген. Белгі ақ түсті бағанға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шомылатын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шеңберде. Үстінен жазу. Жазудың астында (жүзу шегі метрмен көрсетілген) суда тұрған екі бала бейнеленген. Белгі ақ түсті бағанға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Шомылуға тыйым салынады (шекараларын метрмен көрсете отырып)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жақта жүзіп келе жатқан адам бейнелеген. Бейне жоғарыдағы сол жақ бұрыштан бастап қызыл сызықпен диагональ бойынша сызылады. Белгi қызыл бағанға бекiтiледi.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 үстiмен жүруге болады.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Тұтастай жасыл түске боялады. Жазу ортасында ақ түстi. Белгi ақ бағанға бекiтiледi.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үстiмен жүруге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Тұтастай қызыл түске боялады. Жазу ортасында ақ түстi. Белгi қызыл бағанға бекiтiледi.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Толқуды тудырмаңыз!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екі толқын бейнеленген. Белгі қызыл түсті бағанға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Сүңгуге тыйым салынады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жағында сүңгіп бара жатқан адам бейнеленген. Бейне жоғарыдағы сол жақ бұрыштан бастап қызыл сызықпен диагональ бойынша сызылады. Белгi қызыл бағанға бекiтiледi.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құралдарының қозғалысына тыйым салынады.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раманың ішінде. Жазу үстiңгі жағында. Төменгі жағында iлме моторлы шағын көлемді кеме бейнеленген. Бейне жоғарыдағы бұрыштан бастап қызыл сызықпен диагональ бойынша сызылады. Жағажайдың акваториясын қоршайтын қалқыбелгілер бірге қойылады.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тұруына және тоқтауына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"Р" әрпі бейнеленген. Белгі қызыл түсті бағанға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Иірім!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жиектемедегі жасыл үшбұрыш ақ фонда және ортасында екі ирек көлденең сызықпен сызылған леп белгісі. Үстіңгі жағында "Қауіпті!" деген жазу. Төменгі жағында қара жиектемеде "Иірім!" деген жазу. Қалқымалы белгі, су кемерінен 5-10 метр жерде, тереңдіктер күрт алмасатын ауданға қойылады.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Зәкірді лақтырмаңыз!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шеңбердің ішінде ақ фонда қызыл сызықпен сызылған қара түсті Зәкір бейнеленген. Белгі қызыл түсті бағанға бекітіледі.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Абайлаңыз, жұқа мұз!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шеңберде. Жоғарыдан жазу. Төменде мұздың астына түскен адам бейнеленген. Сурет жоғарғы сол жақ бұрыштан диагональ бойынша қызыл сызықпен сызылған. Белгі қызыл түсті бағанаға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14 қыркүйектегі</w:t>
            </w:r>
            <w:r>
              <w:br/>
            </w:r>
            <w:r>
              <w:rPr>
                <w:rFonts w:ascii="Times New Roman"/>
                <w:b w:val="false"/>
                <w:i w:val="false"/>
                <w:color w:val="000000"/>
                <w:sz w:val="20"/>
              </w:rPr>
              <w:t>№ 488 Бұйрығына</w:t>
            </w:r>
            <w:r>
              <w:br/>
            </w:r>
            <w:r>
              <w:rPr>
                <w:rFonts w:ascii="Times New Roman"/>
                <w:b w:val="false"/>
                <w:i w:val="false"/>
                <w:color w:val="000000"/>
                <w:sz w:val="20"/>
              </w:rPr>
              <w:t>3 қосымша</w:t>
            </w:r>
            <w:r>
              <w:br/>
            </w: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№_____ жағажайды зерттеу актісі</w:t>
      </w:r>
    </w:p>
    <w:p>
      <w:pPr>
        <w:spacing w:after="0"/>
        <w:ind w:left="0"/>
        <w:jc w:val="both"/>
      </w:pPr>
      <w:r>
        <w:rPr>
          <w:rFonts w:ascii="Times New Roman"/>
          <w:b w:val="false"/>
          <w:i w:val="false"/>
          <w:color w:val="000000"/>
          <w:sz w:val="28"/>
        </w:rPr>
        <w:t>
      Біз жағажай акваториясының түбіне зерттеу жүргізген мекеменің (ұйымның) өкілі,</w:t>
      </w:r>
    </w:p>
    <w:p>
      <w:pPr>
        <w:spacing w:after="0"/>
        <w:ind w:left="0"/>
        <w:jc w:val="both"/>
      </w:pPr>
      <w:r>
        <w:rPr>
          <w:rFonts w:ascii="Times New Roman"/>
          <w:b w:val="false"/>
          <w:i w:val="false"/>
          <w:color w:val="000000"/>
          <w:sz w:val="28"/>
        </w:rPr>
        <w:t>
      төменде қол қойдық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өкілі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уәкілетті органның аумақтық бөлімшенің өкілі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бір жағынан, және</w:t>
      </w:r>
    </w:p>
    <w:p>
      <w:pPr>
        <w:spacing w:after="0"/>
        <w:ind w:left="0"/>
        <w:jc w:val="both"/>
      </w:pPr>
      <w:r>
        <w:rPr>
          <w:rFonts w:ascii="Times New Roman"/>
          <w:b w:val="false"/>
          <w:i w:val="false"/>
          <w:color w:val="000000"/>
          <w:sz w:val="28"/>
        </w:rPr>
        <w:t>
      су объектілері мен су шаруашылығы құрылыстарындағы бұқаралық демалыс, туризм</w:t>
      </w:r>
    </w:p>
    <w:p>
      <w:pPr>
        <w:spacing w:after="0"/>
        <w:ind w:left="0"/>
        <w:jc w:val="both"/>
      </w:pPr>
      <w:r>
        <w:rPr>
          <w:rFonts w:ascii="Times New Roman"/>
          <w:b w:val="false"/>
          <w:i w:val="false"/>
          <w:color w:val="000000"/>
          <w:sz w:val="28"/>
        </w:rPr>
        <w:t>
      және спорт орнын ұйымдастырушының өкілі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екінші жағынан,</w:t>
      </w:r>
    </w:p>
    <w:p>
      <w:pPr>
        <w:spacing w:after="0"/>
        <w:ind w:left="0"/>
        <w:jc w:val="both"/>
      </w:pPr>
      <w:r>
        <w:rPr>
          <w:rFonts w:ascii="Times New Roman"/>
          <w:b w:val="false"/>
          <w:i w:val="false"/>
          <w:color w:val="000000"/>
          <w:sz w:val="28"/>
        </w:rPr>
        <w:t xml:space="preserve">
      20__ жылғы "___" ______________ жағажай зерттеу жүргізілді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(жағажайдың атауы)</w:t>
      </w:r>
    </w:p>
    <w:p>
      <w:pPr>
        <w:spacing w:after="0"/>
        <w:ind w:left="0"/>
        <w:jc w:val="both"/>
      </w:pPr>
      <w:r>
        <w:rPr>
          <w:rFonts w:ascii="Times New Roman"/>
          <w:b w:val="false"/>
          <w:i w:val="false"/>
          <w:color w:val="000000"/>
          <w:sz w:val="28"/>
        </w:rPr>
        <w:t>
      су қоймасында орналасқан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(су қоймасының атауы)</w:t>
      </w:r>
    </w:p>
    <w:p>
      <w:pPr>
        <w:spacing w:after="0"/>
        <w:ind w:left="0"/>
        <w:jc w:val="both"/>
      </w:pPr>
      <w:r>
        <w:rPr>
          <w:rFonts w:ascii="Times New Roman"/>
          <w:b w:val="false"/>
          <w:i w:val="false"/>
          <w:color w:val="000000"/>
          <w:sz w:val="28"/>
        </w:rPr>
        <w:t>
      Тереңдікті өлшейтін және шомылу кезінде қауіпті заттарды көрсететін жағажайдың</w:t>
      </w:r>
    </w:p>
    <w:p>
      <w:pPr>
        <w:spacing w:after="0"/>
        <w:ind w:left="0"/>
        <w:jc w:val="both"/>
      </w:pPr>
      <w:r>
        <w:rPr>
          <w:rFonts w:ascii="Times New Roman"/>
          <w:b w:val="false"/>
          <w:i w:val="false"/>
          <w:color w:val="000000"/>
          <w:sz w:val="28"/>
        </w:rPr>
        <w:t>
      жоспар – схемасын жасады.</w:t>
      </w:r>
    </w:p>
    <w:p>
      <w:pPr>
        <w:spacing w:after="0"/>
        <w:ind w:left="0"/>
        <w:jc w:val="both"/>
      </w:pPr>
      <w:r>
        <w:rPr>
          <w:rFonts w:ascii="Times New Roman"/>
          <w:b w:val="false"/>
          <w:i w:val="false"/>
          <w:color w:val="000000"/>
          <w:sz w:val="28"/>
        </w:rPr>
        <w:t>
      Көлденең профиль бойынша түбінің тереңдігін өлшеді.</w:t>
      </w:r>
    </w:p>
    <w:p>
      <w:pPr>
        <w:spacing w:after="0"/>
        <w:ind w:left="0"/>
        <w:jc w:val="both"/>
      </w:pPr>
      <w:r>
        <w:rPr>
          <w:rFonts w:ascii="Times New Roman"/>
          <w:b w:val="false"/>
          <w:i w:val="false"/>
          <w:color w:val="000000"/>
          <w:sz w:val="28"/>
        </w:rPr>
        <w:t>
      Жағажай акваториясының түбінен кедергілерді жойды / өткізбеді.</w:t>
      </w:r>
    </w:p>
    <w:p>
      <w:pPr>
        <w:spacing w:after="0"/>
        <w:ind w:left="0"/>
        <w:jc w:val="both"/>
      </w:pPr>
      <w:r>
        <w:rPr>
          <w:rFonts w:ascii="Times New Roman"/>
          <w:b w:val="false"/>
          <w:i w:val="false"/>
          <w:color w:val="000000"/>
          <w:sz w:val="28"/>
        </w:rPr>
        <w:t>
      Жағажайдың сәйкестігін визуалды тексеруден өткізді/өткізбеді.</w:t>
      </w:r>
    </w:p>
    <w:p>
      <w:pPr>
        <w:spacing w:after="0"/>
        <w:ind w:left="0"/>
        <w:jc w:val="both"/>
      </w:pPr>
      <w:r>
        <w:rPr>
          <w:rFonts w:ascii="Times New Roman"/>
          <w:b w:val="false"/>
          <w:i w:val="false"/>
          <w:color w:val="000000"/>
          <w:sz w:val="28"/>
        </w:rPr>
        <w:t>
      Тексеру кезінде мыналар анықталды:</w:t>
      </w:r>
    </w:p>
    <w:p>
      <w:pPr>
        <w:spacing w:after="0"/>
        <w:ind w:left="0"/>
        <w:jc w:val="both"/>
      </w:pPr>
      <w:r>
        <w:rPr>
          <w:rFonts w:ascii="Times New Roman"/>
          <w:b w:val="false"/>
          <w:i w:val="false"/>
          <w:color w:val="000000"/>
          <w:sz w:val="28"/>
        </w:rPr>
        <w:t>
      1. Су объектілері мен су шаруашылығы құрылыстарындағы жаппай демалыс орны</w:t>
      </w:r>
    </w:p>
    <w:p>
      <w:pPr>
        <w:spacing w:after="0"/>
        <w:ind w:left="0"/>
        <w:jc w:val="both"/>
      </w:pPr>
      <w:r>
        <w:rPr>
          <w:rFonts w:ascii="Times New Roman"/>
          <w:b w:val="false"/>
          <w:i w:val="false"/>
          <w:color w:val="000000"/>
          <w:sz w:val="28"/>
        </w:rPr>
        <w:t>
      "_______________________" орналасқан мекен-жайы:</w:t>
      </w:r>
    </w:p>
    <w:p>
      <w:pPr>
        <w:spacing w:after="0"/>
        <w:ind w:left="0"/>
        <w:jc w:val="both"/>
      </w:pPr>
      <w:r>
        <w:rPr>
          <w:rFonts w:ascii="Times New Roman"/>
          <w:b w:val="false"/>
          <w:i w:val="false"/>
          <w:color w:val="000000"/>
          <w:sz w:val="28"/>
        </w:rPr>
        <w:t>
      _______________________________________ және 20__ жылғы "___" _________</w:t>
      </w:r>
    </w:p>
    <w:p>
      <w:pPr>
        <w:spacing w:after="0"/>
        <w:ind w:left="0"/>
        <w:jc w:val="both"/>
      </w:pPr>
      <w:r>
        <w:rPr>
          <w:rFonts w:ascii="Times New Roman"/>
          <w:b w:val="false"/>
          <w:i w:val="false"/>
          <w:color w:val="000000"/>
          <w:sz w:val="28"/>
        </w:rPr>
        <w:t>
      әкімдіктің № _____ қаулысымен белгіленген (көшірмесі қоса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Құтқару бекеті</w:t>
            </w:r>
          </w:p>
          <w:p>
            <w:pPr>
              <w:spacing w:after="20"/>
              <w:ind w:left="20"/>
              <w:jc w:val="both"/>
            </w:pPr>
            <w:r>
              <w:rPr>
                <w:rFonts w:ascii="Times New Roman"/>
                <w:b w:val="false"/>
                <w:i w:val="false"/>
                <w:color w:val="000000"/>
                <w:sz w:val="20"/>
              </w:rPr>
              <w:t>
3. Медициналық көмек көрсету пункті</w:t>
            </w:r>
          </w:p>
          <w:p>
            <w:pPr>
              <w:spacing w:after="20"/>
              <w:ind w:left="20"/>
              <w:jc w:val="both"/>
            </w:pPr>
            <w:r>
              <w:rPr>
                <w:rFonts w:ascii="Times New Roman"/>
                <w:b w:val="false"/>
                <w:i w:val="false"/>
                <w:color w:val="000000"/>
                <w:sz w:val="20"/>
              </w:rPr>
              <w:t>
4. Қорғау посты</w:t>
            </w:r>
          </w:p>
          <w:p>
            <w:pPr>
              <w:spacing w:after="20"/>
              <w:ind w:left="20"/>
              <w:jc w:val="both"/>
            </w:pPr>
            <w:r>
              <w:rPr>
                <w:rFonts w:ascii="Times New Roman"/>
                <w:b w:val="false"/>
                <w:i w:val="false"/>
                <w:color w:val="000000"/>
                <w:sz w:val="20"/>
              </w:rPr>
              <w:t>
5. Кезекші персонал</w:t>
            </w:r>
          </w:p>
          <w:p>
            <w:pPr>
              <w:spacing w:after="20"/>
              <w:ind w:left="20"/>
              <w:jc w:val="both"/>
            </w:pPr>
            <w:r>
              <w:rPr>
                <w:rFonts w:ascii="Times New Roman"/>
                <w:b w:val="false"/>
                <w:i w:val="false"/>
                <w:color w:val="000000"/>
                <w:sz w:val="20"/>
              </w:rPr>
              <w:t>
6. Шомылуға арналған балалар жағажайы</w:t>
            </w:r>
          </w:p>
          <w:p>
            <w:pPr>
              <w:spacing w:after="20"/>
              <w:ind w:left="20"/>
              <w:jc w:val="both"/>
            </w:pPr>
            <w:r>
              <w:rPr>
                <w:rFonts w:ascii="Times New Roman"/>
                <w:b w:val="false"/>
                <w:i w:val="false"/>
                <w:color w:val="000000"/>
                <w:sz w:val="20"/>
              </w:rPr>
              <w:t>
7. Бақылау мұнарасы</w:t>
            </w:r>
          </w:p>
          <w:p>
            <w:pPr>
              <w:spacing w:after="20"/>
              <w:ind w:left="20"/>
              <w:jc w:val="both"/>
            </w:pPr>
            <w:r>
              <w:rPr>
                <w:rFonts w:ascii="Times New Roman"/>
                <w:b w:val="false"/>
                <w:i w:val="false"/>
                <w:color w:val="000000"/>
                <w:sz w:val="20"/>
              </w:rPr>
              <w:t>
8. Ақпараттық стендтер</w:t>
            </w:r>
          </w:p>
          <w:p>
            <w:pPr>
              <w:spacing w:after="20"/>
              <w:ind w:left="20"/>
              <w:jc w:val="both"/>
            </w:pPr>
            <w:r>
              <w:rPr>
                <w:rFonts w:ascii="Times New Roman"/>
                <w:b w:val="false"/>
                <w:i w:val="false"/>
                <w:color w:val="000000"/>
                <w:sz w:val="20"/>
              </w:rPr>
              <w:t>
9. Акватория учаскесінің шекаралары (буйки)</w:t>
            </w:r>
          </w:p>
          <w:p>
            <w:pPr>
              <w:spacing w:after="20"/>
              <w:ind w:left="20"/>
              <w:jc w:val="both"/>
            </w:pPr>
            <w:r>
              <w:rPr>
                <w:rFonts w:ascii="Times New Roman"/>
                <w:b w:val="false"/>
                <w:i w:val="false"/>
                <w:color w:val="000000"/>
                <w:sz w:val="20"/>
              </w:rPr>
              <w:t>
10. Шағын кемелерді жалға беру пункттері</w:t>
            </w:r>
          </w:p>
          <w:p>
            <w:pPr>
              <w:spacing w:after="20"/>
              <w:ind w:left="20"/>
              <w:jc w:val="both"/>
            </w:pPr>
            <w:r>
              <w:rPr>
                <w:rFonts w:ascii="Times New Roman"/>
                <w:b w:val="false"/>
                <w:i w:val="false"/>
                <w:color w:val="000000"/>
                <w:sz w:val="20"/>
              </w:rPr>
              <w:t>
11. Суға секіруге арналған орындар</w:t>
            </w:r>
          </w:p>
          <w:p>
            <w:pPr>
              <w:spacing w:after="20"/>
              <w:ind w:left="20"/>
              <w:jc w:val="both"/>
            </w:pPr>
            <w:r>
              <w:rPr>
                <w:rFonts w:ascii="Times New Roman"/>
                <w:b w:val="false"/>
                <w:i w:val="false"/>
                <w:color w:val="000000"/>
                <w:sz w:val="20"/>
              </w:rPr>
              <w:t>
12. Құтқару құралдары бар қалқандар</w:t>
            </w:r>
          </w:p>
          <w:p>
            <w:pPr>
              <w:spacing w:after="20"/>
              <w:ind w:left="20"/>
              <w:jc w:val="both"/>
            </w:pPr>
            <w:r>
              <w:rPr>
                <w:rFonts w:ascii="Times New Roman"/>
                <w:b w:val="false"/>
                <w:i w:val="false"/>
                <w:color w:val="000000"/>
                <w:sz w:val="20"/>
              </w:rPr>
              <w:t>
13. Қолда бар мүлік: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құрылды/жоқ.</w:t>
            </w:r>
          </w:p>
          <w:p>
            <w:pPr>
              <w:spacing w:after="20"/>
              <w:ind w:left="20"/>
              <w:jc w:val="both"/>
            </w:pPr>
            <w:r>
              <w:rPr>
                <w:rFonts w:ascii="Times New Roman"/>
                <w:b w:val="false"/>
                <w:i w:val="false"/>
                <w:color w:val="000000"/>
                <w:sz w:val="20"/>
              </w:rPr>
              <w:t>
– құрылды/жоқ.</w:t>
            </w:r>
          </w:p>
          <w:p>
            <w:pPr>
              <w:spacing w:after="20"/>
              <w:ind w:left="20"/>
              <w:jc w:val="both"/>
            </w:pPr>
            <w:r>
              <w:rPr>
                <w:rFonts w:ascii="Times New Roman"/>
                <w:b w:val="false"/>
                <w:i w:val="false"/>
                <w:color w:val="000000"/>
                <w:sz w:val="20"/>
              </w:rPr>
              <w:t>
– құрылды/жоқ.</w:t>
            </w:r>
          </w:p>
          <w:p>
            <w:pPr>
              <w:spacing w:after="20"/>
              <w:ind w:left="20"/>
              <w:jc w:val="both"/>
            </w:pPr>
            <w:r>
              <w:rPr>
                <w:rFonts w:ascii="Times New Roman"/>
                <w:b w:val="false"/>
                <w:i w:val="false"/>
                <w:color w:val="000000"/>
                <w:sz w:val="20"/>
              </w:rPr>
              <w:t>
– жасақталған/жоқ.</w:t>
            </w:r>
          </w:p>
          <w:p>
            <w:pPr>
              <w:spacing w:after="20"/>
              <w:ind w:left="20"/>
              <w:jc w:val="both"/>
            </w:pPr>
            <w:r>
              <w:rPr>
                <w:rFonts w:ascii="Times New Roman"/>
                <w:b w:val="false"/>
                <w:i w:val="false"/>
                <w:color w:val="000000"/>
                <w:sz w:val="20"/>
              </w:rPr>
              <w:t>
– жабдықталған/жоқ.</w:t>
            </w:r>
          </w:p>
          <w:p>
            <w:pPr>
              <w:spacing w:after="20"/>
              <w:ind w:left="20"/>
              <w:jc w:val="both"/>
            </w:pPr>
            <w:r>
              <w:rPr>
                <w:rFonts w:ascii="Times New Roman"/>
                <w:b w:val="false"/>
                <w:i w:val="false"/>
                <w:color w:val="000000"/>
                <w:sz w:val="20"/>
              </w:rPr>
              <w:t>
– орнатылған/жоқ.</w:t>
            </w:r>
          </w:p>
          <w:p>
            <w:pPr>
              <w:spacing w:after="20"/>
              <w:ind w:left="20"/>
              <w:jc w:val="both"/>
            </w:pPr>
            <w:r>
              <w:rPr>
                <w:rFonts w:ascii="Times New Roman"/>
                <w:b w:val="false"/>
                <w:i w:val="false"/>
                <w:color w:val="000000"/>
                <w:sz w:val="20"/>
              </w:rPr>
              <w:t>
– орнатылған/жоқ.</w:t>
            </w:r>
          </w:p>
          <w:p>
            <w:pPr>
              <w:spacing w:after="20"/>
              <w:ind w:left="20"/>
              <w:jc w:val="both"/>
            </w:pPr>
            <w:r>
              <w:rPr>
                <w:rFonts w:ascii="Times New Roman"/>
                <w:b w:val="false"/>
                <w:i w:val="false"/>
                <w:color w:val="000000"/>
                <w:sz w:val="20"/>
              </w:rPr>
              <w:t>
– белгіленген/жоқ.</w:t>
            </w:r>
          </w:p>
          <w:p>
            <w:pPr>
              <w:spacing w:after="20"/>
              <w:ind w:left="20"/>
              <w:jc w:val="both"/>
            </w:pPr>
            <w:r>
              <w:rPr>
                <w:rFonts w:ascii="Times New Roman"/>
                <w:b w:val="false"/>
                <w:i w:val="false"/>
                <w:color w:val="000000"/>
                <w:sz w:val="20"/>
              </w:rPr>
              <w:t>
– орнатылған/жоқ.</w:t>
            </w:r>
          </w:p>
          <w:p>
            <w:pPr>
              <w:spacing w:after="20"/>
              <w:ind w:left="20"/>
              <w:jc w:val="both"/>
            </w:pPr>
            <w:r>
              <w:rPr>
                <w:rFonts w:ascii="Times New Roman"/>
                <w:b w:val="false"/>
                <w:i w:val="false"/>
                <w:color w:val="000000"/>
                <w:sz w:val="20"/>
              </w:rPr>
              <w:t>
– орнатылған/жоқ.</w:t>
            </w:r>
          </w:p>
          <w:p>
            <w:pPr>
              <w:spacing w:after="20"/>
              <w:ind w:left="20"/>
              <w:jc w:val="both"/>
            </w:pPr>
            <w:r>
              <w:rPr>
                <w:rFonts w:ascii="Times New Roman"/>
                <w:b w:val="false"/>
                <w:i w:val="false"/>
                <w:color w:val="000000"/>
                <w:sz w:val="20"/>
              </w:rPr>
              <w:t>
– орнатылған/жоқ.</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моторлы қайық</w:t>
            </w:r>
          </w:p>
          <w:p>
            <w:pPr>
              <w:spacing w:after="20"/>
              <w:ind w:left="20"/>
              <w:jc w:val="both"/>
            </w:pPr>
            <w:r>
              <w:rPr>
                <w:rFonts w:ascii="Times New Roman"/>
                <w:b w:val="false"/>
                <w:i w:val="false"/>
                <w:color w:val="000000"/>
                <w:sz w:val="20"/>
              </w:rPr>
              <w:t>
2) ескекті қайық</w:t>
            </w:r>
          </w:p>
          <w:p>
            <w:pPr>
              <w:spacing w:after="20"/>
              <w:ind w:left="20"/>
              <w:jc w:val="both"/>
            </w:pPr>
            <w:r>
              <w:rPr>
                <w:rFonts w:ascii="Times New Roman"/>
                <w:b w:val="false"/>
                <w:i w:val="false"/>
                <w:color w:val="000000"/>
                <w:sz w:val="20"/>
              </w:rPr>
              <w:t>
3) тасымалданатын радиостанция</w:t>
            </w:r>
          </w:p>
          <w:p>
            <w:pPr>
              <w:spacing w:after="20"/>
              <w:ind w:left="20"/>
              <w:jc w:val="both"/>
            </w:pPr>
            <w:r>
              <w:rPr>
                <w:rFonts w:ascii="Times New Roman"/>
                <w:b w:val="false"/>
                <w:i w:val="false"/>
                <w:color w:val="000000"/>
                <w:sz w:val="20"/>
              </w:rPr>
              <w:t>
4) құтқару шеңбері</w:t>
            </w:r>
          </w:p>
          <w:p>
            <w:pPr>
              <w:spacing w:after="20"/>
              <w:ind w:left="20"/>
              <w:jc w:val="both"/>
            </w:pPr>
            <w:r>
              <w:rPr>
                <w:rFonts w:ascii="Times New Roman"/>
                <w:b w:val="false"/>
                <w:i w:val="false"/>
                <w:color w:val="000000"/>
                <w:sz w:val="20"/>
              </w:rPr>
              <w:t>
5) "Александровтың соңы"</w:t>
            </w:r>
          </w:p>
          <w:p>
            <w:pPr>
              <w:spacing w:after="20"/>
              <w:ind w:left="20"/>
              <w:jc w:val="both"/>
            </w:pPr>
            <w:r>
              <w:rPr>
                <w:rFonts w:ascii="Times New Roman"/>
                <w:b w:val="false"/>
                <w:i w:val="false"/>
                <w:color w:val="000000"/>
                <w:sz w:val="20"/>
              </w:rPr>
              <w:t>
6) мүйіз түріндегі дауыс зорайтқыш</w:t>
            </w:r>
          </w:p>
          <w:p>
            <w:pPr>
              <w:spacing w:after="20"/>
              <w:ind w:left="20"/>
              <w:jc w:val="both"/>
            </w:pPr>
            <w:r>
              <w:rPr>
                <w:rFonts w:ascii="Times New Roman"/>
                <w:b w:val="false"/>
                <w:i w:val="false"/>
                <w:color w:val="000000"/>
                <w:sz w:val="20"/>
              </w:rPr>
              <w:t>
7) мысықтармен трал</w:t>
            </w:r>
          </w:p>
          <w:p>
            <w:pPr>
              <w:spacing w:after="20"/>
              <w:ind w:left="20"/>
              <w:jc w:val="both"/>
            </w:pPr>
            <w:r>
              <w:rPr>
                <w:rFonts w:ascii="Times New Roman"/>
                <w:b w:val="false"/>
                <w:i w:val="false"/>
                <w:color w:val="000000"/>
                <w:sz w:val="20"/>
              </w:rPr>
              <w:t>
8) сақтандырудың соңы</w:t>
            </w:r>
          </w:p>
          <w:p>
            <w:pPr>
              <w:spacing w:after="20"/>
              <w:ind w:left="20"/>
              <w:jc w:val="both"/>
            </w:pPr>
            <w:r>
              <w:rPr>
                <w:rFonts w:ascii="Times New Roman"/>
                <w:b w:val="false"/>
                <w:i w:val="false"/>
                <w:color w:val="000000"/>
                <w:sz w:val="20"/>
              </w:rPr>
              <w:t>
9) құтқару кеудешесі (төсбелгі)</w:t>
            </w:r>
          </w:p>
          <w:p>
            <w:pPr>
              <w:spacing w:after="20"/>
              <w:ind w:left="20"/>
              <w:jc w:val="both"/>
            </w:pPr>
            <w:r>
              <w:rPr>
                <w:rFonts w:ascii="Times New Roman"/>
                <w:b w:val="false"/>
                <w:i w:val="false"/>
                <w:color w:val="000000"/>
                <w:sz w:val="20"/>
              </w:rPr>
              <w:t>
10) құтқару багоры, полюс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 ____ дана бар/жоқ;</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Су объектілері мен су шаруашылығы құрылыстарында жаппай демалу, туризм және</w:t>
      </w:r>
    </w:p>
    <w:p>
      <w:pPr>
        <w:spacing w:after="0"/>
        <w:ind w:left="0"/>
        <w:jc w:val="both"/>
      </w:pPr>
      <w:r>
        <w:rPr>
          <w:rFonts w:ascii="Times New Roman"/>
          <w:b w:val="false"/>
          <w:i w:val="false"/>
          <w:color w:val="000000"/>
          <w:sz w:val="28"/>
        </w:rPr>
        <w:t>
      спорт орнының жұмыс істеуіне жол беріледі/жол берілмейді (себебі).</w:t>
      </w:r>
    </w:p>
    <w:p>
      <w:pPr>
        <w:spacing w:after="0"/>
        <w:ind w:left="0"/>
        <w:jc w:val="both"/>
      </w:pPr>
      <w:r>
        <w:rPr>
          <w:rFonts w:ascii="Times New Roman"/>
          <w:b w:val="false"/>
          <w:i w:val="false"/>
          <w:color w:val="000000"/>
          <w:sz w:val="28"/>
        </w:rPr>
        <w:t>
      Осы акт үш данада жасалды (1 – уәкілетті органның аумақтық бөлімшесі, 2 – жергілікті</w:t>
      </w:r>
    </w:p>
    <w:p>
      <w:pPr>
        <w:spacing w:after="0"/>
        <w:ind w:left="0"/>
        <w:jc w:val="both"/>
      </w:pPr>
      <w:r>
        <w:rPr>
          <w:rFonts w:ascii="Times New Roman"/>
          <w:b w:val="false"/>
          <w:i w:val="false"/>
          <w:color w:val="000000"/>
          <w:sz w:val="28"/>
        </w:rPr>
        <w:t>
      атқарушы орган, 3-жағажайдың ұйымдастырушы) және жағажайдың жұмыс істеуіне</w:t>
      </w:r>
    </w:p>
    <w:p>
      <w:pPr>
        <w:spacing w:after="0"/>
        <w:ind w:left="0"/>
        <w:jc w:val="both"/>
      </w:pPr>
      <w:r>
        <w:rPr>
          <w:rFonts w:ascii="Times New Roman"/>
          <w:b w:val="false"/>
          <w:i w:val="false"/>
          <w:color w:val="000000"/>
          <w:sz w:val="28"/>
        </w:rPr>
        <w:t>
      рұқсат беретін/тыйым салатын құжат болып табылады.</w:t>
      </w:r>
    </w:p>
    <w:p>
      <w:pPr>
        <w:spacing w:after="0"/>
        <w:ind w:left="0"/>
        <w:jc w:val="both"/>
      </w:pPr>
      <w:r>
        <w:rPr>
          <w:rFonts w:ascii="Times New Roman"/>
          <w:b w:val="false"/>
          <w:i w:val="false"/>
          <w:color w:val="000000"/>
          <w:sz w:val="28"/>
        </w:rPr>
        <w:t>
      Жағажай акваториясының түбіне зерттеу жүргізген мекеменің (ұйымның) өкілі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 орны (бар болса)</w:t>
      </w:r>
    </w:p>
    <w:p>
      <w:pPr>
        <w:spacing w:after="0"/>
        <w:ind w:left="0"/>
        <w:jc w:val="both"/>
      </w:pPr>
      <w:r>
        <w:rPr>
          <w:rFonts w:ascii="Times New Roman"/>
          <w:b w:val="false"/>
          <w:i w:val="false"/>
          <w:color w:val="000000"/>
          <w:sz w:val="28"/>
        </w:rPr>
        <w:t>
      жергілікті атқарушы органның өкілі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 орны (бар болса)</w:t>
      </w:r>
    </w:p>
    <w:p>
      <w:pPr>
        <w:spacing w:after="0"/>
        <w:ind w:left="0"/>
        <w:jc w:val="both"/>
      </w:pPr>
      <w:r>
        <w:rPr>
          <w:rFonts w:ascii="Times New Roman"/>
          <w:b w:val="false"/>
          <w:i w:val="false"/>
          <w:color w:val="000000"/>
          <w:sz w:val="28"/>
        </w:rPr>
        <w:t>
      уәкілетті органның аумақтық бөлімшесінің өкілі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су объектілері мен су шаруашылығы құрылыстарының жаппай демалу орындарын</w:t>
      </w:r>
    </w:p>
    <w:p>
      <w:pPr>
        <w:spacing w:after="0"/>
        <w:ind w:left="0"/>
        <w:jc w:val="both"/>
      </w:pPr>
      <w:r>
        <w:rPr>
          <w:rFonts w:ascii="Times New Roman"/>
          <w:b w:val="false"/>
          <w:i w:val="false"/>
          <w:color w:val="000000"/>
          <w:sz w:val="28"/>
        </w:rPr>
        <w:t>
      ұйымдастырушы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14 қыркүйектегі</w:t>
            </w:r>
            <w:r>
              <w:br/>
            </w:r>
            <w:r>
              <w:rPr>
                <w:rFonts w:ascii="Times New Roman"/>
                <w:b w:val="false"/>
                <w:i w:val="false"/>
                <w:color w:val="000000"/>
                <w:sz w:val="20"/>
              </w:rPr>
              <w:t>№ 488 Бұйрығына</w:t>
            </w:r>
            <w:r>
              <w:br/>
            </w:r>
            <w:r>
              <w:rPr>
                <w:rFonts w:ascii="Times New Roman"/>
                <w:b w:val="false"/>
                <w:i w:val="false"/>
                <w:color w:val="000000"/>
                <w:sz w:val="20"/>
              </w:rPr>
              <w:t>4 қосымша</w:t>
            </w:r>
            <w:r>
              <w:br/>
            </w:r>
            <w:r>
              <w:rPr>
                <w:rFonts w:ascii="Times New Roman"/>
                <w:b w:val="false"/>
                <w:i w:val="false"/>
                <w:color w:val="000000"/>
                <w:sz w:val="20"/>
              </w:rPr>
              <w:t>Су айдындарындағы</w:t>
            </w:r>
            <w:r>
              <w:br/>
            </w:r>
            <w:r>
              <w:rPr>
                <w:rFonts w:ascii="Times New Roman"/>
                <w:b w:val="false"/>
                <w:i w:val="false"/>
                <w:color w:val="000000"/>
                <w:sz w:val="20"/>
              </w:rPr>
              <w:t>қауіпсіздік қағидаларына</w:t>
            </w:r>
            <w:r>
              <w:br/>
            </w:r>
            <w:r>
              <w:rPr>
                <w:rFonts w:ascii="Times New Roman"/>
                <w:b w:val="false"/>
                <w:i w:val="false"/>
                <w:color w:val="000000"/>
                <w:sz w:val="20"/>
              </w:rPr>
              <w:t>4 қосымша</w:t>
            </w:r>
          </w:p>
        </w:tc>
      </w:tr>
    </w:tbl>
    <w:bookmarkStart w:name="z63" w:id="95"/>
    <w:p>
      <w:pPr>
        <w:spacing w:after="0"/>
        <w:ind w:left="0"/>
        <w:jc w:val="left"/>
      </w:pPr>
      <w:r>
        <w:rPr>
          <w:rFonts w:ascii="Times New Roman"/>
          <w:b/>
          <w:i w:val="false"/>
          <w:color w:val="000000"/>
        </w:rPr>
        <w:t xml:space="preserve"> Су айдындарында жаппай іс-шара өткізу туралы хабарлама</w:t>
      </w:r>
    </w:p>
    <w:bookmarkEnd w:id="95"/>
    <w:p>
      <w:pPr>
        <w:spacing w:after="0"/>
        <w:ind w:left="0"/>
        <w:jc w:val="both"/>
      </w:pPr>
      <w:r>
        <w:rPr>
          <w:rFonts w:ascii="Times New Roman"/>
          <w:b w:val="false"/>
          <w:i w:val="false"/>
          <w:color w:val="000000"/>
          <w:sz w:val="28"/>
        </w:rPr>
        <w:t>
      1. Бұқаралық іс-шараның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Бұқаралық іс-шара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Бұқаралық іс-шараны өткізу орны (орындары), қатысушылардың қозғалыс</w:t>
      </w:r>
    </w:p>
    <w:p>
      <w:pPr>
        <w:spacing w:after="0"/>
        <w:ind w:left="0"/>
        <w:jc w:val="both"/>
      </w:pPr>
      <w:r>
        <w:rPr>
          <w:rFonts w:ascii="Times New Roman"/>
          <w:b w:val="false"/>
          <w:i w:val="false"/>
          <w:color w:val="000000"/>
          <w:sz w:val="28"/>
        </w:rPr>
        <w:t>
      маршруттары, көлік (оның ішінде жүзу) құралдарын пайдаланған жағдайда оларды</w:t>
      </w:r>
    </w:p>
    <w:p>
      <w:pPr>
        <w:spacing w:after="0"/>
        <w:ind w:left="0"/>
        <w:jc w:val="both"/>
      </w:pPr>
      <w:r>
        <w:rPr>
          <w:rFonts w:ascii="Times New Roman"/>
          <w:b w:val="false"/>
          <w:i w:val="false"/>
          <w:color w:val="000000"/>
          <w:sz w:val="28"/>
        </w:rPr>
        <w:t>
      пайдалану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Бұқаралық іс-шараның басталу күні, уақыты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Бұқаралық іс-шараның аяқталу күні, уақыты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Бұқаралық іс-шараға қатысушылардың болжамды саны _____ адам</w:t>
      </w:r>
    </w:p>
    <w:p>
      <w:pPr>
        <w:spacing w:after="0"/>
        <w:ind w:left="0"/>
        <w:jc w:val="both"/>
      </w:pPr>
      <w:r>
        <w:rPr>
          <w:rFonts w:ascii="Times New Roman"/>
          <w:b w:val="false"/>
          <w:i w:val="false"/>
          <w:color w:val="000000"/>
          <w:sz w:val="28"/>
        </w:rPr>
        <w:t>
      6. Ұйымдастырушының бұқаралық іс-шараны қамтамасыз ету нысандары мен әдістері:</w:t>
      </w:r>
    </w:p>
    <w:p>
      <w:pPr>
        <w:spacing w:after="0"/>
        <w:ind w:left="0"/>
        <w:jc w:val="both"/>
      </w:pPr>
      <w:r>
        <w:rPr>
          <w:rFonts w:ascii="Times New Roman"/>
          <w:b w:val="false"/>
          <w:i w:val="false"/>
          <w:color w:val="000000"/>
          <w:sz w:val="28"/>
        </w:rPr>
        <w:t>
      1) көрермендер мен қатысушылардың қауіпсіздігін қамтамасыз ету (уәкілетті органның</w:t>
      </w:r>
    </w:p>
    <w:p>
      <w:pPr>
        <w:spacing w:after="0"/>
        <w:ind w:left="0"/>
        <w:jc w:val="both"/>
      </w:pPr>
      <w:r>
        <w:rPr>
          <w:rFonts w:ascii="Times New Roman"/>
          <w:b w:val="false"/>
          <w:i w:val="false"/>
          <w:color w:val="000000"/>
          <w:sz w:val="28"/>
        </w:rPr>
        <w:t>
      аумақтық бөлімшесінде қоғамдық құтқарушыларды даярлау жөніндегі курстардан</w:t>
      </w:r>
    </w:p>
    <w:p>
      <w:pPr>
        <w:spacing w:after="0"/>
        <w:ind w:left="0"/>
        <w:jc w:val="both"/>
      </w:pPr>
      <w:r>
        <w:rPr>
          <w:rFonts w:ascii="Times New Roman"/>
          <w:b w:val="false"/>
          <w:i w:val="false"/>
          <w:color w:val="000000"/>
          <w:sz w:val="28"/>
        </w:rPr>
        <w:t>
      өткені туралы анықтамасы бар қоғамдық құтқарушылардың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қоғамдық тәртіпті қорғауды қамтамасыз ету (полиция қызметкерлеріне қоғамдық</w:t>
      </w:r>
    </w:p>
    <w:p>
      <w:pPr>
        <w:spacing w:after="0"/>
        <w:ind w:left="0"/>
        <w:jc w:val="both"/>
      </w:pPr>
      <w:r>
        <w:rPr>
          <w:rFonts w:ascii="Times New Roman"/>
          <w:b w:val="false"/>
          <w:i w:val="false"/>
          <w:color w:val="000000"/>
          <w:sz w:val="28"/>
        </w:rPr>
        <w:t>
      тәртіпті қорғауды қамтамасыз етуде көмек көрсету үшін тартылатын жеке күзет</w:t>
      </w:r>
    </w:p>
    <w:p>
      <w:pPr>
        <w:spacing w:after="0"/>
        <w:ind w:left="0"/>
        <w:jc w:val="both"/>
      </w:pPr>
      <w:r>
        <w:rPr>
          <w:rFonts w:ascii="Times New Roman"/>
          <w:b w:val="false"/>
          <w:i w:val="false"/>
          <w:color w:val="000000"/>
          <w:sz w:val="28"/>
        </w:rPr>
        <w:t>
      ұйымдары қызметкерлерінің, еріктілер мен бақылаушылардың саны (олар тартылған</w:t>
      </w:r>
    </w:p>
    <w:p>
      <w:pPr>
        <w:spacing w:after="0"/>
        <w:ind w:left="0"/>
        <w:jc w:val="both"/>
      </w:pPr>
      <w:r>
        <w:rPr>
          <w:rFonts w:ascii="Times New Roman"/>
          <w:b w:val="false"/>
          <w:i w:val="false"/>
          <w:color w:val="000000"/>
          <w:sz w:val="28"/>
        </w:rPr>
        <w:t xml:space="preserve">
      жағдайда)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медициналық көмекті ұйымдастыру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Бұқаралық іс-шараны ұйымдастырушының (ұйымдастырушылардың) Тегі, аты,</w:t>
      </w:r>
    </w:p>
    <w:p>
      <w:pPr>
        <w:spacing w:after="0"/>
        <w:ind w:left="0"/>
        <w:jc w:val="both"/>
      </w:pPr>
      <w:r>
        <w:rPr>
          <w:rFonts w:ascii="Times New Roman"/>
          <w:b w:val="false"/>
          <w:i w:val="false"/>
          <w:color w:val="000000"/>
          <w:sz w:val="28"/>
        </w:rPr>
        <w:t>
      әкесінің аты (бар болса) не атауы, оның тұрғылықты немесе болған жері туралы не</w:t>
      </w:r>
    </w:p>
    <w:p>
      <w:pPr>
        <w:spacing w:after="0"/>
        <w:ind w:left="0"/>
        <w:jc w:val="both"/>
      </w:pPr>
      <w:r>
        <w:rPr>
          <w:rFonts w:ascii="Times New Roman"/>
          <w:b w:val="false"/>
          <w:i w:val="false"/>
          <w:color w:val="000000"/>
          <w:sz w:val="28"/>
        </w:rPr>
        <w:t>
      тұрған жері туралы мәліметтер және телефон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Бұқаралық іс-шараны өткізу тәртібі, оның ішінде келушілерге, көрермендерге және</w:t>
      </w:r>
    </w:p>
    <w:p>
      <w:pPr>
        <w:spacing w:after="0"/>
        <w:ind w:left="0"/>
        <w:jc w:val="both"/>
      </w:pPr>
      <w:r>
        <w:rPr>
          <w:rFonts w:ascii="Times New Roman"/>
          <w:b w:val="false"/>
          <w:i w:val="false"/>
          <w:color w:val="000000"/>
          <w:sz w:val="28"/>
        </w:rPr>
        <w:t>
      бұқаралық іс-шараның өзге де қатысушыларына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Су объектісіндегі адамдардың қауіпсіздігін, қоғамдық тәртіпті және қоршаған</w:t>
      </w:r>
    </w:p>
    <w:p>
      <w:pPr>
        <w:spacing w:after="0"/>
        <w:ind w:left="0"/>
        <w:jc w:val="both"/>
      </w:pPr>
      <w:r>
        <w:rPr>
          <w:rFonts w:ascii="Times New Roman"/>
          <w:b w:val="false"/>
          <w:i w:val="false"/>
          <w:color w:val="000000"/>
          <w:sz w:val="28"/>
        </w:rPr>
        <w:t>
      ортаны қорғауды қамтамасыз етуге жауапты адамның тегі, аты, әкесінің аты (бар</w:t>
      </w:r>
    </w:p>
    <w:p>
      <w:pPr>
        <w:spacing w:after="0"/>
        <w:ind w:left="0"/>
        <w:jc w:val="both"/>
      </w:pPr>
      <w:r>
        <w:rPr>
          <w:rFonts w:ascii="Times New Roman"/>
          <w:b w:val="false"/>
          <w:i w:val="false"/>
          <w:color w:val="000000"/>
          <w:sz w:val="28"/>
        </w:rPr>
        <w:t>
      болса), байланыс деректері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(бұқаралық іс-шара өткізу объектісін пайдалануға құқықтардың бар екендігін</w:t>
      </w:r>
    </w:p>
    <w:p>
      <w:pPr>
        <w:spacing w:after="0"/>
        <w:ind w:left="0"/>
        <w:jc w:val="both"/>
      </w:pPr>
      <w:r>
        <w:rPr>
          <w:rFonts w:ascii="Times New Roman"/>
          <w:b w:val="false"/>
          <w:i w:val="false"/>
          <w:color w:val="000000"/>
          <w:sz w:val="28"/>
        </w:rPr>
        <w:t>
      растайтын құжаттар)</w:t>
      </w:r>
    </w:p>
    <w:p>
      <w:pPr>
        <w:spacing w:after="0"/>
        <w:ind w:left="0"/>
        <w:jc w:val="both"/>
      </w:pPr>
      <w:r>
        <w:rPr>
          <w:rFonts w:ascii="Times New Roman"/>
          <w:b w:val="false"/>
          <w:i w:val="false"/>
          <w:color w:val="000000"/>
          <w:sz w:val="28"/>
        </w:rPr>
        <w:t>
      20__ жылғы "___"__________ ___________________________________________</w:t>
      </w:r>
    </w:p>
    <w:p>
      <w:pPr>
        <w:spacing w:after="0"/>
        <w:ind w:left="0"/>
        <w:jc w:val="both"/>
      </w:pPr>
      <w:r>
        <w:rPr>
          <w:rFonts w:ascii="Times New Roman"/>
          <w:b w:val="false"/>
          <w:i w:val="false"/>
          <w:color w:val="000000"/>
          <w:sz w:val="28"/>
        </w:rPr>
        <w:t>
      (хабарламаның берілген күні)            (бұқаралық іс-шараны ұйымдастырушының</w:t>
      </w:r>
    </w:p>
    <w:p>
      <w:pPr>
        <w:spacing w:after="0"/>
        <w:ind w:left="0"/>
        <w:jc w:val="both"/>
      </w:pPr>
      <w:r>
        <w:rPr>
          <w:rFonts w:ascii="Times New Roman"/>
          <w:b w:val="false"/>
          <w:i w:val="false"/>
          <w:color w:val="000000"/>
          <w:sz w:val="28"/>
        </w:rPr>
        <w:t>
                                                                               (ұйымдастырушылар)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