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2cc2" w14:textId="9fe2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ядролық қауіпсіздік аймағы аумағының паспортын әзірлеу және тіркеу (қайта тіркеу)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2023 жылғы 14 қыркүйектегі № 339 бұйрығы. Қазақстан Республикасының Әділет министрлігінде 2023 жылғы 19 қыркүйекте № 33433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"Семей ядролық қауіпсіздік аймағы туралы" Қазақстан Республикасы Заңы 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Семей ядролық қауіпсіздік аймағы аумағының паспортын әзірлеу және тіркеу (қайта тіркеу)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Атом энергетикасы және өнеркәсібі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соң, бірақ 2024 жылғы 1 қаңтардан ерте емес мерзімде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және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2023 жылғы " "___________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ядролық қауіпсіздік аймағы аумағының  паспортын әзірлеу және тіркеу (қайта тіркеу) қағидалары 1-тарау. Жалпы ережелер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Семей ядролық қауіпсіздік аймағы аумағының паспортын әзірлеу және тіркеу (қайта тіркеу) қағидалары (бұдан әрі – Қағидалар) "Семей ядролық қауіпсіздік аймағы туралы" Қазақстан Республикасы Заңы 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Семей ядролық қауіпсіздік аймағы аумағының паспортын әзірлеу және тіркеу (қайта тіркеу) тәртібін айқындайды.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атом энергиясын пайдалану саласындағы уәкілетті орган (бұдан әрі – уәкілетті орган) – атом энергиясын пайдалану саласында басшылықты жүзеге асыратын орталық атқарушы орган;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қоршаған ортаны қорғау саласындағы уәкілетті орган – қоршаған ортаны қорғау және табиғат пайдалану саласында басшылықты және салааралық үйлестіруді жүзеге асыратын орталық атқарушы орган, сондай-ақ оның аумақтық органдары;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Семей ядролық қауіпсіздік аймағы – бұрынғы Семей ядролық сынақ полигонының аумағында ядролық қару сынақтарының салдарынан нормативтен артық радиоактивті ластануға ұшыраған, Қазақстан Республикасының заңнамасында көзделген арнаулы құқықтық режим қолданылатын Қазақстан Республикасы аумағының шектеулі бөлігі;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Семей ядролық қауіпсіздік аймағы аумағының паспорты (бұдан әрі – паспорт) – аумақты сипаттайтын көрсеткіштер жүйесін, аумақ пен функционалдық аймақтардың тұрған жері көрсетілген, Семей ядролық қауіпсіздік аймағының инфрақұрылым объектілері, географиялық координаттары белгіленген, оның аумағының шекаралары, алаңдары сипатталған карта-схеманы, күзету режимдерінің түрлерін, рұқсат етілген және тыйым салынған қызмет түрлерін, бару қағидаларын, жұмыс істеу режимін, жер учаскелерінің аралас меншік иелері мен жер пайдаланушылар, олардың міндеттемелері туралы мәліметтерді қамтитын құжат;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Семей ядролық қауіпсіздік аймағының жұмыс істеуін қамтамасыз ету жөніндегі уәкілетті ұйым (бұдан әрі – уәкілетті ұйым) –Семей қауіпсіздік аймағының жұмыс істеуін қамтамасыз ету үшін уәкілетті органның қарамағындағы мемлекеттік кәсіпорындар қатарынан "Семей ядролық қауіпсіздік аймағы туралы" Қазақстан Республикасының Заңы 1-бабының 4) тармақшасына сәйкес айқындалатын заңды тұлға.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Паспорт мемлекеттік және орыс тілдерінде үш данада жасалады.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Тіркелген паспорттың әрбір данасы түпнұсқа болып саналады.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Паспорттың бір данасы уәкілетті органда, екіншісі – уәкілетті ұйымда, үшіншісі – қоршаған ортаны қорғау саласындағы уәкілетті органда болады.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Семей ядролық қауіпсіздік аймағы аумағының паспортын әзірлеу тәртібі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Паспортты әзірлеуді уәкілетті ұйым Қазақстан Республикасы Үкіметінің Семей ядролық қауіпсіздік аймағын құру туралы шешімі қабылданған күннен бастап 6 (алты) ай ішінде жүзеге асырады.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Паспорт осы Қағидаларға қосымшаға сәйкес нысан бойынша әзірленеді.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Семей ядролық қауіпсіздік аймағы бойынша есепке алу деректері оны жасау сәтінде паспортта көрсетіледі.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Уәкілетті ұйым паспортты әзірлеу кезінде көрсетілген ақпараттың сапасы мен дұрыстығын қамтамасыз етуге жауапты болады.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Семей ядролық қауіпсіздік аймағы аумағының паспортын тіркеу (қайта тіркеу) тәртібі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Уәкілетті ұйым әзірленген паспортты уәкілетті органға осы Қағидалардың 5-тармағына сәйкес мерзімдерде тіркеуге ұсынады.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Паспортты қайта тіркеу мынадай жағдайларда жүргізіледі: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(он) жылда кемінде 1 (бір) рет;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Семей ядролық қауіпсіздік аймағы шекарасының, жер учаскелері алаңының өзгеруі;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паспорттағы ақпараттың өзгеруі.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уәкілетті ұйым осы Қағидаларға қосымшаға сәйкес нысан бойынша паспортты әзірлейді және оны 3 (үш) ай ішінде уәкілетті органға қайта тіркеуге ұсынады.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Ұсынылған паспорт осы Қағидаларға қосымшаға сәйкес келмеген жағдайда уәкілетті орган күнтізбелік 20 (жиырма) күн ішінде паспортты уәкілетті ұйымға пысықтауға жібереді.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Уәкілетті ұйым уәкілетті органға тіркеуге (қайта тіркеуге) пысықталған паспортты 3 (үш) айдан аспайтын мерзімде ұсынады.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Паспортты тіркеуді (қайта тіркеуді) уәкілетті орган ол келіп түскен күннен бастап күнтізбелік 30 (отыз) күн ішінде жүзеге асырады.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Паспортты тіркеу (қайта тіркеу) уәкілетті органның бірінші басшысының немесе оның міндетін атқарушының бұйрығымен ресімделеді.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ядролық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 аумағының паспортын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 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(қайта тіркеу)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(атом энергиясын пайдалану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"____"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тіркелді 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ядролық қауіпсіздік аймағы аумағының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Аумақтың атауы, оның түрі және санаты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Семей ядролық қауіпсіздік аймағы жер учаскелерінің шекарасы, ауданы құрылған,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өзгертілген мемлекеттік орган актісінің нысаны, қабылданған күні, тіркеу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Семей ядролық қауіпсіздік аймағының жұмыс істеуін қамтамасыз ету жөніндегі уәкілетті ұйымның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Семей ядролық қауіпсіздік аймағын күзету жүктелген ұйымның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Инфрақұрылымы, географиялық координаталары, шекарасының сипаттамасы, оның аумағы мен күзет аймағы көрсетілген карта-схемасы бар аумақтың орналасқан жері: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Аумақтың орналасқан жері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(облыс, аудан, елді мекен)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Аумақ шекарасының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(Семей ядролық қауіпсіздік аймағы аумағының шекарасының бұрылыс нүктелері және  географиялық координаталары бойынша көрсетілген сипаттамасы)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Семей ядролық қауіпсіздік аймағының жалпы ауданы –__________________________________________________________________________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(аудан Қазақстан Республикасы Үкіметінің шешіміне сәйкес жер пайдалану құқығына  арналған мемлекеттік актіге сәйкес беріледі)  5.4. Семей ядролық қауіпсіздік аймағы күзет аймағының ауданы –__________________________________________________________________________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Семей ядролық қауіпсіздік аймағының инфрақұрылымы көрсетілген Семей ядролық қауіпсіздік аймағының карта-схемасы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ядролық қауіпсіздік аймағының инфрақұрылымы көрсетілген Семей ядролық қауіпсіздік аймағының карта-схемасы көрсетіледі (масштабы 1:200 000)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Радиациялық ластануды айқындайтын индикаторлық түрлер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Функционалдық аймақтар бойынша Семей ядролық қауіпсіздік аймағын күзету режимдері: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аймақтың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режимі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Семей ядролық қауіпсіздік аймағының аумағында рұқсат етілген және тыйым салынған қызмет түрлері, сондай-ақ жекелеген қызмет түрлеріне шектеулер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(аумақтың түрі мен санатына, функционалдық аймақтарға бөлінуіне байланысты тыйым салынған және рұқсат етілген қызмет түрлерінің сипаттамасы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Аралас меншік иелері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иесі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шекараның ұзындығы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 объектілері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Семей ядролық қауіпсіздік аймағының аумақтың рекрациялық жүктемесі, бару қағидалары және жұмыс режимі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(рекреациялық мақсаттағы объектілердің түрі мен санатына, аумақтың функционалдық аймақтарға бөлінуіне, рекреациялық сыйымдылығына байланысты жеке ерекшеліктерін ескере отырып бару қағидалары, жұмыс режимі жазылады)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ядролық қауіпсіздік аймағы аумағының паспортын әзірлеген: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Әзірленген күні:  "___" _____________ 20 __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