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046e" w14:textId="6ef0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Энергетика министрлігінің қарамағындағы террористік тұрғыдан осал мұнай-газ саласы объектілерінің терроризмге қарсы қорғалуын ұйымдастыру жөніндегі нұсқаулықты бекіту туралы" Қазақстан Республикасы Энергетика министрінің 2023 жылғы 15 наурыздағы № 106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2023 жылғы 19 қыркүйектегі № 346 бұйрығы. Қазақстан Республикасының Әділет министрлігінде 2023 жылғы 21 қыркүйекте № 33447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Энергетика министрлігінің қарамағындағы террористік тұрғыдан осал мұнай-газ саласы объектілерінің терроризмге қарсы қорғалуын ұйымдастыру жөніндегі нұсқаулықты бекіту туралы" Қазақстан Республикасы Энергетика министрінің 2023 жылғы 15 наурыздағы № 106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32078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Энергетика министрлігінің қарамағындағы террористік тұрғыдан осал мұнай-газ саласы объектілерінің терроризмге қарсы қорғалуын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"84. Объектінің терроризмге қарсы қорғалу паспорты Қазақстан Республикасы Ішкі істер министрінің 2023 жылғы 14 маусымдағы № 481 және Қазақстан Республикасы Ұлттық қауіпсіздік комитеті Төрағасының 2023 жылғы 26 маусымдағы № 51/қе (Нормативтік құқықтық актілерді мемлекеттік тіркеу тізілімінде № 32950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террористік тұрғыдан осал объектілердің терроризмге қарсы қорғалуының үлгілік паспортына және Қазақстан Республикасы Үкіметінің 2021 жылғы 6 мамырдағы № 305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террористік тұрғыдан осал объектілердің терроризмге қарсы қорғалуын ұйымдастыруға қойылатын талаптарға сәйкес электрондық нұсқаны бір мезгілде әзірлей отырып, екі данада жасалады.";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</w:t>
      </w:r>
      <w:r>
        <w:rPr>
          <w:rFonts w:ascii="Times New Roman"/>
          <w:b w:val="false"/>
          <w:i w:val="false"/>
          <w:color w:val="000000"/>
          <w:sz w:val="28"/>
        </w:rPr>
        <w:t>5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84-жол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терроризмге қарсы қорғалу паспорты Қазақстан Республикасы Ішкі істер министрінің 2023 жылғы 14 маусымдағы № 481 және Қазақстан Республикасы Ұлттық қауіпсіздік комитеті Төрағасының 2023 жылғы 26 маусымдағы № 51/қе (Нормативтік құқықтық актілерді мемлекеттік тіркеу тізілімінде № 32950 болып тіркелген)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террористік тұрғыдан осал объектілердің терроризмге қарсы қорғалуының үлгілік паспортына және Қазақстан Республикасы Үкіметінің 2021 жылғы 6 мамырдағы № 305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террористік тұрғыдан осал объектілердің терроризмге қарсы қорғалуын ұйымдастыруға қойылатын талаптарға сәйкес электрондық нұсқаны бір мезгілде әзірлей отырып, екі данада жасалады.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игеру және өндіру департаменті заңнамада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беруді қамтамасыз етсін.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қорғау қызметі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