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fbaeb" w14:textId="f7fb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орман заңнамасын бұзудан келтірілген залалдың мөлшерін есептеуге арналған базалық ставкаларды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Экология және табиғи ресурстар министрінің м.а. 2023 жылғы 22 қыркүйектегі № 265 бұйрығы. Қазақстан Республикасының Әділет министрлігінде 2023 жылғы 29 қыркүйекте № 33476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Экология және табиғи ресурстар министрлігінің мәселелері" Қазақстан Республикасы Үкіметінің 2019 жылғы 5 шілдедегі № 479 қаулысының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488)-тармақшасына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Республикасының орман заңнамасын бұзудан келтірілген залалдың мөлшерін есептеуге арналған </w:t>
      </w:r>
      <w:r>
        <w:rPr>
          <w:rFonts w:ascii="Times New Roman"/>
          <w:b w:val="false"/>
          <w:i w:val="false"/>
          <w:color w:val="000000"/>
          <w:sz w:val="28"/>
        </w:rPr>
        <w:t>базалық ставкалар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Экология және табиғи ресурстар министрлігінің интернет-ресурсында орналастырылуын;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1) және 2) тармақшаларында көзделген іс-шаралардың орындалғаны туралы мәліметтерді ұсынылуын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Экология және табиғи ресурстар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Экология және табиғи ресурстар министрінің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Шарбиев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ресурстар министрінің м.а.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орман заңнамасын бұзудан келтірілген залалдың мөлшерін есептеуге арналған базалық ставкалар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және заңды тұлғалардың ағаштар мен бұталарды заңсыз кескені және олардың өсуін тоқтату дәрежесіне дейін зақымдағаны, сүрек ұрлағаны үшін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Сүрек және бұта  тұқымдастарының атаулары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3 базалық мөлшерлеме, айлық есептік көрсеткіште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бөлігіндегі дің кесіндісінің көлеміне қарай қабықсыз кәделі сүрек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Қабықты  отындық  ағашсүрегі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(25 см-ден және одан жоғары)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(13 см-ден 24 см-ге дейін)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 см-ден 12 см-ге дейін)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Қарағай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Шренке шыршасы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Сібір шыршасы, майқарағай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Самырсын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Балқарағай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тектес (арша)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Емен, шаған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Үйеңкі, шегір- шін, жөке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Сексеуіл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Қайың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Көктерек, ағаш тектес тал, терек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 жаңғағы, шекілдеуік жаңғақ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Өрік, ақ қараған, алша, долана, шие, жиде, шетен, алхоры, мойыл, тұт ағашы, орман алма ағашы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Арша, төсенішті  самырсын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қараған, жыңғыл, бұта тектес талдар, шырғанақ,  жүзгін, шеңгел, басқа  да бұталар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мынадай: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ерекше қорғалатын табиғи аумақтарда заңсыз ағаш кескені, ағаштар мен бұталарды өсуін тоқтату дәрежесіне дейін зақымдаған және сүрек ұрлаған жағдайларда осы бөлімнің базалық ставкалары екі есе ұлғайтылады;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ерекше қорғалатын табиғи аумақтарда ағаштар мен бұталарды өсуін тоқтату дәрежесіне дейін зақымдамаған жағдайларда осы бөлімнің базалық ставкалары өзгеріссіз қолданылады, осы аумақтардан тыс жерлерде - екі есеге кемітіледі;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ағаштар мен бұталарды заңсыз кескен, дауыл қопарған, жел құлатқан сүректерді, өрт зақымдаған ағаштарды ұрлау жағдайларында осы бөлімнің базалық ставкалары қолданылады;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Жеке және заңды тұлғалардың ағаш және бұта тұқымдастарын, екпелерді, көшеттерді, орман фаунасы үшін пайдалы шөп өсімдіктерін жойғаны немесе зақымдағаны, Қазақстан Республикасы Ауыл шаруашылығы министрінің 2015 жылғы 15 қарашадағы № 18-02/1003 бұйрығымен бекітілген Ормандағы санитарлық ережелерді (нормативтік құқықтық актілерді мемлекеттік тіркеу тізілімінде № 12394 болып тіркелген), Қазақстан Республикасы Ауыл шаруашылығы министрінің 2015 жылғы 30 маусымдағы № 18-02/596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мемлекеттік орман қоры учаскелерiнде ағаш кесу ережелерін бұзғаны (нормативтік құқықтық актілерді мемлекеттік тіркеу тізілімінде № 11894 болып тіркелген) және заңсыз құрылыстар тұрғызғаны үшін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Зиянның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мөлшерлеме, айлық  есептік көрсеткіште   (АЕК)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шыбықтар мен өскіндерді жою немесе зақымдау: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қылқан жапырақты тұқымдастар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жапырақты тұқымдастар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жаңа жыл алдындағы кезеңде (қараша-желтоқсан) қылқан жапырақты тұқымдастар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Майыспаған орман дақылдарын зақымдау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Мынадай селекциялық-тұқымдық және селекциялық-гендік мақсаттағы объектілерді жою немесе зақымдау: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артықшылығы бар ағаштарды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ағаш тұқымдас плантациялардағы қосынды ағаштар, географиялық дақылдар, популяциялар мен будандардың сынақ дақылдары, ағаштар мен бұталар клондарының мұрағаттары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тұрақты орман тұқымдастары учаскелеріндегі ағаштар мен бұталар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артықшылығы бар екпелер- дегі ағаштар мен бұталар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питомниктерінде отырғызылатын мынадай материалды жою немесе зақымдау: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қылқан жапырақты тұқымдастардың екпелері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жапырақты тұқымдастардың екпелері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теректің, талдың қалемшелі (тамырланған қалемшелер) көшеттері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қылқан жапырақты тұқым- дастардың көшеттері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жапырақты тұқымдастардың көшеттері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селекциялық құндылығы жақсартылған көшеттер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Плантациялардағы мынадай ағаштар мен бұталарды жою немесе зақымдау: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аналықтарды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жидек және техникалық дақылдар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жас жеміс және жаңғақ жемісті ағаштар (пайдалану кезеңіне дейін)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жеміс беретін жеміс және жаңғақ жемісті ағаштар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Орман қоры жерлеріндегі шабындықтар мен жайылымдық жерлерді зақымдау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Ормандарда және орман қоры жерлерінде өз бетімен шөп шабу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Ормандарда және орман қоры жерлерінде өз бетімен мал жаю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бас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Тыйым салынған немесе орман билеттері бойынша ғана рұқсат етілетін барлық санаттағы жерлерде дәрі-дәрмектік өсімдіктерді және техникалық шикізатты өз бетімен жинау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кесілген жерлерді ағаш қалдықтарынан уақтылы тазартпау, соқпақтар мен кеспеағаш аймағына іргелес ені 50 метр алқапты ластау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Кесілген және ілініп қалған ағаштарды қалдырып кету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Кесілген түбір биіктігі 1/3 диаметрден жоғары, ал ағашты кескен кездегі түбірі 30 см-ден жіңішке, биіктігі 10 см-ден жоғары етіп қалдыру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қоры аумағындағы құмырсқа илеулерін зақымдау немесе жою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Орман қоры аумағын құрылыс, тұрмыс қалдықтарымен ластау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Демалатын орындарда қоқыстар, қалдықтар қалдыру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Жердің құнарлы үстіңгі қабатын алу: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25 см-ге дейінгі тереңдікте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25 см-ден астам тереңдікте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Дайындалған, бірақ ағаш кесу билетінде белгіленген мерзімде тасып әкетілмеген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Шала кесілген ағаштарды кеспеағаш аймағында қалдыру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Шабындықтар мен жайылымдық алқаптарды зақымдау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кесілген жерлер мен өртеңдерді заңсыз тегістеу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Заңсыз құрылыстар тұрғызу және қоймалар орналастыру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министрінің 2015 жылғы 30 сәуірдегі № 18-02/400 бұйрығымен бекітілген Мемлекеттік орман қоры учаскелерінде шайырды, ағаш шырындарын, қосалқы сүрек ресурстарын дайындау қағидаларын, сондай-ақ сүрекдіңдерден сөл алынуы мүмкін аймаққа сәйкес (нормативтік құқықтық актілерді мемлекеттік тіркеу тізілімінде № 11282 болып тіркелген):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шайыр мен ағаш шырындарын алу;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литр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қосалқы сүрек ресурстарын дайындау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осыдан кейінгі әрбір метр үшін залалды өтеу мөлшеріне 1 айлық есептік көрсеткіш қосылады.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