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55215" w14:textId="cc552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маңызы бар жалпыға ортақ пайдаланылатын автомобиль жолын (жол учаскесін) Павлодар – Ресей Федерациясының шекарасы (Омбыға) ақылы негізде пайдалану туралы</w:t>
      </w:r>
    </w:p>
    <w:p>
      <w:pPr>
        <w:spacing w:after="0"/>
        <w:ind w:left="0"/>
        <w:jc w:val="both"/>
      </w:pPr>
      <w:r>
        <w:rPr>
          <w:rFonts w:ascii="Times New Roman"/>
          <w:b w:val="false"/>
          <w:i w:val="false"/>
          <w:color w:val="000000"/>
          <w:sz w:val="28"/>
        </w:rPr>
        <w:t>Қазақстан Республикасы Көлік министрінің 2023 жылғы 21 қыркүйектегі № 6 бұйрығы. Қазақстан Республикасының Әділет министрлігінде 2023 жылғы 29 қыркүйекте № 33480 болып тіркелді</w:t>
      </w:r>
    </w:p>
    <w:p>
      <w:pPr>
        <w:spacing w:after="0"/>
        <w:ind w:left="0"/>
        <w:jc w:val="both"/>
      </w:pPr>
      <w:bookmarkStart w:name="z1" w:id="0"/>
      <w:r>
        <w:rPr>
          <w:rFonts w:ascii="Times New Roman"/>
          <w:b w:val="false"/>
          <w:i w:val="false"/>
          <w:color w:val="000000"/>
          <w:sz w:val="28"/>
        </w:rPr>
        <w:t xml:space="preserve">
      "Автомобиль жолдары туралы" Қазақстан Республикасы Заңының 12-бабы 2-тармағының </w:t>
      </w:r>
      <w:r>
        <w:rPr>
          <w:rFonts w:ascii="Times New Roman"/>
          <w:b w:val="false"/>
          <w:i w:val="false"/>
          <w:color w:val="000000"/>
          <w:sz w:val="28"/>
        </w:rPr>
        <w:t>29)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1) республикалық маңызы бар жалпыға ортақ пайдаланылатын автомобиль жолының I-б, ІІ санатты Ресей Федерациясының шекарасы (Омбыға) – Майқапшағай (ҚХР-ға) Павлодар – Ресей Федерациясының шекарасы (Омбыға) 389+710 километр (бұдан әрі – км) – 191+500 учаскесі ақылы негізде (бұдан әрі – ақылы жол (учаске)) пайдаланылады;</w:t>
      </w:r>
    </w:p>
    <w:bookmarkEnd w:id="2"/>
    <w:bookmarkStart w:name="z4" w:id="3"/>
    <w:p>
      <w:pPr>
        <w:spacing w:after="0"/>
        <w:ind w:left="0"/>
        <w:jc w:val="both"/>
      </w:pPr>
      <w:r>
        <w:rPr>
          <w:rFonts w:ascii="Times New Roman"/>
          <w:b w:val="false"/>
          <w:i w:val="false"/>
          <w:color w:val="000000"/>
          <w:sz w:val="28"/>
        </w:rPr>
        <w:t>
      2) жүріп өту мынадай баламалы жол арқылы жүзеге асырылуы мүмкін: "Ертіс өзені арқылы өтетін көпір өткелі" республикалық маңызы бар автомобиль жолы, "Ленин-Ертіс-Русская Поляна" республикалық маңызы бар автомобиль жолы;</w:t>
      </w:r>
    </w:p>
    <w:bookmarkEnd w:id="3"/>
    <w:bookmarkStart w:name="z5" w:id="4"/>
    <w:p>
      <w:pPr>
        <w:spacing w:after="0"/>
        <w:ind w:left="0"/>
        <w:jc w:val="both"/>
      </w:pPr>
      <w:r>
        <w:rPr>
          <w:rFonts w:ascii="Times New Roman"/>
          <w:b w:val="false"/>
          <w:i w:val="false"/>
          <w:color w:val="000000"/>
          <w:sz w:val="28"/>
        </w:rPr>
        <w:t>
      3) ақылы жолдың бастапқы пункті – 389+710 км, ақылы жолдың соңғы пункті – 191+500 км;</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ақылы жолдың (учаскенің) басқа автомобиль жолдарымен қиылысулар және басқа автомобиль жолдарына қосылулар тізбесі;</w:t>
      </w:r>
    </w:p>
    <w:bookmarkEnd w:id="5"/>
    <w:bookmarkStart w:name="z7" w:id="6"/>
    <w:p>
      <w:pPr>
        <w:spacing w:after="0"/>
        <w:ind w:left="0"/>
        <w:jc w:val="both"/>
      </w:pPr>
      <w:r>
        <w:rPr>
          <w:rFonts w:ascii="Times New Roman"/>
          <w:b w:val="false"/>
          <w:i w:val="false"/>
          <w:color w:val="000000"/>
          <w:sz w:val="28"/>
        </w:rPr>
        <w:t>
      5) ақылы жолдың (учаскенің) техникалық сыныптамасы – I-б, ІІ санатты, ақылы жолдың (учаскенің) негізгі параметрлері:</w:t>
      </w:r>
    </w:p>
    <w:bookmarkEnd w:id="6"/>
    <w:p>
      <w:pPr>
        <w:spacing w:after="0"/>
        <w:ind w:left="0"/>
        <w:jc w:val="both"/>
      </w:pPr>
      <w:r>
        <w:rPr>
          <w:rFonts w:ascii="Times New Roman"/>
          <w:b w:val="false"/>
          <w:i w:val="false"/>
          <w:color w:val="000000"/>
          <w:sz w:val="28"/>
        </w:rPr>
        <w:t>
      автомобиль жолымен жүріп өту белдеуінің ені - кемінде 3,75 метр;</w:t>
      </w:r>
    </w:p>
    <w:p>
      <w:pPr>
        <w:spacing w:after="0"/>
        <w:ind w:left="0"/>
        <w:jc w:val="both"/>
      </w:pPr>
      <w:r>
        <w:rPr>
          <w:rFonts w:ascii="Times New Roman"/>
          <w:b w:val="false"/>
          <w:i w:val="false"/>
          <w:color w:val="000000"/>
          <w:sz w:val="28"/>
        </w:rPr>
        <w:t>
      автомобиль жолындағы қозғалыс белдеулерінің саны - екі бағытта 2 және 1 белдеу;</w:t>
      </w:r>
    </w:p>
    <w:bookmarkStart w:name="z8" w:id="7"/>
    <w:p>
      <w:pPr>
        <w:spacing w:after="0"/>
        <w:ind w:left="0"/>
        <w:jc w:val="both"/>
      </w:pPr>
      <w:r>
        <w:rPr>
          <w:rFonts w:ascii="Times New Roman"/>
          <w:b w:val="false"/>
          <w:i w:val="false"/>
          <w:color w:val="000000"/>
          <w:sz w:val="28"/>
        </w:rPr>
        <w:t>
      6) ақылы жолдың (учаскенің) ұзақтығы – 198 км 210 м;</w:t>
      </w:r>
    </w:p>
    <w:bookmarkEnd w:id="7"/>
    <w:bookmarkStart w:name="z9" w:id="8"/>
    <w:p>
      <w:pPr>
        <w:spacing w:after="0"/>
        <w:ind w:left="0"/>
        <w:jc w:val="both"/>
      </w:pPr>
      <w:r>
        <w:rPr>
          <w:rFonts w:ascii="Times New Roman"/>
          <w:b w:val="false"/>
          <w:i w:val="false"/>
          <w:color w:val="000000"/>
          <w:sz w:val="28"/>
        </w:rPr>
        <w:t xml:space="preserve">
      7) ақылы автомобиль жолы арқылы жүріп өту үшін төлем мөлшерлемелері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айқындалады;</w:t>
      </w:r>
    </w:p>
    <w:bookmarkEnd w:id="8"/>
    <w:bookmarkStart w:name="z10" w:id="9"/>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басқа автомобиль жолымен баламалы түрде жүре алмайтын, іргелес елді мекендердің тізбесі;</w:t>
      </w:r>
    </w:p>
    <w:bookmarkEnd w:id="9"/>
    <w:bookmarkStart w:name="z11" w:id="10"/>
    <w:p>
      <w:pPr>
        <w:spacing w:after="0"/>
        <w:ind w:left="0"/>
        <w:jc w:val="both"/>
      </w:pPr>
      <w:r>
        <w:rPr>
          <w:rFonts w:ascii="Times New Roman"/>
          <w:b w:val="false"/>
          <w:i w:val="false"/>
          <w:color w:val="000000"/>
          <w:sz w:val="28"/>
        </w:rPr>
        <w:t>
      9) ақылы жолды (учаскені) ақылы негізде пайдалану мерзімі – 20 жыл деп белгіленсін.</w:t>
      </w:r>
    </w:p>
    <w:bookmarkEnd w:id="10"/>
    <w:bookmarkStart w:name="z12" w:id="11"/>
    <w:p>
      <w:pPr>
        <w:spacing w:after="0"/>
        <w:ind w:left="0"/>
        <w:jc w:val="both"/>
      </w:pPr>
      <w:r>
        <w:rPr>
          <w:rFonts w:ascii="Times New Roman"/>
          <w:b w:val="false"/>
          <w:i w:val="false"/>
          <w:color w:val="000000"/>
          <w:sz w:val="28"/>
        </w:rPr>
        <w:t>
      2. Қазақстан Республикасы Көлік министрлігінің Автомобиль жолдары комитеті заңнамада белгіленген тәртіппен:</w:t>
      </w:r>
    </w:p>
    <w:bookmarkEnd w:id="11"/>
    <w:bookmarkStart w:name="z13" w:id="1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2"/>
    <w:bookmarkStart w:name="z14" w:id="13"/>
    <w:p>
      <w:pPr>
        <w:spacing w:after="0"/>
        <w:ind w:left="0"/>
        <w:jc w:val="both"/>
      </w:pPr>
      <w:r>
        <w:rPr>
          <w:rFonts w:ascii="Times New Roman"/>
          <w:b w:val="false"/>
          <w:i w:val="false"/>
          <w:color w:val="000000"/>
          <w:sz w:val="28"/>
        </w:rPr>
        <w:t>
      2) осы бұйрықты Қазақстан Республикасы Көлік министрлігінің интернет-ресурсында орналастыруды қамтамасыз етсін.</w:t>
      </w:r>
    </w:p>
    <w:bookmarkEnd w:id="13"/>
    <w:bookmarkStart w:name="z15" w:id="1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Көлік вице-министріне жүктелсін.</w:t>
      </w:r>
    </w:p>
    <w:bookmarkEnd w:id="14"/>
    <w:bookmarkStart w:name="z16" w:id="1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Көлік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 министрі 2023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 қыркүйектегі № 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1-қосымша</w:t>
            </w:r>
          </w:p>
        </w:tc>
      </w:tr>
    </w:tbl>
    <w:bookmarkStart w:name="z18" w:id="16"/>
    <w:p>
      <w:pPr>
        <w:spacing w:after="0"/>
        <w:ind w:left="0"/>
        <w:jc w:val="left"/>
      </w:pPr>
      <w:r>
        <w:rPr>
          <w:rFonts w:ascii="Times New Roman"/>
          <w:b/>
          <w:i w:val="false"/>
          <w:color w:val="000000"/>
        </w:rPr>
        <w:t xml:space="preserve"> Ақылы жолдың (учаскенің) басқа автомобиль жолдарымен қиылысулар және басқа автомобиль жолдарына қосылулар тізбесі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Қиылысулар мен қосылулар мекенжайы км + метр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қиылысу мен қосылу бойынша елді мекендердің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Қызылтаң</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Байқоныс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Ыңталы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Юбилейное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Луговое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Осьмерыжск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Береговое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Жасқайрат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Жаңабет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Пятирыжск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Моисеевка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Береговое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Башмачное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Прииртышск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Үрлітүб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Чернорецск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Набережное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Қала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Сычевка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Новочерноярка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 министрі 2023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 қыркүйектегі № 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2-қосымша</w:t>
            </w:r>
          </w:p>
        </w:tc>
      </w:tr>
    </w:tbl>
    <w:bookmarkStart w:name="z20" w:id="17"/>
    <w:p>
      <w:pPr>
        <w:spacing w:after="0"/>
        <w:ind w:left="0"/>
        <w:jc w:val="left"/>
      </w:pPr>
      <w:r>
        <w:rPr>
          <w:rFonts w:ascii="Times New Roman"/>
          <w:b/>
          <w:i w:val="false"/>
          <w:color w:val="000000"/>
        </w:rPr>
        <w:t xml:space="preserve"> Ақылы автомобиль жолы (учаскесі) бойынша жүріп өту үшін төлем мөлшерлемелері</w:t>
      </w:r>
    </w:p>
    <w:bookmarkEnd w:id="17"/>
    <w:bookmarkStart w:name="z21" w:id="18"/>
    <w:p>
      <w:pPr>
        <w:spacing w:after="0"/>
        <w:ind w:left="0"/>
        <w:jc w:val="both"/>
      </w:pPr>
      <w:r>
        <w:rPr>
          <w:rFonts w:ascii="Times New Roman"/>
          <w:b w:val="false"/>
          <w:i w:val="false"/>
          <w:color w:val="000000"/>
          <w:sz w:val="28"/>
        </w:rPr>
        <w:t>
      Республикалық маңызы бар жалпыға ортақ пайдаланылатын автомобиль жолының І-б, ІІ санатты Ресей Федерациясының шекарасы (Омбыға) – Майқапшағай (Қытай Халық Республикасына) Павлодар – Ресей Федерациясының шекарасы (Омбыға) 389+710 километр (бұдан әрі – км) - 191+500 км учаскесі:</w:t>
      </w:r>
    </w:p>
    <w:bookmarkEnd w:id="18"/>
    <w:p>
      <w:pPr>
        <w:spacing w:after="0"/>
        <w:ind w:left="0"/>
        <w:jc w:val="both"/>
      </w:pPr>
      <w:r>
        <w:rPr>
          <w:rFonts w:ascii="Times New Roman"/>
          <w:b w:val="false"/>
          <w:i w:val="false"/>
          <w:color w:val="000000"/>
          <w:sz w:val="28"/>
        </w:rPr>
        <w:t>
      Айлық есептік көрсеткіш (бұдан әрі - АЕК):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орынға дейінгі автобус тар және жүк көтергіштігі 2,5 тоннаға (бұдан әрі – т) дейін жүк автомобильдері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орынға дейінгі автобус тар және жүк көтергіштігі 5,5 т-ға дейін жүк автомобильдері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 нан асатын автобустар және жүк көтергіштігі 10 т-ға дейін автопойыздар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10 т-дан жоғары 15 т-ға дейінгі жүк автомобильдері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15 т-дан жоғары, оның ішінде тіркелгіш, ершікті тартқыштары бар жүк автомобильдері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км 389+710 – км 336+530 (53 км 180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км 336+530 – км 251+490 (85 км 040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км 251+490 – 191+500 (59 км 990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0,3477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бағыттағы барлық маршрут үшін жиыны (198 км 210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1,4361</w:t>
            </w:r>
          </w:p>
        </w:tc>
      </w:tr>
    </w:tbl>
    <w:bookmarkStart w:name="z22" w:id="19"/>
    <w:p>
      <w:pPr>
        <w:spacing w:after="0"/>
        <w:ind w:left="0"/>
        <w:jc w:val="both"/>
      </w:pPr>
      <w:r>
        <w:rPr>
          <w:rFonts w:ascii="Times New Roman"/>
          <w:b w:val="false"/>
          <w:i w:val="false"/>
          <w:color w:val="000000"/>
          <w:sz w:val="28"/>
        </w:rPr>
        <w:t>
      1) абоненттік төлем - автомобиль жолдары саласындағы уәкілетті мемлекеттік орган белгілеген ақылы учаскелер бойынша жол жүру ақысы, ақылы учаскеге іргелес елді мекендерде тіркелген жергілікті автокөлік құралдары үшін белгілі бір уақыт кезеңіне абонемент түрінде бір ауданнан тыс жерде бір айға немесе бір жылға ауысқан кезде;</w:t>
      </w:r>
    </w:p>
    <w:bookmarkEnd w:id="19"/>
    <w:bookmarkStart w:name="z23" w:id="20"/>
    <w:p>
      <w:pPr>
        <w:spacing w:after="0"/>
        <w:ind w:left="0"/>
        <w:jc w:val="both"/>
      </w:pPr>
      <w:r>
        <w:rPr>
          <w:rFonts w:ascii="Times New Roman"/>
          <w:b w:val="false"/>
          <w:i w:val="false"/>
          <w:color w:val="000000"/>
          <w:sz w:val="28"/>
        </w:rPr>
        <w:t>
      2) абоненттік төлем жергілікті көлік үшін көлік құралының түріне және жүк көтергіштігіне қарай белгіленеді. Абонементтердің мынадай түрлері көзделеді:</w:t>
      </w:r>
    </w:p>
    <w:bookmarkEnd w:id="20"/>
    <w:p>
      <w:pPr>
        <w:spacing w:after="0"/>
        <w:ind w:left="0"/>
        <w:jc w:val="both"/>
      </w:pPr>
      <w:r>
        <w:rPr>
          <w:rFonts w:ascii="Times New Roman"/>
          <w:b w:val="false"/>
          <w:i w:val="false"/>
          <w:color w:val="000000"/>
          <w:sz w:val="28"/>
        </w:rPr>
        <w:t>
      бір айға (күнтізбелік 30 күн):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орынға дейінгі автобустар және жүк көтергіштігі 2,5 тоннаға (бұдан әрі - тн) дейін жүк автомобильдері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орынға дейінгі автобус тар және жүк көтергіштігі 5,5 тн дейін жүк автомобильдері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орыннан асатын автобустар және жүк көтергіштігі 10 тн дейін автопоездар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10 тн жоғары 15 тн дейінгі жүк автомобильдері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15 тн жоғары, оның ішінде тіркелгіш және ершікті тартқыштар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Абоненттік төлемнің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АЕК</w:t>
            </w:r>
          </w:p>
        </w:tc>
      </w:tr>
    </w:tbl>
    <w:p>
      <w:pPr>
        <w:spacing w:after="0"/>
        <w:ind w:left="0"/>
        <w:jc w:val="both"/>
      </w:pPr>
      <w:r>
        <w:rPr>
          <w:rFonts w:ascii="Times New Roman"/>
          <w:b w:val="false"/>
          <w:i w:val="false"/>
          <w:color w:val="000000"/>
          <w:sz w:val="28"/>
        </w:rPr>
        <w:t>
      бір жылға (күнтізбелік 365 күн):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орынға дейінгі автобустар және жүк көтергіштігі 2,5 тоннаға (бұдан әрі - тн) дейін жүк автомобильдері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орынға дейінгі автобустар және жүк көтергіштігі 5,5 тн дейін жүк автомобильдері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 нан асатын автобустар және жүк көтергіштігі 10 тн дейін автопоездар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10 тн жоғары 15 тн дейінгі жүк автомобильдері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15 тн жоғары, оның ішінде тіркелгіш және ершікті тартқыштар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Абоненттік төлемнің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АЕК</w:t>
            </w:r>
          </w:p>
        </w:tc>
      </w:tr>
    </w:tbl>
    <w:bookmarkStart w:name="z24" w:id="21"/>
    <w:p>
      <w:pPr>
        <w:spacing w:after="0"/>
        <w:ind w:left="0"/>
        <w:jc w:val="both"/>
      </w:pPr>
      <w:r>
        <w:rPr>
          <w:rFonts w:ascii="Times New Roman"/>
          <w:b w:val="false"/>
          <w:i w:val="false"/>
          <w:color w:val="000000"/>
          <w:sz w:val="28"/>
        </w:rPr>
        <w:t>
      3) аймақ – жүк көтергіштігі мен көлік құралының түріне байланысты өзінің ұзақтығы мен жол ақысының белгілі бір мөлшері бар ақылы учаскенің жол сегменті;</w:t>
      </w:r>
    </w:p>
    <w:bookmarkEnd w:id="21"/>
    <w:bookmarkStart w:name="z25" w:id="22"/>
    <w:p>
      <w:pPr>
        <w:spacing w:after="0"/>
        <w:ind w:left="0"/>
        <w:jc w:val="both"/>
      </w:pPr>
      <w:r>
        <w:rPr>
          <w:rFonts w:ascii="Times New Roman"/>
          <w:b w:val="false"/>
          <w:i w:val="false"/>
          <w:color w:val="000000"/>
          <w:sz w:val="28"/>
        </w:rPr>
        <w:t>
      4) алдын ала төлеу – ақылы учаскеге кіргенге дейін пайдаланушы дербес шотқа және/немесе мемлекеттік тіркеу нөмірлік белгісінің шотына есептеген ақшалай қаражат, оның сомасы жол ақысын төлеу үшін жеткілікті;</w:t>
      </w:r>
    </w:p>
    <w:bookmarkEnd w:id="22"/>
    <w:bookmarkStart w:name="z26" w:id="23"/>
    <w:p>
      <w:pPr>
        <w:spacing w:after="0"/>
        <w:ind w:left="0"/>
        <w:jc w:val="both"/>
      </w:pPr>
      <w:r>
        <w:rPr>
          <w:rFonts w:ascii="Times New Roman"/>
          <w:b w:val="false"/>
          <w:i w:val="false"/>
          <w:color w:val="000000"/>
          <w:sz w:val="28"/>
        </w:rPr>
        <w:t xml:space="preserve">
      5) жергілікті көлік – бір аудан шегінен тыс қозғалу кезінде ақылы учаскесіне іргелес әкімшілік-аумақтық бірлікте (облыстың ауданы) белгіленген тәртіппен тіркелген көлік құралы. </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 министрі 2023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 қыркүйектегі № 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3-қосымша</w:t>
            </w:r>
          </w:p>
        </w:tc>
      </w:tr>
    </w:tbl>
    <w:bookmarkStart w:name="z28" w:id="24"/>
    <w:p>
      <w:pPr>
        <w:spacing w:after="0"/>
        <w:ind w:left="0"/>
        <w:jc w:val="left"/>
      </w:pPr>
      <w:r>
        <w:rPr>
          <w:rFonts w:ascii="Times New Roman"/>
          <w:b/>
          <w:i w:val="false"/>
          <w:color w:val="000000"/>
        </w:rPr>
        <w:t xml:space="preserve"> Басқа автомобиль жолымен баламалы түрде жүре алмайтын, іргелес елді мекендердің тізбесі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Песчаное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Қарасуық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Ыңталы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Юбилейное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Луговое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Осьмерыжск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Береговое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Жасқайрат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Жаңабет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Пятирыжск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Моисеевка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Береговое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Башмачное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Прииртышск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Үрлітүб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Чернорецск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Набережное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Қала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Сычевка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Новочерноярка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